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A0" w:rsidRPr="00922D7D" w:rsidRDefault="000C78A0" w:rsidP="000C78A0">
      <w:pPr>
        <w:jc w:val="both"/>
        <w:rPr>
          <w:rFonts w:ascii="Times New Roman" w:hAnsi="Times New Roman"/>
          <w:b/>
          <w:sz w:val="28"/>
          <w:szCs w:val="28"/>
        </w:rPr>
      </w:pPr>
    </w:p>
    <w:p w:rsidR="000C78A0" w:rsidRPr="000C78A0" w:rsidRDefault="000C78A0" w:rsidP="000C78A0">
      <w:pPr>
        <w:pStyle w:val="23"/>
        <w:shd w:val="clear" w:color="auto" w:fill="auto"/>
        <w:spacing w:after="0" w:line="240" w:lineRule="auto"/>
        <w:ind w:firstLine="709"/>
        <w:jc w:val="center"/>
        <w:rPr>
          <w:b w:val="0"/>
          <w:sz w:val="24"/>
          <w:szCs w:val="24"/>
        </w:rPr>
      </w:pPr>
      <w:r w:rsidRPr="000C78A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0" t="0" r="0" b="3810"/>
            <wp:wrapSquare wrapText="bothSides"/>
            <wp:docPr id="4" name="Рисунок 4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8A0">
        <w:rPr>
          <w:b w:val="0"/>
          <w:sz w:val="24"/>
          <w:szCs w:val="24"/>
        </w:rPr>
        <w:t>Министерство образования Московской области</w:t>
      </w:r>
    </w:p>
    <w:p w:rsidR="000C78A0" w:rsidRPr="000C78A0" w:rsidRDefault="000C78A0" w:rsidP="000C78A0">
      <w:pPr>
        <w:pStyle w:val="a5"/>
        <w:jc w:val="center"/>
        <w:rPr>
          <w:sz w:val="24"/>
          <w:szCs w:val="24"/>
        </w:rPr>
      </w:pPr>
      <w:r w:rsidRPr="000C78A0">
        <w:rPr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0C78A0" w:rsidRPr="000C78A0" w:rsidRDefault="000C78A0" w:rsidP="000C78A0">
      <w:pPr>
        <w:pStyle w:val="a5"/>
        <w:jc w:val="center"/>
        <w:rPr>
          <w:iCs/>
          <w:sz w:val="24"/>
          <w:szCs w:val="24"/>
        </w:rPr>
      </w:pPr>
      <w:r w:rsidRPr="000C78A0">
        <w:rPr>
          <w:sz w:val="24"/>
          <w:szCs w:val="24"/>
        </w:rPr>
        <w:t xml:space="preserve"> </w:t>
      </w:r>
      <w:r w:rsidRPr="000C78A0">
        <w:rPr>
          <w:iCs/>
          <w:sz w:val="24"/>
          <w:szCs w:val="24"/>
        </w:rPr>
        <w:t>«Щелковский колледж»</w:t>
      </w:r>
    </w:p>
    <w:p w:rsidR="000C78A0" w:rsidRPr="000C78A0" w:rsidRDefault="000C78A0" w:rsidP="000C78A0">
      <w:pPr>
        <w:pStyle w:val="a5"/>
        <w:jc w:val="center"/>
        <w:rPr>
          <w:sz w:val="24"/>
          <w:szCs w:val="24"/>
        </w:rPr>
      </w:pPr>
      <w:r w:rsidRPr="000C78A0">
        <w:rPr>
          <w:iCs/>
          <w:sz w:val="24"/>
          <w:szCs w:val="24"/>
        </w:rPr>
        <w:t xml:space="preserve"> </w:t>
      </w:r>
      <w:r w:rsidRPr="000C78A0">
        <w:rPr>
          <w:sz w:val="24"/>
          <w:szCs w:val="24"/>
        </w:rPr>
        <w:t>(ГБПОУ МО «Щелковский колледж»)</w:t>
      </w:r>
    </w:p>
    <w:p w:rsidR="000C78A0" w:rsidRPr="000C78A0" w:rsidRDefault="000C78A0" w:rsidP="000C78A0">
      <w:pPr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431"/>
        <w:tblW w:w="0" w:type="auto"/>
        <w:tblLook w:val="01E0" w:firstRow="1" w:lastRow="1" w:firstColumn="1" w:lastColumn="1" w:noHBand="0" w:noVBand="0"/>
      </w:tblPr>
      <w:tblGrid>
        <w:gridCol w:w="4075"/>
      </w:tblGrid>
      <w:tr w:rsidR="000C78A0" w:rsidRPr="000C78A0" w:rsidTr="000C78A0">
        <w:trPr>
          <w:trHeight w:val="1575"/>
        </w:trPr>
        <w:tc>
          <w:tcPr>
            <w:tcW w:w="4075" w:type="dxa"/>
          </w:tcPr>
          <w:p w:rsidR="000C78A0" w:rsidRPr="000C78A0" w:rsidRDefault="000C78A0" w:rsidP="00442C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  <w:r w:rsidRPr="000C78A0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УТВЕРЖДАЮ</w:t>
            </w:r>
          </w:p>
          <w:p w:rsidR="000C78A0" w:rsidRPr="000C78A0" w:rsidRDefault="000C78A0" w:rsidP="00442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  <w:p w:rsidR="000C78A0" w:rsidRPr="000C78A0" w:rsidRDefault="000C78A0" w:rsidP="00442C51">
            <w:pPr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  <w:lang w:val="x-none"/>
              </w:rPr>
              <w:t>Руководитель СП</w:t>
            </w:r>
            <w:r w:rsidRPr="000C78A0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  <w:p w:rsidR="000C78A0" w:rsidRPr="000C78A0" w:rsidRDefault="000C78A0" w:rsidP="0044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_______________ </w:t>
            </w:r>
            <w:r w:rsidRPr="000C78A0">
              <w:rPr>
                <w:rFonts w:ascii="Times New Roman" w:hAnsi="Times New Roman"/>
                <w:sz w:val="24"/>
                <w:szCs w:val="24"/>
              </w:rPr>
              <w:t>С.В. Гаврилов</w:t>
            </w:r>
          </w:p>
          <w:p w:rsidR="000C78A0" w:rsidRPr="000C78A0" w:rsidRDefault="000C78A0" w:rsidP="0044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x-none"/>
              </w:rPr>
            </w:pPr>
            <w:r w:rsidRPr="000C78A0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  </w:t>
            </w:r>
            <w:r w:rsidRPr="000C78A0">
              <w:rPr>
                <w:rFonts w:ascii="Times New Roman" w:hAnsi="Times New Roman"/>
                <w:sz w:val="24"/>
                <w:szCs w:val="24"/>
                <w:vertAlign w:val="superscript"/>
                <w:lang w:val="x-none"/>
              </w:rPr>
              <w:t>подпись</w:t>
            </w:r>
          </w:p>
          <w:p w:rsidR="000C78A0" w:rsidRPr="000C78A0" w:rsidRDefault="000C78A0" w:rsidP="0044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0C78A0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  </w:t>
            </w:r>
          </w:p>
          <w:p w:rsidR="000C78A0" w:rsidRPr="000C78A0" w:rsidRDefault="000C78A0" w:rsidP="0044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 «</w:t>
            </w:r>
            <w:r w:rsidRPr="000C78A0">
              <w:rPr>
                <w:rFonts w:ascii="Times New Roman" w:hAnsi="Times New Roman"/>
                <w:sz w:val="24"/>
                <w:szCs w:val="24"/>
              </w:rPr>
              <w:t>29</w:t>
            </w:r>
            <w:r w:rsidRPr="000C78A0">
              <w:rPr>
                <w:rFonts w:ascii="Times New Roman" w:hAnsi="Times New Roman"/>
                <w:sz w:val="24"/>
                <w:szCs w:val="24"/>
                <w:lang w:val="x-none"/>
              </w:rPr>
              <w:t>»</w:t>
            </w:r>
            <w:r w:rsidRPr="000C78A0">
              <w:rPr>
                <w:rFonts w:ascii="Times New Roman" w:hAnsi="Times New Roman"/>
                <w:sz w:val="24"/>
                <w:szCs w:val="24"/>
              </w:rPr>
              <w:t>августа 2018 г.</w:t>
            </w:r>
          </w:p>
        </w:tc>
      </w:tr>
    </w:tbl>
    <w:p w:rsidR="000C78A0" w:rsidRPr="000C78A0" w:rsidRDefault="000C78A0" w:rsidP="000C78A0">
      <w:pPr>
        <w:outlineLvl w:val="1"/>
        <w:rPr>
          <w:rFonts w:ascii="Times New Roman" w:hAnsi="Times New Roman"/>
          <w:b/>
          <w:sz w:val="28"/>
          <w:szCs w:val="28"/>
        </w:rPr>
      </w:pPr>
    </w:p>
    <w:p w:rsidR="000C78A0" w:rsidRPr="000C78A0" w:rsidRDefault="000C78A0" w:rsidP="000C78A0">
      <w:pPr>
        <w:outlineLvl w:val="1"/>
        <w:rPr>
          <w:rFonts w:ascii="Times New Roman" w:hAnsi="Times New Roman"/>
          <w:b/>
          <w:sz w:val="28"/>
          <w:szCs w:val="28"/>
        </w:rPr>
      </w:pPr>
    </w:p>
    <w:p w:rsidR="000C78A0" w:rsidRPr="000C78A0" w:rsidRDefault="000C78A0" w:rsidP="000C78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78A0" w:rsidRPr="000C78A0" w:rsidRDefault="000C78A0" w:rsidP="000C78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78A0" w:rsidRPr="000C78A0" w:rsidRDefault="000C78A0" w:rsidP="000C78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78A0" w:rsidRPr="000C78A0" w:rsidRDefault="000C78A0" w:rsidP="000C78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78A0" w:rsidRPr="000C78A0" w:rsidRDefault="000C78A0" w:rsidP="000C78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78A0" w:rsidRPr="000C78A0" w:rsidRDefault="000C78A0" w:rsidP="000C78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78A0" w:rsidRPr="000C78A0" w:rsidRDefault="000C78A0" w:rsidP="000C78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78A0" w:rsidRPr="000C78A0" w:rsidRDefault="000C78A0" w:rsidP="000C78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78A0" w:rsidRPr="000C78A0" w:rsidRDefault="000C78A0" w:rsidP="000C78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78A0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0C78A0" w:rsidRPr="000C78A0" w:rsidRDefault="000C78A0" w:rsidP="000C78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78A0"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Pr="000C78A0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0C78A0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0C78A0" w:rsidRPr="000C78A0" w:rsidRDefault="000C78A0" w:rsidP="000C78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0C78A0" w:rsidRPr="000C78A0" w:rsidRDefault="000C78A0" w:rsidP="000C78A0">
      <w:pPr>
        <w:pStyle w:val="1"/>
        <w:jc w:val="center"/>
        <w:rPr>
          <w:rFonts w:eastAsia="Calibri"/>
          <w:b/>
          <w:szCs w:val="28"/>
        </w:rPr>
      </w:pPr>
      <w:r w:rsidRPr="000C78A0">
        <w:rPr>
          <w:b/>
        </w:rPr>
        <w:t xml:space="preserve">УП.04 - </w:t>
      </w:r>
      <w:r w:rsidRPr="000C78A0">
        <w:rPr>
          <w:rFonts w:eastAsia="Calibri"/>
          <w:b/>
          <w:szCs w:val="28"/>
        </w:rPr>
        <w:t xml:space="preserve">ПМ 04 «Выполнение работ по одной или нескольким профессиям рабочих, должностей служащих </w:t>
      </w:r>
    </w:p>
    <w:p w:rsidR="000C78A0" w:rsidRPr="000C78A0" w:rsidRDefault="000C78A0" w:rsidP="000C78A0">
      <w:pPr>
        <w:pStyle w:val="1"/>
        <w:jc w:val="center"/>
        <w:rPr>
          <w:rFonts w:eastAsia="Calibri"/>
          <w:b/>
          <w:szCs w:val="28"/>
        </w:rPr>
      </w:pPr>
      <w:r w:rsidRPr="000C78A0">
        <w:rPr>
          <w:rFonts w:eastAsia="Calibri"/>
          <w:b/>
          <w:szCs w:val="28"/>
        </w:rPr>
        <w:t>18449 Слесарь аварийно-восстановительных работ в газовом хозяйстве</w:t>
      </w:r>
    </w:p>
    <w:p w:rsidR="000C78A0" w:rsidRPr="000C78A0" w:rsidRDefault="000C78A0" w:rsidP="000C78A0">
      <w:pPr>
        <w:pStyle w:val="1"/>
        <w:jc w:val="center"/>
        <w:rPr>
          <w:rFonts w:eastAsia="Calibri"/>
          <w:b/>
          <w:szCs w:val="28"/>
        </w:rPr>
      </w:pPr>
      <w:r w:rsidRPr="000C78A0">
        <w:rPr>
          <w:rFonts w:eastAsia="Calibri"/>
          <w:b/>
          <w:szCs w:val="28"/>
        </w:rPr>
        <w:t>18554 Слесарь по эксплуатации и ремонту газового оборудования»</w:t>
      </w:r>
    </w:p>
    <w:p w:rsidR="000C78A0" w:rsidRPr="000C78A0" w:rsidRDefault="000C78A0" w:rsidP="000C78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78A0" w:rsidRPr="000C78A0" w:rsidRDefault="000C78A0" w:rsidP="000C78A0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C78A0" w:rsidRPr="000C78A0" w:rsidRDefault="000C78A0" w:rsidP="000C78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78A0">
        <w:rPr>
          <w:rFonts w:ascii="Times New Roman" w:hAnsi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0C78A0" w:rsidRPr="000C78A0" w:rsidRDefault="000C78A0" w:rsidP="000C78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  <w:lang w:eastAsia="ru-RU"/>
        </w:rPr>
        <w:t xml:space="preserve">по специальности </w:t>
      </w:r>
      <w:r w:rsidRPr="000C78A0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0C78A0" w:rsidRPr="000C78A0" w:rsidRDefault="000C78A0" w:rsidP="000C78A0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0C78A0">
        <w:rPr>
          <w:rFonts w:ascii="Times New Roman" w:hAnsi="Times New Roman"/>
          <w:sz w:val="24"/>
          <w:szCs w:val="24"/>
          <w:u w:val="single"/>
        </w:rPr>
        <w:t>08.02.08 Монтаж и эксплуатация оборудования и систем газоснабжения</w:t>
      </w:r>
    </w:p>
    <w:p w:rsidR="000C78A0" w:rsidRPr="000C78A0" w:rsidRDefault="000C78A0" w:rsidP="000C78A0">
      <w:pPr>
        <w:pStyle w:val="23"/>
        <w:shd w:val="clear" w:color="auto" w:fill="auto"/>
        <w:spacing w:after="0" w:line="240" w:lineRule="auto"/>
        <w:ind w:firstLine="363"/>
        <w:jc w:val="center"/>
        <w:rPr>
          <w:sz w:val="24"/>
          <w:szCs w:val="24"/>
        </w:rPr>
      </w:pPr>
      <w:r w:rsidRPr="000C78A0">
        <w:rPr>
          <w:sz w:val="24"/>
          <w:szCs w:val="24"/>
        </w:rPr>
        <w:t xml:space="preserve"> </w:t>
      </w:r>
    </w:p>
    <w:p w:rsidR="000C78A0" w:rsidRPr="000C78A0" w:rsidRDefault="000C78A0" w:rsidP="000C78A0">
      <w:pPr>
        <w:pStyle w:val="23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sz w:val="28"/>
          <w:szCs w:val="28"/>
        </w:rPr>
      </w:pPr>
    </w:p>
    <w:p w:rsidR="000C78A0" w:rsidRPr="000C78A0" w:rsidRDefault="000C78A0" w:rsidP="000C78A0">
      <w:pPr>
        <w:pStyle w:val="23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0C78A0" w:rsidRPr="000C78A0" w:rsidRDefault="000C78A0" w:rsidP="000C78A0">
      <w:pPr>
        <w:pStyle w:val="23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0C78A0" w:rsidRPr="000C78A0" w:rsidRDefault="000C78A0" w:rsidP="000C78A0">
      <w:pPr>
        <w:pStyle w:val="23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0C78A0" w:rsidRPr="000C78A0" w:rsidRDefault="000C78A0" w:rsidP="000C78A0">
      <w:pPr>
        <w:pStyle w:val="23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0C78A0" w:rsidRPr="000C78A0" w:rsidRDefault="000C78A0" w:rsidP="000C78A0">
      <w:pPr>
        <w:pStyle w:val="23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0C78A0" w:rsidRPr="000C78A0" w:rsidRDefault="000C78A0" w:rsidP="000C78A0">
      <w:pPr>
        <w:pStyle w:val="23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0C78A0" w:rsidRPr="000C78A0" w:rsidRDefault="000C78A0" w:rsidP="000C78A0">
      <w:pPr>
        <w:pStyle w:val="23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0C78A0" w:rsidRPr="000C78A0" w:rsidRDefault="000C78A0" w:rsidP="000C78A0">
      <w:pPr>
        <w:pStyle w:val="23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0C78A0" w:rsidRPr="000C78A0" w:rsidRDefault="000C78A0" w:rsidP="000C78A0">
      <w:pPr>
        <w:pStyle w:val="23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0C78A0" w:rsidRPr="000C78A0" w:rsidRDefault="000C78A0" w:rsidP="000C78A0">
      <w:pPr>
        <w:pStyle w:val="23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0C78A0" w:rsidRPr="000C78A0" w:rsidRDefault="000C78A0" w:rsidP="000C78A0">
      <w:pPr>
        <w:pStyle w:val="23"/>
        <w:shd w:val="clear" w:color="auto" w:fill="auto"/>
        <w:tabs>
          <w:tab w:val="left" w:pos="10317"/>
        </w:tabs>
        <w:spacing w:after="0" w:line="240" w:lineRule="auto"/>
        <w:jc w:val="center"/>
        <w:rPr>
          <w:b w:val="0"/>
          <w:sz w:val="24"/>
          <w:szCs w:val="24"/>
        </w:rPr>
      </w:pPr>
      <w:r w:rsidRPr="000C78A0">
        <w:rPr>
          <w:b w:val="0"/>
          <w:sz w:val="24"/>
          <w:szCs w:val="24"/>
        </w:rPr>
        <w:t>2018 г.</w:t>
      </w:r>
    </w:p>
    <w:p w:rsidR="002A6754" w:rsidRPr="000C78A0" w:rsidRDefault="000C78A0" w:rsidP="000C78A0">
      <w:r w:rsidRPr="000C78A0">
        <w:rPr>
          <w:rFonts w:ascii="Times New Roman" w:hAnsi="Times New Roman"/>
          <w:b/>
          <w:sz w:val="28"/>
          <w:szCs w:val="28"/>
        </w:rPr>
        <w:br w:type="page"/>
      </w:r>
    </w:p>
    <w:p w:rsidR="00D114EA" w:rsidRPr="000C78A0" w:rsidRDefault="00D114EA" w:rsidP="00D1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Рабочая программа разработана на основе </w:t>
      </w:r>
      <w:r w:rsidRPr="000C78A0">
        <w:rPr>
          <w:rFonts w:ascii="Times New Roman" w:hAnsi="Times New Roman"/>
          <w:bCs/>
          <w:sz w:val="24"/>
          <w:szCs w:val="24"/>
        </w:rPr>
        <w:t>Федерального государственного образовательного стандарта среднего профессионального</w:t>
      </w:r>
      <w:r w:rsidRPr="000C78A0">
        <w:rPr>
          <w:rFonts w:ascii="Times New Roman" w:hAnsi="Times New Roman"/>
          <w:sz w:val="24"/>
          <w:szCs w:val="24"/>
        </w:rPr>
        <w:t xml:space="preserve"> образования </w:t>
      </w:r>
      <w:r w:rsidRPr="000C78A0">
        <w:rPr>
          <w:rFonts w:ascii="Times New Roman" w:hAnsi="Times New Roman"/>
          <w:bCs/>
          <w:sz w:val="24"/>
          <w:szCs w:val="24"/>
        </w:rPr>
        <w:t xml:space="preserve">по специальности 08.02.08 «Монтаж и эксплуатация оборудования и систем газоснабжения», утвержденного приказом Министерства образования и науки от 5 февраля 2018 года № 68 (зарегистрирован Министерством юстиции Российской Федерации </w:t>
      </w:r>
      <w:r w:rsidRPr="000C78A0">
        <w:rPr>
          <w:rFonts w:ascii="Times New Roman" w:hAnsi="Times New Roman"/>
          <w:sz w:val="24"/>
          <w:szCs w:val="24"/>
        </w:rPr>
        <w:t>26 февраля 2018 г.</w:t>
      </w:r>
      <w:r w:rsidRPr="000C78A0">
        <w:rPr>
          <w:rFonts w:ascii="Times New Roman" w:hAnsi="Times New Roman"/>
          <w:bCs/>
          <w:sz w:val="24"/>
          <w:szCs w:val="24"/>
        </w:rPr>
        <w:t>, регистрационный №</w:t>
      </w:r>
      <w:r w:rsidRPr="000C78A0">
        <w:rPr>
          <w:rFonts w:ascii="Times New Roman" w:hAnsi="Times New Roman"/>
          <w:sz w:val="24"/>
          <w:szCs w:val="24"/>
        </w:rPr>
        <w:t>50136</w:t>
      </w:r>
      <w:r w:rsidRPr="000C78A0">
        <w:rPr>
          <w:rFonts w:ascii="Times New Roman" w:hAnsi="Times New Roman"/>
          <w:bCs/>
          <w:sz w:val="24"/>
          <w:szCs w:val="24"/>
        </w:rPr>
        <w:t>).</w:t>
      </w:r>
    </w:p>
    <w:p w:rsidR="00D114EA" w:rsidRPr="000C78A0" w:rsidRDefault="00D114EA" w:rsidP="00D114E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8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</w:p>
    <w:p w:rsidR="00D114EA" w:rsidRPr="000C78A0" w:rsidRDefault="00D114EA" w:rsidP="00D114EA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78A0">
        <w:rPr>
          <w:rFonts w:ascii="Times New Roman" w:eastAsia="Calibri" w:hAnsi="Times New Roman" w:cs="Times New Roman"/>
          <w:b/>
          <w:sz w:val="24"/>
          <w:szCs w:val="24"/>
        </w:rPr>
        <w:t>Организация-разработчик:</w:t>
      </w:r>
    </w:p>
    <w:p w:rsidR="00D114EA" w:rsidRPr="000C78A0" w:rsidRDefault="00D114EA" w:rsidP="00D114EA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4EA" w:rsidRPr="000C78A0" w:rsidRDefault="00D114EA" w:rsidP="00D114E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8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  <w:r w:rsidRPr="000C78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«Щелковский колледж» </w:t>
      </w:r>
      <w:r w:rsidRPr="000C78A0">
        <w:rPr>
          <w:rFonts w:ascii="Times New Roman" w:eastAsia="Calibri" w:hAnsi="Times New Roman" w:cs="Times New Roman"/>
          <w:sz w:val="24"/>
          <w:szCs w:val="24"/>
          <w:lang w:eastAsia="ru-RU"/>
        </w:rPr>
        <w:t>(ГБПОУ МО «Щелковский колледж»).</w:t>
      </w:r>
    </w:p>
    <w:p w:rsidR="00D114EA" w:rsidRPr="000C78A0" w:rsidRDefault="00D114EA" w:rsidP="00D114E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4EA" w:rsidRPr="000C78A0" w:rsidRDefault="00D114EA" w:rsidP="00D114EA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8A0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Pr="000C78A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114EA" w:rsidRPr="000C78A0" w:rsidRDefault="00D114EA" w:rsidP="00D114EA">
      <w:pPr>
        <w:suppressAutoHyphens/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>Группа преподавателей и методистов ГБПОУ МО «Щелковский колледж»</w:t>
      </w:r>
    </w:p>
    <w:p w:rsidR="00267989" w:rsidRPr="000C78A0" w:rsidRDefault="00267989" w:rsidP="00267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2A6754" w:rsidRPr="000C78A0" w:rsidRDefault="002A6754" w:rsidP="002A67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C78A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Рецензент:</w:t>
      </w:r>
    </w:p>
    <w:p w:rsidR="002A6754" w:rsidRPr="000C78A0" w:rsidRDefault="002A6754" w:rsidP="002A67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</w:rPr>
      </w:pPr>
      <w:r w:rsidRPr="000C7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высшей квалификационной категории Колосков А.С.</w:t>
      </w:r>
    </w:p>
    <w:p w:rsidR="002A6754" w:rsidRPr="000C78A0" w:rsidRDefault="002A6754" w:rsidP="002A6754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</w:p>
    <w:p w:rsidR="00D114EA" w:rsidRPr="000C78A0" w:rsidRDefault="00D114EA" w:rsidP="00D114EA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0C78A0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РАССМОТРЕНА</w:t>
      </w:r>
    </w:p>
    <w:p w:rsidR="00D114EA" w:rsidRPr="000C78A0" w:rsidRDefault="00D114EA" w:rsidP="00D114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предметной (цикловой) комиссией</w:t>
      </w:r>
      <w:r w:rsidRPr="000C78A0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0C78A0">
        <w:rPr>
          <w:rFonts w:ascii="Times New Roman" w:hAnsi="Times New Roman"/>
          <w:sz w:val="24"/>
          <w:szCs w:val="24"/>
        </w:rPr>
        <w:t xml:space="preserve">Техника и технология строительства </w:t>
      </w:r>
    </w:p>
    <w:p w:rsidR="00D114EA" w:rsidRPr="000C78A0" w:rsidRDefault="00D114EA" w:rsidP="00D114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от «28» августа 2018г.</w:t>
      </w:r>
    </w:p>
    <w:p w:rsidR="00D114EA" w:rsidRPr="000C78A0" w:rsidRDefault="00D114EA" w:rsidP="00D114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протокол № 1</w:t>
      </w:r>
    </w:p>
    <w:p w:rsidR="00D114EA" w:rsidRPr="000C78A0" w:rsidRDefault="00D114EA" w:rsidP="00D114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Председатель ПЦК</w:t>
      </w:r>
    </w:p>
    <w:p w:rsidR="00D114EA" w:rsidRPr="000C78A0" w:rsidRDefault="00D114EA" w:rsidP="00D1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i/>
          <w:sz w:val="24"/>
          <w:szCs w:val="24"/>
        </w:rPr>
        <w:t xml:space="preserve">______________ </w:t>
      </w:r>
      <w:r w:rsidRPr="000C78A0">
        <w:rPr>
          <w:rFonts w:ascii="Times New Roman" w:hAnsi="Times New Roman"/>
          <w:sz w:val="24"/>
          <w:szCs w:val="24"/>
        </w:rPr>
        <w:t xml:space="preserve">Л.Ю. </w:t>
      </w:r>
      <w:proofErr w:type="spellStart"/>
      <w:r w:rsidRPr="000C78A0">
        <w:rPr>
          <w:rFonts w:ascii="Times New Roman" w:hAnsi="Times New Roman"/>
          <w:sz w:val="24"/>
          <w:szCs w:val="24"/>
        </w:rPr>
        <w:t>Немова</w:t>
      </w:r>
      <w:proofErr w:type="spellEnd"/>
    </w:p>
    <w:p w:rsidR="00D114EA" w:rsidRPr="000C78A0" w:rsidRDefault="00D114EA" w:rsidP="00D114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4EA" w:rsidRPr="000C78A0" w:rsidRDefault="00D114EA" w:rsidP="00D114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4EA" w:rsidRPr="000C78A0" w:rsidRDefault="00D114EA" w:rsidP="00D114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78A0">
        <w:rPr>
          <w:rFonts w:ascii="Times New Roman" w:hAnsi="Times New Roman"/>
          <w:b/>
          <w:sz w:val="24"/>
          <w:szCs w:val="24"/>
        </w:rPr>
        <w:t>СОГЛАСОВАНО</w:t>
      </w:r>
    </w:p>
    <w:p w:rsidR="00D114EA" w:rsidRPr="000C78A0" w:rsidRDefault="00D114EA" w:rsidP="00D114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Представитель работодателя:</w:t>
      </w:r>
    </w:p>
    <w:p w:rsidR="00D114EA" w:rsidRPr="000C78A0" w:rsidRDefault="00D114EA" w:rsidP="00D114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____________________________</w:t>
      </w:r>
    </w:p>
    <w:p w:rsidR="00D114EA" w:rsidRPr="000C78A0" w:rsidRDefault="00D114EA" w:rsidP="00D114E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C78A0">
        <w:rPr>
          <w:rFonts w:ascii="Times New Roman" w:hAnsi="Times New Roman"/>
          <w:sz w:val="24"/>
          <w:szCs w:val="24"/>
          <w:vertAlign w:val="superscript"/>
        </w:rPr>
        <w:t>наименование предприятия</w:t>
      </w:r>
    </w:p>
    <w:p w:rsidR="00D114EA" w:rsidRPr="000C78A0" w:rsidRDefault="00D114EA" w:rsidP="00D114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____________________________</w:t>
      </w:r>
    </w:p>
    <w:p w:rsidR="00D114EA" w:rsidRPr="000C78A0" w:rsidRDefault="00D114EA" w:rsidP="00D114E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C78A0">
        <w:rPr>
          <w:rFonts w:ascii="Times New Roman" w:hAnsi="Times New Roman"/>
          <w:sz w:val="24"/>
          <w:szCs w:val="24"/>
          <w:vertAlign w:val="superscript"/>
        </w:rPr>
        <w:t>подпись               ФИО</w:t>
      </w:r>
    </w:p>
    <w:p w:rsidR="00D114EA" w:rsidRPr="000C78A0" w:rsidRDefault="00D114EA" w:rsidP="00D114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«____» _____________20___ г.</w:t>
      </w:r>
    </w:p>
    <w:p w:rsidR="00D114EA" w:rsidRPr="000C78A0" w:rsidRDefault="00D114EA" w:rsidP="00D114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4EA" w:rsidRPr="000C78A0" w:rsidRDefault="00D114EA" w:rsidP="00D114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4EA" w:rsidRPr="000C78A0" w:rsidRDefault="00D114EA" w:rsidP="00D114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4EA" w:rsidRPr="000C78A0" w:rsidRDefault="00D114EA" w:rsidP="00D1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ab/>
      </w:r>
      <w:r w:rsidRPr="000C78A0">
        <w:rPr>
          <w:rFonts w:ascii="Times New Roman" w:hAnsi="Times New Roman"/>
          <w:sz w:val="24"/>
          <w:szCs w:val="24"/>
        </w:rPr>
        <w:tab/>
        <w:t xml:space="preserve">МП       </w:t>
      </w:r>
    </w:p>
    <w:p w:rsidR="002A6754" w:rsidRPr="000C78A0" w:rsidRDefault="002A6754" w:rsidP="002A67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754" w:rsidRPr="000C78A0" w:rsidRDefault="002A6754" w:rsidP="002A67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754" w:rsidRPr="000C78A0" w:rsidRDefault="002A6754" w:rsidP="002A67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754" w:rsidRPr="000C78A0" w:rsidRDefault="002A6754" w:rsidP="002A67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754" w:rsidRPr="000C78A0" w:rsidRDefault="002A6754" w:rsidP="002A67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754" w:rsidRPr="000C78A0" w:rsidRDefault="002A6754" w:rsidP="002A67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754" w:rsidRPr="000C78A0" w:rsidRDefault="002A6754" w:rsidP="002A67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4EA" w:rsidRPr="000C78A0" w:rsidRDefault="00D114EA" w:rsidP="00D114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C78A0">
        <w:rPr>
          <w:b/>
        </w:rPr>
        <w:lastRenderedPageBreak/>
        <w:t>СОДЕРЖАНИЕ</w:t>
      </w:r>
    </w:p>
    <w:p w:rsidR="00D114EA" w:rsidRPr="000C78A0" w:rsidRDefault="00D114EA" w:rsidP="00D1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8419" w:type="dxa"/>
        <w:tblLook w:val="01E0" w:firstRow="1" w:lastRow="1" w:firstColumn="1" w:lastColumn="1" w:noHBand="0" w:noVBand="0"/>
      </w:tblPr>
      <w:tblGrid>
        <w:gridCol w:w="1101"/>
        <w:gridCol w:w="5759"/>
        <w:gridCol w:w="1559"/>
      </w:tblGrid>
      <w:tr w:rsidR="00D114EA" w:rsidRPr="000C78A0" w:rsidTr="00D114EA">
        <w:trPr>
          <w:trHeight w:val="931"/>
        </w:trPr>
        <w:tc>
          <w:tcPr>
            <w:tcW w:w="1101" w:type="dxa"/>
          </w:tcPr>
          <w:p w:rsidR="00D114EA" w:rsidRPr="000C78A0" w:rsidRDefault="00D114EA" w:rsidP="00D114EA">
            <w:pPr>
              <w:pStyle w:val="1"/>
              <w:rPr>
                <w:b/>
                <w:caps/>
              </w:rPr>
            </w:pPr>
          </w:p>
        </w:tc>
        <w:tc>
          <w:tcPr>
            <w:tcW w:w="5759" w:type="dxa"/>
            <w:shd w:val="clear" w:color="auto" w:fill="auto"/>
          </w:tcPr>
          <w:p w:rsidR="00D114EA" w:rsidRPr="000C78A0" w:rsidRDefault="00D114EA" w:rsidP="00D114EA">
            <w:pPr>
              <w:pStyle w:val="1"/>
              <w:rPr>
                <w:b/>
                <w:caps/>
              </w:rPr>
            </w:pPr>
          </w:p>
          <w:p w:rsidR="00D114EA" w:rsidRPr="000C78A0" w:rsidRDefault="00D114EA" w:rsidP="00D114EA">
            <w:pPr>
              <w:pStyle w:val="1"/>
              <w:rPr>
                <w:b/>
                <w:caps/>
              </w:rPr>
            </w:pPr>
            <w:r w:rsidRPr="000C78A0">
              <w:rPr>
                <w:b/>
                <w:caps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D114EA" w:rsidRPr="000C78A0" w:rsidRDefault="00D114EA" w:rsidP="00D114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D114EA" w:rsidRPr="000C78A0" w:rsidRDefault="00D114EA" w:rsidP="00D114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4EA" w:rsidRPr="000C78A0" w:rsidRDefault="00D114EA" w:rsidP="00D114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4EA" w:rsidRPr="000C78A0" w:rsidTr="00D114EA">
        <w:trPr>
          <w:trHeight w:val="931"/>
        </w:trPr>
        <w:tc>
          <w:tcPr>
            <w:tcW w:w="1101" w:type="dxa"/>
          </w:tcPr>
          <w:p w:rsidR="00D114EA" w:rsidRPr="000C78A0" w:rsidRDefault="00D114EA" w:rsidP="00D114EA">
            <w:pPr>
              <w:pStyle w:val="1"/>
              <w:rPr>
                <w:b/>
                <w:caps/>
              </w:rPr>
            </w:pPr>
          </w:p>
          <w:p w:rsidR="00D114EA" w:rsidRPr="000C78A0" w:rsidRDefault="00D114EA" w:rsidP="00D114EA">
            <w:pPr>
              <w:pStyle w:val="1"/>
              <w:ind w:firstLine="0"/>
              <w:rPr>
                <w:b/>
                <w:caps/>
              </w:rPr>
            </w:pPr>
            <w:r w:rsidRPr="000C78A0">
              <w:rPr>
                <w:b/>
                <w:caps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:rsidR="00D114EA" w:rsidRPr="000C78A0" w:rsidRDefault="00D114EA" w:rsidP="00D114EA">
            <w:pPr>
              <w:pStyle w:val="1"/>
              <w:rPr>
                <w:b/>
                <w:caps/>
              </w:rPr>
            </w:pPr>
          </w:p>
          <w:p w:rsidR="00D114EA" w:rsidRPr="000C78A0" w:rsidRDefault="00D114EA" w:rsidP="00D114EA">
            <w:pPr>
              <w:pStyle w:val="1"/>
              <w:rPr>
                <w:b/>
                <w:caps/>
              </w:rPr>
            </w:pPr>
            <w:r w:rsidRPr="000C78A0">
              <w:rPr>
                <w:b/>
                <w:caps/>
              </w:rPr>
              <w:t>ПАСПОРТ Рабочей ПРОГРАММЫ учебной практики</w:t>
            </w:r>
          </w:p>
          <w:p w:rsidR="00D114EA" w:rsidRPr="000C78A0" w:rsidRDefault="00D114EA" w:rsidP="00D114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14EA" w:rsidRPr="000C78A0" w:rsidRDefault="00D114EA" w:rsidP="00D114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4EA" w:rsidRPr="000C78A0" w:rsidTr="00D114EA">
        <w:trPr>
          <w:trHeight w:val="931"/>
        </w:trPr>
        <w:tc>
          <w:tcPr>
            <w:tcW w:w="1101" w:type="dxa"/>
          </w:tcPr>
          <w:p w:rsidR="00D114EA" w:rsidRPr="000C78A0" w:rsidRDefault="00D114EA" w:rsidP="00D11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D114EA" w:rsidRPr="000C78A0" w:rsidRDefault="00D114EA" w:rsidP="00D11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РАБОЧЕЙ ПРОГРАММЫ УЧЕБНОЙ ПРАКТИКИ</w:t>
            </w:r>
          </w:p>
          <w:p w:rsidR="00D114EA" w:rsidRPr="000C78A0" w:rsidRDefault="00D114EA" w:rsidP="00D114EA">
            <w:pPr>
              <w:pStyle w:val="1"/>
              <w:rPr>
                <w:b/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D114EA" w:rsidRPr="000C78A0" w:rsidRDefault="00D114EA" w:rsidP="00D114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4EA" w:rsidRPr="000C78A0" w:rsidTr="00D114EA">
        <w:trPr>
          <w:trHeight w:val="594"/>
        </w:trPr>
        <w:tc>
          <w:tcPr>
            <w:tcW w:w="1101" w:type="dxa"/>
          </w:tcPr>
          <w:p w:rsidR="00D114EA" w:rsidRPr="000C78A0" w:rsidRDefault="00D114EA" w:rsidP="00D114EA">
            <w:pPr>
              <w:pStyle w:val="1"/>
              <w:ind w:firstLine="0"/>
              <w:rPr>
                <w:b/>
                <w:caps/>
              </w:rPr>
            </w:pPr>
            <w:r w:rsidRPr="000C78A0">
              <w:rPr>
                <w:b/>
                <w:caps/>
              </w:rPr>
              <w:t>3. </w:t>
            </w:r>
          </w:p>
        </w:tc>
        <w:tc>
          <w:tcPr>
            <w:tcW w:w="5759" w:type="dxa"/>
            <w:shd w:val="clear" w:color="auto" w:fill="auto"/>
          </w:tcPr>
          <w:p w:rsidR="00D114EA" w:rsidRPr="000C78A0" w:rsidRDefault="00D114EA" w:rsidP="00D114EA">
            <w:pPr>
              <w:pStyle w:val="1"/>
              <w:ind w:firstLine="0"/>
              <w:rPr>
                <w:b/>
                <w:caps/>
              </w:rPr>
            </w:pPr>
            <w:r w:rsidRPr="000C78A0">
              <w:rPr>
                <w:b/>
                <w:caps/>
              </w:rPr>
              <w:t>СТРУКТУРА и содержание учебной практики</w:t>
            </w:r>
          </w:p>
          <w:p w:rsidR="00D114EA" w:rsidRPr="000C78A0" w:rsidRDefault="00D114EA" w:rsidP="00D114EA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14EA" w:rsidRPr="000C78A0" w:rsidRDefault="00D114EA" w:rsidP="00D114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4EA" w:rsidRPr="000C78A0" w:rsidTr="00D114EA">
        <w:trPr>
          <w:trHeight w:val="692"/>
        </w:trPr>
        <w:tc>
          <w:tcPr>
            <w:tcW w:w="1101" w:type="dxa"/>
          </w:tcPr>
          <w:p w:rsidR="00D114EA" w:rsidRPr="000C78A0" w:rsidRDefault="00D114EA" w:rsidP="00D114EA">
            <w:pPr>
              <w:pStyle w:val="1"/>
              <w:ind w:firstLine="0"/>
              <w:rPr>
                <w:b/>
                <w:caps/>
              </w:rPr>
            </w:pPr>
            <w:r w:rsidRPr="000C78A0">
              <w:rPr>
                <w:b/>
                <w:caps/>
              </w:rPr>
              <w:t>4 .</w:t>
            </w:r>
          </w:p>
        </w:tc>
        <w:tc>
          <w:tcPr>
            <w:tcW w:w="5759" w:type="dxa"/>
            <w:shd w:val="clear" w:color="auto" w:fill="auto"/>
          </w:tcPr>
          <w:p w:rsidR="00D114EA" w:rsidRPr="000C78A0" w:rsidRDefault="00D114EA" w:rsidP="00D114EA">
            <w:pPr>
              <w:pStyle w:val="1"/>
              <w:ind w:firstLine="0"/>
              <w:rPr>
                <w:b/>
                <w:caps/>
              </w:rPr>
            </w:pPr>
            <w:r w:rsidRPr="000C78A0">
              <w:rPr>
                <w:b/>
                <w:caps/>
              </w:rPr>
              <w:t>условия РЕАЛИЗАЦИИ ПРОГРАММЫ учебной практики</w:t>
            </w:r>
          </w:p>
          <w:p w:rsidR="00D114EA" w:rsidRPr="000C78A0" w:rsidRDefault="00D114EA" w:rsidP="00D114EA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14EA" w:rsidRPr="000C78A0" w:rsidRDefault="00D114EA" w:rsidP="00D114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4EA" w:rsidRPr="000C78A0" w:rsidTr="00D114EA">
        <w:trPr>
          <w:trHeight w:val="692"/>
        </w:trPr>
        <w:tc>
          <w:tcPr>
            <w:tcW w:w="1101" w:type="dxa"/>
          </w:tcPr>
          <w:p w:rsidR="00D114EA" w:rsidRPr="000C78A0" w:rsidRDefault="00D114EA" w:rsidP="00D114EA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:rsidR="00D114EA" w:rsidRPr="000C78A0" w:rsidRDefault="00D114EA" w:rsidP="00D114E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:rsidR="00D114EA" w:rsidRPr="000C78A0" w:rsidRDefault="00D114EA" w:rsidP="00D114EA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14EA" w:rsidRPr="000C78A0" w:rsidRDefault="00D114EA" w:rsidP="00D114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6754" w:rsidRPr="000C78A0" w:rsidRDefault="002A6754" w:rsidP="002A6754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2A6754" w:rsidRPr="000C78A0" w:rsidRDefault="002A6754" w:rsidP="002A6754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2A6754" w:rsidRPr="000C78A0" w:rsidRDefault="002A6754" w:rsidP="002A6754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2A6754" w:rsidRPr="000C78A0" w:rsidRDefault="002A6754" w:rsidP="002A6754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2A6754" w:rsidRPr="000C78A0" w:rsidRDefault="002A6754" w:rsidP="002A6754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2A6754" w:rsidRPr="000C78A0" w:rsidRDefault="002A6754" w:rsidP="002A6754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2A6754" w:rsidRPr="000C78A0" w:rsidRDefault="002A6754" w:rsidP="002A6754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2A6754" w:rsidRPr="000C78A0" w:rsidRDefault="002A6754" w:rsidP="002A6754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2A6754" w:rsidRPr="000C78A0" w:rsidRDefault="002A6754" w:rsidP="002A6754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2A6754" w:rsidRPr="000C78A0" w:rsidRDefault="002A6754" w:rsidP="002A6754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2A6754" w:rsidRPr="000C78A0" w:rsidRDefault="002A6754" w:rsidP="002A6754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2A6754" w:rsidRPr="000C78A0" w:rsidRDefault="002A6754" w:rsidP="002A6754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D114EA" w:rsidRPr="000C78A0" w:rsidRDefault="00D114E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114EA" w:rsidRPr="000C78A0" w:rsidRDefault="00D114EA" w:rsidP="00D1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78A0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114EA" w:rsidRPr="000C78A0" w:rsidRDefault="00D114EA" w:rsidP="00D1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4EA" w:rsidRPr="000C78A0" w:rsidRDefault="00D114EA" w:rsidP="00D1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8A0">
        <w:rPr>
          <w:rFonts w:ascii="Times New Roman" w:hAnsi="Times New Roman"/>
          <w:sz w:val="24"/>
          <w:szCs w:val="24"/>
          <w:lang w:eastAsia="ru-RU"/>
        </w:rPr>
        <w:t>Учебная практика является обязательным разделом основной профессиональной образовательной программы (ОПОП), обеспечивающей реализацию Федерального государственного образовательного стандарта среднего профессионального образования (ФГОС СПО).</w:t>
      </w:r>
    </w:p>
    <w:p w:rsidR="00D114EA" w:rsidRPr="000C78A0" w:rsidRDefault="00D114EA" w:rsidP="00D1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8A0">
        <w:rPr>
          <w:rFonts w:ascii="Times New Roman" w:hAnsi="Times New Roman"/>
          <w:sz w:val="24"/>
          <w:szCs w:val="24"/>
          <w:lang w:eastAsia="ru-RU"/>
        </w:rPr>
        <w:t>Общий объем времени на проведение   практики определяется ФГОС СПО, сроки проведения устанавливаются колледжем в соответствии с ОПОП СПО.</w:t>
      </w:r>
    </w:p>
    <w:p w:rsidR="00D114EA" w:rsidRPr="000C78A0" w:rsidRDefault="00D114EA" w:rsidP="00D1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8A0">
        <w:rPr>
          <w:rFonts w:ascii="Times New Roman" w:hAnsi="Times New Roman"/>
          <w:sz w:val="24"/>
          <w:szCs w:val="24"/>
          <w:lang w:eastAsia="ru-RU"/>
        </w:rPr>
        <w:t>Учебная   практика проводится колледжем   в рамках профессиональных модулей и может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D114EA" w:rsidRPr="000C78A0" w:rsidRDefault="00D114EA" w:rsidP="00D1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8A0">
        <w:rPr>
          <w:rFonts w:ascii="Times New Roman" w:hAnsi="Times New Roman"/>
          <w:sz w:val="24"/>
          <w:szCs w:val="24"/>
          <w:lang w:eastAsia="ru-RU"/>
        </w:rPr>
        <w:t xml:space="preserve">  Учебная практика направлена на получение первоначального практического опыта.  Учебная практика может проводиться как в колледже (при выполнении условий реализации программы практики), так и в организациях (на предприятиях) на основании договоров между организацией и колледжем.</w:t>
      </w:r>
    </w:p>
    <w:p w:rsidR="00D114EA" w:rsidRPr="000C78A0" w:rsidRDefault="00D114EA" w:rsidP="00D1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8A0">
        <w:rPr>
          <w:rFonts w:ascii="Times New Roman" w:hAnsi="Times New Roman"/>
          <w:sz w:val="24"/>
          <w:szCs w:val="24"/>
          <w:lang w:eastAsia="ru-RU"/>
        </w:rPr>
        <w:t xml:space="preserve">  Учебная практика может быть направлена на освоение одной или нескольких рабочих профессий, если это является одним из видов профессиональной деятельности ФГОС СПО.</w:t>
      </w:r>
    </w:p>
    <w:p w:rsidR="00D114EA" w:rsidRPr="000C78A0" w:rsidRDefault="00D114EA" w:rsidP="00D1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8A0">
        <w:rPr>
          <w:rFonts w:ascii="Times New Roman" w:hAnsi="Times New Roman"/>
          <w:sz w:val="24"/>
          <w:szCs w:val="24"/>
          <w:lang w:eastAsia="ru-RU"/>
        </w:rPr>
        <w:t xml:space="preserve">Программа практики разрабатывается колледжем на основе рабочих программ модулей ОПОП специальности, макета программы учебной практики и согласовывается с организациями, участвующими в проведении практики.  Одной из составляющей программы практики является разработка форм и методов контроля для оценки результатов освоения общих и профессиональных компетенций (оценочные материалы); к работе над этим разделом должны привлекаться специалисты организаций (предприятий), в которых проводится практика.  При разработке содержания каждого вида практики по   профессиональному модулю следует выделить необходимые практический опыт, умения и знания в соответствии с ФГОС СПО, а также виды работ, необходимые для овладения конкретной профессиональной деятельностью и   включенные в рабочую программу модуля.  Содержание практики по профилю специальности может уточняться в зависимости от специфических особенностей конкретной организации (предприятия). </w:t>
      </w:r>
    </w:p>
    <w:p w:rsidR="00D114EA" w:rsidRPr="000C78A0" w:rsidRDefault="00D114EA" w:rsidP="00D1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8A0">
        <w:rPr>
          <w:rFonts w:ascii="Times New Roman" w:hAnsi="Times New Roman"/>
          <w:sz w:val="24"/>
          <w:szCs w:val="24"/>
          <w:lang w:eastAsia="ru-RU"/>
        </w:rPr>
        <w:t xml:space="preserve"> Формой аттестации по всем видам практик является дифференцированный зачет.</w:t>
      </w:r>
    </w:p>
    <w:p w:rsidR="00D114EA" w:rsidRPr="000C78A0" w:rsidRDefault="00D114EA" w:rsidP="00D114EA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4EA" w:rsidRPr="000C78A0" w:rsidRDefault="00D114EA" w:rsidP="00D114EA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C7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РАБОЧЕЙ ПРОГРАММЫ ПРАКТИКИ</w:t>
      </w:r>
    </w:p>
    <w:p w:rsidR="00D114EA" w:rsidRPr="000C78A0" w:rsidRDefault="00D114EA" w:rsidP="00D114E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>Нормативные основания для разработки ОПОП СПО:</w:t>
      </w:r>
    </w:p>
    <w:p w:rsidR="00D114EA" w:rsidRPr="000C78A0" w:rsidRDefault="00D114EA" w:rsidP="00D114EA">
      <w:pPr>
        <w:numPr>
          <w:ilvl w:val="0"/>
          <w:numId w:val="2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0C78A0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0C78A0">
        <w:rPr>
          <w:rFonts w:ascii="Times New Roman" w:hAnsi="Times New Roman"/>
          <w:bCs/>
          <w:sz w:val="24"/>
          <w:szCs w:val="24"/>
        </w:rPr>
        <w:t xml:space="preserve"> России от 5 февраля 2018 г.№ 68«Обутверждении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 (зарегистрирован Министерством юстиции Российской Федерации 26 февраля 2018 г., регистрационный № 50136);</w:t>
      </w:r>
    </w:p>
    <w:p w:rsidR="00D114EA" w:rsidRPr="000C78A0" w:rsidRDefault="00D114EA" w:rsidP="00D114EA">
      <w:pPr>
        <w:numPr>
          <w:ilvl w:val="0"/>
          <w:numId w:val="2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 xml:space="preserve"> Приказ </w:t>
      </w:r>
      <w:proofErr w:type="spellStart"/>
      <w:r w:rsidRPr="000C78A0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0C78A0">
        <w:rPr>
          <w:rFonts w:ascii="Times New Roman" w:hAnsi="Times New Roman"/>
          <w:bCs/>
          <w:sz w:val="24"/>
          <w:szCs w:val="24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28785), с изменениями, внесенными приказом </w:t>
      </w:r>
      <w:proofErr w:type="spellStart"/>
      <w:r w:rsidRPr="000C78A0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0C78A0">
        <w:rPr>
          <w:rFonts w:ascii="Times New Roman" w:hAnsi="Times New Roman"/>
          <w:bCs/>
          <w:sz w:val="24"/>
          <w:szCs w:val="24"/>
        </w:rPr>
        <w:t xml:space="preserve"> России от 18 августа 2016 г. №1061 (зарегистрирован Министерством юстиции Российской Федерации 7 сентября 2016 г., регистрационный №43586));</w:t>
      </w:r>
    </w:p>
    <w:p w:rsidR="00D114EA" w:rsidRPr="000C78A0" w:rsidRDefault="00D114EA" w:rsidP="00D114EA">
      <w:pPr>
        <w:numPr>
          <w:ilvl w:val="0"/>
          <w:numId w:val="2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 xml:space="preserve">Приказ Министерства труда и социальной защиты Российской Федерации от 11 апреля 2014 г. № 224 н «Об утверждении профессионального стандарта «16.008 </w:t>
      </w:r>
      <w:r w:rsidRPr="000C78A0">
        <w:rPr>
          <w:rFonts w:ascii="Times New Roman" w:hAnsi="Times New Roman"/>
          <w:bCs/>
          <w:sz w:val="24"/>
          <w:szCs w:val="24"/>
        </w:rPr>
        <w:lastRenderedPageBreak/>
        <w:t>Специалист по эксплуатации наружных газопроводов низкого давления» (зарегистрирован Министерством юстиции Российской Федерации 27 мая 2014 </w:t>
      </w:r>
      <w:proofErr w:type="spellStart"/>
      <w:r w:rsidRPr="000C78A0">
        <w:rPr>
          <w:rFonts w:ascii="Times New Roman" w:hAnsi="Times New Roman"/>
          <w:bCs/>
          <w:sz w:val="24"/>
          <w:szCs w:val="24"/>
        </w:rPr>
        <w:t>г.,регистрационный</w:t>
      </w:r>
      <w:proofErr w:type="spellEnd"/>
      <w:r w:rsidRPr="000C78A0">
        <w:rPr>
          <w:rFonts w:ascii="Times New Roman" w:hAnsi="Times New Roman"/>
          <w:bCs/>
          <w:sz w:val="24"/>
          <w:szCs w:val="24"/>
        </w:rPr>
        <w:t xml:space="preserve"> № 32443), с изменениями, внесенными приказом Минтруда России от 12 декабря 2016 г. № 727 н (зарегистрирован Министерством юстиции Российской Федерации 13января 2017 г., регистрационный № 45230);</w:t>
      </w:r>
    </w:p>
    <w:p w:rsidR="00D114EA" w:rsidRPr="000C78A0" w:rsidRDefault="00D114EA" w:rsidP="00D114EA">
      <w:pPr>
        <w:numPr>
          <w:ilvl w:val="0"/>
          <w:numId w:val="2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11 апреля 2014 г. № 242 н «Об утверждении профессионального стандарта «16.010 Специалист по эксплуатации элементов оборудования домовых систем газоснабжения» (зарегистрирован Министерством юстиции Российской Федерации 04 июня 2014 г., регистрационный № 32564), с изменениями, внесенными приказом Минтруда России от 12 декабря 2016 г. № 727 н (зарегистрирован Министерством юстиции Российской Федерации 13января 2017 г., регистрационный № 45230);</w:t>
      </w:r>
    </w:p>
    <w:p w:rsidR="00D114EA" w:rsidRPr="000C78A0" w:rsidRDefault="00D114EA" w:rsidP="00D114EA">
      <w:pPr>
        <w:numPr>
          <w:ilvl w:val="0"/>
          <w:numId w:val="2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 xml:space="preserve">Приказ Министерства труда и социальной защиты Российской Федерации от 11 апреля 2014 г. № 237 н «Об утверждении профессионального стандарта «16.012 Специалист по эксплуатации котлов на газообразном, жидком топливе и </w:t>
      </w:r>
      <w:proofErr w:type="spellStart"/>
      <w:r w:rsidRPr="000C78A0">
        <w:rPr>
          <w:rFonts w:ascii="Times New Roman" w:hAnsi="Times New Roman"/>
          <w:bCs/>
          <w:sz w:val="24"/>
          <w:szCs w:val="24"/>
        </w:rPr>
        <w:t>электронагреве</w:t>
      </w:r>
      <w:proofErr w:type="spellEnd"/>
      <w:r w:rsidRPr="000C78A0">
        <w:rPr>
          <w:rFonts w:ascii="Times New Roman" w:hAnsi="Times New Roman"/>
          <w:bCs/>
          <w:sz w:val="24"/>
          <w:szCs w:val="24"/>
        </w:rPr>
        <w:t>» (зарегистрирован Министерством юстиции Российской Федерации 21 мая 2014 г., регистрационный № 32374), с изменениями, внесенными приказом Минтруда России от 12 декабря 2016 г. № 727 н (зарегистрирован Министерством юстиции Российской Федерации 13января 2017 г., регистрационный № 45230);</w:t>
      </w:r>
    </w:p>
    <w:p w:rsidR="00D114EA" w:rsidRPr="000C78A0" w:rsidRDefault="00D114EA" w:rsidP="00D114EA">
      <w:pPr>
        <w:numPr>
          <w:ilvl w:val="0"/>
          <w:numId w:val="2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26 июня 2017 г. № 516 н «Об утверждении профессионального стандарта «16.025 Организатор строительного производства» (зарегистрирован Министерством юстиции Российской Федерации 18 июня 2017 г. № 47442), с изменениями, внесенными приказом Минтруда России от 12 сентября 2017 г. № 671 н (зарегистрирован Министерством юстиции Российской Федерации 3октября 2017 г., регистрационный № 48407);</w:t>
      </w:r>
    </w:p>
    <w:p w:rsidR="00D114EA" w:rsidRPr="000C78A0" w:rsidRDefault="00D114EA" w:rsidP="00D114EA">
      <w:pPr>
        <w:numPr>
          <w:ilvl w:val="0"/>
          <w:numId w:val="2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27 ноября 2014 г. № 943 н «Об утверждении профессионального стандарта «16.032 Специалист в области производственно-технического и технологического обеспечения строительного производства» (зарегистрирован Министерством юстиции Российской Федерации 22 декабря 2014 г. № 35301).</w:t>
      </w:r>
    </w:p>
    <w:p w:rsidR="00D114EA" w:rsidRPr="000C78A0" w:rsidRDefault="00D114EA" w:rsidP="00D114EA">
      <w:pPr>
        <w:jc w:val="both"/>
        <w:rPr>
          <w:rFonts w:ascii="Times New Roman" w:eastAsia="Calibri" w:hAnsi="Times New Roman" w:cs="Times New Roman"/>
          <w:color w:val="FF0000"/>
        </w:rPr>
      </w:pPr>
    </w:p>
    <w:p w:rsidR="00D114EA" w:rsidRPr="000C78A0" w:rsidRDefault="00D114EA" w:rsidP="00D114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8A0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на основе:</w:t>
      </w:r>
    </w:p>
    <w:p w:rsidR="00D114EA" w:rsidRPr="000C78A0" w:rsidRDefault="00D114EA" w:rsidP="00D114EA">
      <w:pPr>
        <w:numPr>
          <w:ilvl w:val="0"/>
          <w:numId w:val="20"/>
        </w:numPr>
        <w:suppressAutoHyphens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C78A0">
        <w:rPr>
          <w:rFonts w:ascii="Times New Roman" w:hAnsi="Times New Roman"/>
          <w:bCs/>
          <w:sz w:val="24"/>
          <w:szCs w:val="24"/>
        </w:rPr>
        <w:t xml:space="preserve">Примерной основной образовательной программы (далее ПООП). </w:t>
      </w:r>
      <w:r w:rsidRPr="000C78A0">
        <w:rPr>
          <w:rFonts w:ascii="Times New Roman" w:hAnsi="Times New Roman"/>
        </w:rPr>
        <w:t>Организация разработчик ПООП:</w:t>
      </w:r>
      <w:r w:rsidRPr="000C78A0">
        <w:rPr>
          <w:rFonts w:ascii="Times New Roman" w:hAnsi="Times New Roman"/>
          <w:b/>
        </w:rPr>
        <w:t xml:space="preserve"> </w:t>
      </w:r>
      <w:r w:rsidRPr="000C78A0">
        <w:rPr>
          <w:rStyle w:val="aff1"/>
          <w:rFonts w:ascii="Times New Roman" w:hAnsi="Times New Roman"/>
          <w:sz w:val="24"/>
          <w:szCs w:val="24"/>
          <w:shd w:val="clear" w:color="auto" w:fill="FFFFFF"/>
        </w:rPr>
        <w:t xml:space="preserve">Федеральное учебно-методическое объединение в системе среднего профессионального образования по укрупненным группам профессий, специальностей 08.00.00 ТЕХНИКА И ТЕХНОЛОГИИ СТРОИТЕЛЬСТВА. </w:t>
      </w:r>
      <w:r w:rsidRPr="000C78A0">
        <w:rPr>
          <w:rFonts w:ascii="Times New Roman" w:hAnsi="Times New Roman"/>
          <w:sz w:val="24"/>
          <w:szCs w:val="24"/>
        </w:rPr>
        <w:t xml:space="preserve">Ильина Наталья Владимировна </w:t>
      </w:r>
      <w:r w:rsidRPr="000C78A0">
        <w:rPr>
          <w:rFonts w:ascii="Times New Roman" w:hAnsi="Times New Roman"/>
          <w:sz w:val="24"/>
          <w:szCs w:val="24"/>
        </w:rPr>
        <w:sym w:font="Symbol" w:char="F02D"/>
      </w:r>
      <w:r w:rsidRPr="000C78A0">
        <w:rPr>
          <w:rFonts w:ascii="Times New Roman" w:hAnsi="Times New Roman"/>
          <w:sz w:val="24"/>
          <w:szCs w:val="24"/>
        </w:rPr>
        <w:t xml:space="preserve"> председатель Федерального учебно-методического объединения в системе СПО по укрупненной группе профессий, специальностей 08.00.00 </w:t>
      </w:r>
      <w:r w:rsidRPr="000C78A0">
        <w:rPr>
          <w:rFonts w:ascii="Times New Roman" w:hAnsi="Times New Roman"/>
          <w:b/>
          <w:sz w:val="24"/>
          <w:szCs w:val="24"/>
        </w:rPr>
        <w:t>Т</w:t>
      </w:r>
      <w:r w:rsidRPr="000C78A0">
        <w:rPr>
          <w:rStyle w:val="aff1"/>
          <w:rFonts w:ascii="Times New Roman" w:hAnsi="Times New Roman"/>
          <w:sz w:val="24"/>
          <w:szCs w:val="24"/>
          <w:shd w:val="clear" w:color="auto" w:fill="FFFFFF"/>
        </w:rPr>
        <w:t>ехника и технологии строительства</w:t>
      </w:r>
      <w:r w:rsidRPr="000C78A0">
        <w:rPr>
          <w:rFonts w:ascii="Times New Roman" w:hAnsi="Times New Roman"/>
          <w:sz w:val="24"/>
          <w:szCs w:val="24"/>
        </w:rPr>
        <w:t xml:space="preserve">, зам. директора ГБПОУ МО </w:t>
      </w:r>
      <w:r w:rsidRPr="000C78A0">
        <w:rPr>
          <w:rFonts w:ascii="Cambria Math" w:hAnsi="Cambria Math" w:cs="Cambria Math"/>
          <w:sz w:val="24"/>
          <w:szCs w:val="24"/>
        </w:rPr>
        <w:t>«</w:t>
      </w:r>
      <w:r w:rsidRPr="000C78A0">
        <w:rPr>
          <w:rFonts w:ascii="Times New Roman" w:hAnsi="Times New Roman"/>
          <w:sz w:val="24"/>
          <w:szCs w:val="24"/>
        </w:rPr>
        <w:t>Сергиево-Посадский колледж</w:t>
      </w:r>
      <w:r w:rsidRPr="000C78A0">
        <w:rPr>
          <w:rFonts w:ascii="Cambria Math" w:hAnsi="Cambria Math" w:cs="Cambria Math"/>
          <w:sz w:val="24"/>
          <w:szCs w:val="24"/>
        </w:rPr>
        <w:t>»</w:t>
      </w:r>
      <w:r w:rsidRPr="000C78A0">
        <w:rPr>
          <w:rFonts w:ascii="Times New Roman" w:hAnsi="Times New Roman"/>
          <w:sz w:val="24"/>
          <w:szCs w:val="24"/>
        </w:rPr>
        <w:t>,</w:t>
      </w:r>
    </w:p>
    <w:p w:rsidR="00D114EA" w:rsidRPr="000C78A0" w:rsidRDefault="00D114EA" w:rsidP="00D114EA">
      <w:pPr>
        <w:spacing w:after="0"/>
        <w:jc w:val="both"/>
        <w:rPr>
          <w:rStyle w:val="aff1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 w:rsidRPr="000C78A0">
        <w:rPr>
          <w:rFonts w:ascii="Times New Roman" w:hAnsi="Times New Roman"/>
          <w:b/>
          <w:sz w:val="24"/>
          <w:szCs w:val="24"/>
        </w:rPr>
        <w:t>Экспертные организации:</w:t>
      </w:r>
    </w:p>
    <w:p w:rsidR="00D114EA" w:rsidRPr="000C78A0" w:rsidRDefault="00D114EA" w:rsidP="00D114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b/>
          <w:sz w:val="24"/>
          <w:szCs w:val="24"/>
        </w:rPr>
        <w:t xml:space="preserve">Совет по профессиональным квалификациям в жилищно-коммунальном хозяйстве, </w:t>
      </w:r>
      <w:r w:rsidRPr="000C78A0">
        <w:rPr>
          <w:rFonts w:ascii="Times New Roman" w:hAnsi="Times New Roman"/>
          <w:sz w:val="24"/>
          <w:szCs w:val="24"/>
        </w:rPr>
        <w:t xml:space="preserve">в лице </w:t>
      </w:r>
      <w:r w:rsidRPr="000C78A0">
        <w:rPr>
          <w:rFonts w:ascii="Times New Roman" w:hAnsi="Times New Roman"/>
          <w:b/>
          <w:sz w:val="24"/>
          <w:szCs w:val="24"/>
        </w:rPr>
        <w:t>Плеханова Андрея Михайлович</w:t>
      </w:r>
      <w:r w:rsidRPr="000C78A0">
        <w:rPr>
          <w:rFonts w:ascii="Times New Roman" w:hAnsi="Times New Roman"/>
          <w:sz w:val="24"/>
          <w:szCs w:val="24"/>
        </w:rPr>
        <w:t>а, руководителя рабочей группы по развитию квалификаций в сфере ЖКХ.</w:t>
      </w:r>
    </w:p>
    <w:p w:rsidR="00D114EA" w:rsidRPr="000C78A0" w:rsidRDefault="00D114EA" w:rsidP="00D114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78A0">
        <w:rPr>
          <w:rFonts w:ascii="Times New Roman" w:hAnsi="Times New Roman"/>
          <w:b/>
          <w:sz w:val="24"/>
          <w:szCs w:val="24"/>
        </w:rPr>
        <w:lastRenderedPageBreak/>
        <w:t>Совет по профессиональным квалификациям в строительстве</w:t>
      </w:r>
      <w:r w:rsidRPr="000C78A0">
        <w:rPr>
          <w:rFonts w:ascii="Times New Roman" w:hAnsi="Times New Roman"/>
          <w:sz w:val="24"/>
          <w:szCs w:val="24"/>
        </w:rPr>
        <w:t xml:space="preserve">, в лице </w:t>
      </w:r>
      <w:r w:rsidRPr="000C78A0">
        <w:rPr>
          <w:rFonts w:ascii="Times New Roman" w:hAnsi="Times New Roman"/>
          <w:b/>
          <w:sz w:val="24"/>
          <w:szCs w:val="24"/>
        </w:rPr>
        <w:t>Тихомирова Сергея Алексеевича</w:t>
      </w:r>
      <w:r w:rsidRPr="000C78A0">
        <w:rPr>
          <w:rFonts w:ascii="Times New Roman" w:hAnsi="Times New Roman"/>
          <w:sz w:val="24"/>
          <w:szCs w:val="24"/>
        </w:rPr>
        <w:t>, кандидата технических наук, доцента, заведующего кафедрой «Теплогазоснабжения и вентиляция» ФГБОУ ВО «Донской государственный технический университет».</w:t>
      </w:r>
    </w:p>
    <w:p w:rsidR="00D114EA" w:rsidRPr="000C78A0" w:rsidRDefault="00D114EA" w:rsidP="002A675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4EA" w:rsidRPr="000C78A0" w:rsidRDefault="00D114EA" w:rsidP="00D114E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D114EA" w:rsidRPr="000C78A0" w:rsidRDefault="00D114EA" w:rsidP="00D1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практики</w:t>
      </w:r>
      <w:r w:rsidRPr="000C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8A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основной профессиональной образовательной программы ГБПОУ МО «Щелковский колледж» по специальности среднего профессионального образования</w:t>
      </w:r>
      <w:r w:rsidRPr="000C7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08.02.08 «Монтаж и эксплуатация оборудования и систем газоснабжения»</w:t>
      </w:r>
      <w:r w:rsidRPr="000C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4EA" w:rsidRPr="000C78A0" w:rsidRDefault="00D114EA" w:rsidP="00D114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части освоения </w:t>
      </w:r>
      <w:r w:rsidRPr="000C78A0">
        <w:rPr>
          <w:rFonts w:ascii="Times New Roman" w:hAnsi="Times New Roman"/>
          <w:sz w:val="24"/>
          <w:szCs w:val="24"/>
        </w:rPr>
        <w:t xml:space="preserve">квалификации </w:t>
      </w:r>
      <w:r w:rsidRPr="000C78A0">
        <w:rPr>
          <w:rFonts w:ascii="Times New Roman" w:hAnsi="Times New Roman"/>
          <w:b/>
          <w:sz w:val="24"/>
          <w:szCs w:val="24"/>
        </w:rPr>
        <w:t xml:space="preserve">18449 Слесарь аварийно-восстановительных работ в газовом хозяйстве </w:t>
      </w:r>
      <w:r w:rsidRPr="000C78A0">
        <w:rPr>
          <w:rFonts w:ascii="Times New Roman" w:hAnsi="Times New Roman"/>
          <w:sz w:val="24"/>
          <w:szCs w:val="24"/>
        </w:rPr>
        <w:t>основного вида</w:t>
      </w:r>
      <w:r w:rsidRPr="000C78A0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 (ВД):</w:t>
      </w:r>
    </w:p>
    <w:p w:rsidR="00D114EA" w:rsidRPr="000C78A0" w:rsidRDefault="00C92386" w:rsidP="00D114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78A0">
        <w:rPr>
          <w:rFonts w:ascii="Times New Roman" w:hAnsi="Times New Roman"/>
          <w:b/>
          <w:sz w:val="24"/>
          <w:szCs w:val="24"/>
        </w:rPr>
        <w:t xml:space="preserve">- </w:t>
      </w:r>
      <w:r w:rsidR="00D114EA" w:rsidRPr="000C78A0">
        <w:rPr>
          <w:rFonts w:ascii="Times New Roman" w:hAnsi="Times New Roman"/>
          <w:b/>
          <w:sz w:val="24"/>
          <w:szCs w:val="24"/>
        </w:rPr>
        <w:t>Проведение простых и средней сложности аварийно-восстановительных и ремонтных работ (</w:t>
      </w:r>
      <w:proofErr w:type="spellStart"/>
      <w:r w:rsidR="00D114EA" w:rsidRPr="000C78A0">
        <w:rPr>
          <w:rFonts w:ascii="Times New Roman" w:hAnsi="Times New Roman"/>
          <w:b/>
          <w:sz w:val="24"/>
          <w:szCs w:val="24"/>
        </w:rPr>
        <w:t>АВиР</w:t>
      </w:r>
      <w:proofErr w:type="spellEnd"/>
      <w:r w:rsidR="00D114EA" w:rsidRPr="000C78A0">
        <w:rPr>
          <w:rFonts w:ascii="Times New Roman" w:hAnsi="Times New Roman"/>
          <w:b/>
          <w:sz w:val="24"/>
          <w:szCs w:val="24"/>
        </w:rPr>
        <w:t>-работ) на объектах газовой отрасли;</w:t>
      </w:r>
    </w:p>
    <w:p w:rsidR="00C92386" w:rsidRPr="000C78A0" w:rsidRDefault="00C92386" w:rsidP="00D114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78A0">
        <w:rPr>
          <w:rFonts w:ascii="Times New Roman" w:hAnsi="Times New Roman"/>
          <w:b/>
          <w:sz w:val="24"/>
          <w:szCs w:val="24"/>
        </w:rPr>
        <w:t xml:space="preserve">- </w:t>
      </w:r>
      <w:r w:rsidRPr="000C78A0">
        <w:rPr>
          <w:rFonts w:ascii="Times New Roman" w:hAnsi="Times New Roman"/>
          <w:b/>
          <w:sz w:val="24"/>
          <w:szCs w:val="24"/>
        </w:rPr>
        <w:t xml:space="preserve">Проведение простых и средней сложности изоляционных работ при проведении </w:t>
      </w:r>
      <w:proofErr w:type="spellStart"/>
      <w:r w:rsidRPr="000C78A0">
        <w:rPr>
          <w:rFonts w:ascii="Times New Roman" w:hAnsi="Times New Roman"/>
          <w:b/>
          <w:sz w:val="24"/>
          <w:szCs w:val="24"/>
        </w:rPr>
        <w:t>АВиР</w:t>
      </w:r>
      <w:proofErr w:type="spellEnd"/>
      <w:r w:rsidRPr="000C78A0">
        <w:rPr>
          <w:rFonts w:ascii="Times New Roman" w:hAnsi="Times New Roman"/>
          <w:b/>
          <w:sz w:val="24"/>
          <w:szCs w:val="24"/>
        </w:rPr>
        <w:t>-работ на объектах газовой отрасли</w:t>
      </w:r>
      <w:r w:rsidRPr="000C78A0">
        <w:rPr>
          <w:rFonts w:ascii="Times New Roman" w:hAnsi="Times New Roman"/>
          <w:b/>
          <w:sz w:val="24"/>
          <w:szCs w:val="24"/>
        </w:rPr>
        <w:t>.</w:t>
      </w:r>
    </w:p>
    <w:p w:rsidR="00D114EA" w:rsidRPr="000C78A0" w:rsidRDefault="00D114EA" w:rsidP="00D1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A" w:rsidRPr="000C78A0" w:rsidRDefault="00D114EA" w:rsidP="00D114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части освоения </w:t>
      </w:r>
      <w:r w:rsidRPr="000C78A0">
        <w:rPr>
          <w:rFonts w:ascii="Times New Roman" w:hAnsi="Times New Roman"/>
          <w:sz w:val="24"/>
          <w:szCs w:val="24"/>
        </w:rPr>
        <w:t>квалификации</w:t>
      </w:r>
      <w:r w:rsidRPr="000C78A0">
        <w:rPr>
          <w:rFonts w:ascii="Times New Roman" w:hAnsi="Times New Roman"/>
          <w:b/>
          <w:sz w:val="24"/>
          <w:szCs w:val="24"/>
        </w:rPr>
        <w:t xml:space="preserve"> 18554Слесарь по эксплуатации и ремонту газового оборудования</w:t>
      </w:r>
      <w:r w:rsidRPr="000C78A0">
        <w:rPr>
          <w:rFonts w:ascii="Times New Roman" w:hAnsi="Times New Roman"/>
          <w:sz w:val="24"/>
          <w:szCs w:val="24"/>
        </w:rPr>
        <w:t xml:space="preserve"> основного вида</w:t>
      </w:r>
      <w:r w:rsidRPr="000C78A0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 (ВД):</w:t>
      </w:r>
    </w:p>
    <w:p w:rsidR="00D114EA" w:rsidRPr="000C78A0" w:rsidRDefault="00D114EA" w:rsidP="00D11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8A0">
        <w:rPr>
          <w:rFonts w:ascii="Times New Roman" w:hAnsi="Times New Roman"/>
          <w:b/>
          <w:sz w:val="24"/>
          <w:szCs w:val="24"/>
        </w:rPr>
        <w:t>Техническое обслуживание и ремонт газовых сетей домохозяйства.</w:t>
      </w:r>
    </w:p>
    <w:p w:rsidR="00D114EA" w:rsidRPr="000C78A0" w:rsidRDefault="00D114EA" w:rsidP="00D1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A0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учебной практики может быть использована в дополнительном профессиональном образовании </w:t>
      </w:r>
      <w:r w:rsidRPr="000C78A0">
        <w:rPr>
          <w:rFonts w:ascii="Times New Roman" w:hAnsi="Times New Roman"/>
          <w:sz w:val="24"/>
          <w:szCs w:val="24"/>
        </w:rPr>
        <w:t xml:space="preserve">обучающихся по специальности </w:t>
      </w:r>
      <w:r w:rsidRPr="000C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08.02.08 «Монтаж и эксплуатация оборудования и систем газоснабжения»</w:t>
      </w:r>
      <w:r w:rsidRPr="000C78A0">
        <w:rPr>
          <w:rFonts w:ascii="Times New Roman" w:hAnsi="Times New Roman"/>
          <w:sz w:val="24"/>
          <w:szCs w:val="24"/>
        </w:rPr>
        <w:t xml:space="preserve">; являться составной частью программ повышения классификации и переподготовки кадров </w:t>
      </w:r>
      <w:r w:rsidRPr="000C78A0">
        <w:rPr>
          <w:rFonts w:ascii="Times New Roman" w:hAnsi="Times New Roman"/>
          <w:sz w:val="24"/>
          <w:szCs w:val="24"/>
          <w:lang w:eastAsia="ru-RU"/>
        </w:rPr>
        <w:t>в области профессиональной деятельности: 16 Строительство и жилищно-коммунальное хозяйство.</w:t>
      </w:r>
    </w:p>
    <w:p w:rsidR="002A6754" w:rsidRPr="000C78A0" w:rsidRDefault="002A6754" w:rsidP="002A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4EA" w:rsidRPr="000C78A0" w:rsidRDefault="00D114EA" w:rsidP="00D1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0C78A0">
        <w:rPr>
          <w:rFonts w:ascii="Times New Roman" w:hAnsi="Times New Roman"/>
          <w:b/>
          <w:sz w:val="24"/>
          <w:szCs w:val="24"/>
        </w:rPr>
        <w:t>1.2 Место проведения учебной практики в структуре основной профессиональной образовательной программы:</w:t>
      </w:r>
    </w:p>
    <w:p w:rsidR="00D114EA" w:rsidRPr="000C78A0" w:rsidRDefault="00D114EA" w:rsidP="00D1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78A0">
        <w:rPr>
          <w:rFonts w:ascii="Times New Roman" w:hAnsi="Times New Roman"/>
          <w:sz w:val="24"/>
          <w:szCs w:val="24"/>
          <w:lang w:eastAsia="ru-RU"/>
        </w:rPr>
        <w:t xml:space="preserve">Учебная практика УП.04 является составной частью профессионального модуля </w:t>
      </w:r>
      <w:r w:rsidRPr="000C78A0">
        <w:rPr>
          <w:rFonts w:ascii="Times New Roman" w:hAnsi="Times New Roman"/>
          <w:b/>
          <w:sz w:val="24"/>
          <w:szCs w:val="24"/>
          <w:lang w:eastAsia="ru-RU"/>
        </w:rPr>
        <w:t xml:space="preserve">ПМ 04 «Выполнение работ по одной или нескольким профессиям рабочих, должностей служащих» </w:t>
      </w:r>
    </w:p>
    <w:p w:rsidR="00D114EA" w:rsidRPr="000C78A0" w:rsidRDefault="00D114EA" w:rsidP="00D1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8A0">
        <w:rPr>
          <w:rFonts w:ascii="Times New Roman" w:hAnsi="Times New Roman"/>
          <w:sz w:val="24"/>
          <w:szCs w:val="24"/>
          <w:lang w:eastAsia="ru-RU"/>
        </w:rPr>
        <w:t>18449 Слесарь аварийно-восстановительных работ в газовом хозяйстве;</w:t>
      </w:r>
    </w:p>
    <w:p w:rsidR="00D114EA" w:rsidRPr="000C78A0" w:rsidRDefault="00D114EA" w:rsidP="00D1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8A0">
        <w:rPr>
          <w:rFonts w:ascii="Times New Roman" w:hAnsi="Times New Roman"/>
          <w:sz w:val="24"/>
          <w:szCs w:val="24"/>
          <w:lang w:eastAsia="ru-RU"/>
        </w:rPr>
        <w:t>18554 Слесарь по эксплуатации и ремонту газового оборудования»</w:t>
      </w:r>
    </w:p>
    <w:p w:rsidR="00D114EA" w:rsidRPr="000C78A0" w:rsidRDefault="00D114EA" w:rsidP="00D114EA">
      <w:pPr>
        <w:pStyle w:val="23"/>
        <w:shd w:val="clear" w:color="auto" w:fill="auto"/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D114EA" w:rsidRPr="000C78A0" w:rsidRDefault="00D114EA" w:rsidP="00D114EA">
      <w:pPr>
        <w:pStyle w:val="afd"/>
        <w:widowControl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b/>
        </w:rPr>
      </w:pPr>
      <w:r w:rsidRPr="000C78A0">
        <w:rPr>
          <w:rFonts w:ascii="Times New Roman" w:hAnsi="Times New Roman"/>
          <w:b/>
        </w:rPr>
        <w:t>Цели и задачи учебной практики</w:t>
      </w:r>
    </w:p>
    <w:p w:rsidR="00D114EA" w:rsidRPr="000C78A0" w:rsidRDefault="00D114EA" w:rsidP="00D114EA">
      <w:pPr>
        <w:pStyle w:val="afd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b/>
        </w:rPr>
      </w:pPr>
      <w:r w:rsidRPr="000C78A0">
        <w:rPr>
          <w:rFonts w:ascii="Times New Roman" w:hAnsi="Times New Roman"/>
          <w:b/>
        </w:rPr>
        <w:t>Цели:</w:t>
      </w:r>
    </w:p>
    <w:p w:rsidR="00D114EA" w:rsidRPr="000C78A0" w:rsidRDefault="00D114EA" w:rsidP="00D114EA">
      <w:pPr>
        <w:pStyle w:val="af9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0C78A0">
        <w:t>общее повышение качества профессиональной подготовки путем углубления теоретических знаний и закрепления профессиональных практических умений и навыков;</w:t>
      </w:r>
    </w:p>
    <w:p w:rsidR="00D114EA" w:rsidRPr="000C78A0" w:rsidRDefault="00D114EA" w:rsidP="00D114EA">
      <w:pPr>
        <w:pStyle w:val="af9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0C78A0">
        <w:t xml:space="preserve">непосредственное знакомство с профессиональной практической деятельностью; </w:t>
      </w:r>
    </w:p>
    <w:p w:rsidR="00D114EA" w:rsidRPr="000C78A0" w:rsidRDefault="00D114EA" w:rsidP="00D114EA">
      <w:pPr>
        <w:pStyle w:val="af9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0C78A0">
        <w:t>профессиональная ориентация студента в будущей профессии.</w:t>
      </w:r>
    </w:p>
    <w:p w:rsidR="00D114EA" w:rsidRPr="000C78A0" w:rsidRDefault="00D114EA" w:rsidP="00D114EA">
      <w:pPr>
        <w:pStyle w:val="afd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b/>
        </w:rPr>
      </w:pPr>
      <w:r w:rsidRPr="000C78A0">
        <w:rPr>
          <w:rFonts w:ascii="Times New Roman" w:hAnsi="Times New Roman"/>
          <w:b/>
        </w:rPr>
        <w:t>Задачи:</w:t>
      </w:r>
    </w:p>
    <w:p w:rsidR="00D114EA" w:rsidRPr="000C78A0" w:rsidRDefault="00D114EA" w:rsidP="00D114EA">
      <w:pPr>
        <w:pStyle w:val="afd"/>
        <w:widowControl/>
        <w:numPr>
          <w:ilvl w:val="0"/>
          <w:numId w:val="22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0C78A0">
        <w:rPr>
          <w:rFonts w:ascii="Times New Roman" w:hAnsi="Times New Roman"/>
        </w:rPr>
        <w:t xml:space="preserve">формирование у обучающихся первичных практических умений и приобретение первоначального практического опыта в рамках профессиональных модулей ОПОП СПО; </w:t>
      </w:r>
    </w:p>
    <w:p w:rsidR="00D114EA" w:rsidRPr="000C78A0" w:rsidRDefault="00D114EA" w:rsidP="00D114EA">
      <w:pPr>
        <w:pStyle w:val="afd"/>
        <w:widowControl/>
        <w:numPr>
          <w:ilvl w:val="0"/>
          <w:numId w:val="2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</w:rPr>
      </w:pPr>
      <w:r w:rsidRPr="000C78A0">
        <w:rPr>
          <w:rFonts w:ascii="Times New Roman" w:hAnsi="Times New Roman"/>
        </w:rPr>
        <w:t>формирование у студентов знаний, умений и навыков, профессиональных</w:t>
      </w:r>
      <w:r w:rsidRPr="000C78A0">
        <w:t xml:space="preserve"> к</w:t>
      </w:r>
      <w:r w:rsidRPr="000C78A0">
        <w:rPr>
          <w:rFonts w:ascii="Times New Roman" w:hAnsi="Times New Roman"/>
        </w:rPr>
        <w:t>омпетенций, профессионально значимых личностных качеств;</w:t>
      </w:r>
    </w:p>
    <w:p w:rsidR="00D114EA" w:rsidRPr="000C78A0" w:rsidRDefault="00D114EA" w:rsidP="00D114EA">
      <w:pPr>
        <w:pStyle w:val="afd"/>
        <w:widowControl/>
        <w:numPr>
          <w:ilvl w:val="0"/>
          <w:numId w:val="2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</w:rPr>
      </w:pPr>
      <w:r w:rsidRPr="000C78A0">
        <w:rPr>
          <w:rFonts w:ascii="Times New Roman" w:hAnsi="Times New Roman"/>
        </w:rPr>
        <w:t>развитие профессионального интереса, формирование мотивационно -целостного отношения к профессиональной деятельности, готовности к выполнению профессиональных задач в соответствии с нормами морали, профессиональной этики и служебного этикета;</w:t>
      </w:r>
    </w:p>
    <w:p w:rsidR="00D114EA" w:rsidRPr="000C78A0" w:rsidRDefault="00D114EA" w:rsidP="00D114EA">
      <w:pPr>
        <w:pStyle w:val="afd"/>
        <w:widowControl/>
        <w:numPr>
          <w:ilvl w:val="0"/>
          <w:numId w:val="2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</w:rPr>
      </w:pPr>
      <w:r w:rsidRPr="000C78A0">
        <w:rPr>
          <w:rFonts w:ascii="Times New Roman" w:hAnsi="Times New Roman"/>
        </w:rPr>
        <w:lastRenderedPageBreak/>
        <w:t>адаптация студентов к профессиональной деятельности;</w:t>
      </w:r>
    </w:p>
    <w:p w:rsidR="00D114EA" w:rsidRPr="000C78A0" w:rsidRDefault="00D114EA" w:rsidP="00D114EA">
      <w:pPr>
        <w:pStyle w:val="af9"/>
        <w:numPr>
          <w:ilvl w:val="0"/>
          <w:numId w:val="22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</w:pPr>
      <w:r w:rsidRPr="000C78A0">
        <w:t>приобретение и развитие умений и навыков составления отчета по практике;</w:t>
      </w:r>
    </w:p>
    <w:p w:rsidR="00D114EA" w:rsidRPr="000C78A0" w:rsidRDefault="00D114EA" w:rsidP="00D114EA">
      <w:pPr>
        <w:pStyle w:val="afd"/>
        <w:widowControl/>
        <w:numPr>
          <w:ilvl w:val="0"/>
          <w:numId w:val="22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0C78A0">
        <w:rPr>
          <w:rFonts w:ascii="Times New Roman" w:hAnsi="Times New Roman"/>
        </w:rPr>
        <w:t>подготовка к самостоятельной трудовой деятельности.</w:t>
      </w:r>
    </w:p>
    <w:p w:rsidR="00D114EA" w:rsidRPr="000C78A0" w:rsidRDefault="00D114EA" w:rsidP="00D114EA">
      <w:pPr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4EA" w:rsidRPr="000C78A0" w:rsidRDefault="00D114EA" w:rsidP="00D114E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78A0">
        <w:rPr>
          <w:rFonts w:ascii="Times New Roman" w:hAnsi="Times New Roman"/>
          <w:b/>
          <w:sz w:val="24"/>
          <w:szCs w:val="24"/>
        </w:rPr>
        <w:t>1.4. Общий объем времени, предусмотренный для учебной практики</w:t>
      </w:r>
      <w:r w:rsidRPr="000C78A0">
        <w:rPr>
          <w:rFonts w:ascii="Times New Roman" w:hAnsi="Times New Roman"/>
          <w:sz w:val="24"/>
          <w:szCs w:val="24"/>
        </w:rPr>
        <w:t xml:space="preserve"> </w:t>
      </w:r>
      <w:r w:rsidRPr="000C78A0">
        <w:rPr>
          <w:rFonts w:ascii="Times New Roman" w:hAnsi="Times New Roman"/>
          <w:b/>
          <w:sz w:val="24"/>
          <w:szCs w:val="24"/>
          <w:lang w:eastAsia="ru-RU"/>
        </w:rPr>
        <w:t>252 часа (7 недель)</w:t>
      </w:r>
    </w:p>
    <w:p w:rsidR="00D114EA" w:rsidRPr="000C78A0" w:rsidRDefault="00D114EA" w:rsidP="002A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4EA" w:rsidRPr="000C78A0" w:rsidRDefault="00D114EA" w:rsidP="00D114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C78A0">
        <w:rPr>
          <w:rFonts w:ascii="Times New Roman" w:hAnsi="Times New Roman"/>
          <w:b/>
          <w:bCs/>
          <w:sz w:val="24"/>
          <w:szCs w:val="24"/>
        </w:rPr>
        <w:t>1.5 Форма промежуточной аттестации</w:t>
      </w:r>
    </w:p>
    <w:p w:rsidR="00D114EA" w:rsidRPr="000C78A0" w:rsidRDefault="00D114EA" w:rsidP="00D114E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>Формой промежуточной аттестации учебной практики является дифференцированный зачет.</w:t>
      </w:r>
    </w:p>
    <w:p w:rsidR="00D114EA" w:rsidRPr="000C78A0" w:rsidRDefault="00D114EA" w:rsidP="00D114EA">
      <w:pPr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4EA" w:rsidRPr="000C78A0" w:rsidRDefault="00D114EA" w:rsidP="00D1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78A0">
        <w:rPr>
          <w:rFonts w:ascii="Times New Roman" w:hAnsi="Times New Roman"/>
          <w:b/>
          <w:bCs/>
          <w:sz w:val="24"/>
          <w:szCs w:val="24"/>
        </w:rPr>
        <w:t>2. РЕЗУЛЬТАТЫ ОСВОЕНИЯ РАБОЧЕЙ ПРОГРАММЫ УЧЕБНОЙ ПРАКТИКИ</w:t>
      </w:r>
    </w:p>
    <w:p w:rsidR="00D114EA" w:rsidRPr="000C78A0" w:rsidRDefault="00D114EA" w:rsidP="00D1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4EA" w:rsidRPr="000C78A0" w:rsidRDefault="00D114EA" w:rsidP="00D1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78A0">
        <w:rPr>
          <w:rFonts w:ascii="Times New Roman" w:hAnsi="Times New Roman"/>
          <w:b/>
          <w:sz w:val="24"/>
          <w:szCs w:val="24"/>
          <w:lang w:eastAsia="ru-RU"/>
        </w:rPr>
        <w:t>2.1 Требования к результатам освоения учебной практики:</w:t>
      </w:r>
    </w:p>
    <w:p w:rsidR="00D114EA" w:rsidRPr="000C78A0" w:rsidRDefault="00D114EA" w:rsidP="00D11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4EA" w:rsidRPr="000C78A0" w:rsidRDefault="00D114EA" w:rsidP="00D1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78A0"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</w:t>
      </w:r>
      <w:r w:rsidRPr="000C78A0">
        <w:rPr>
          <w:rFonts w:ascii="Times New Roman" w:hAnsi="Times New Roman"/>
          <w:b/>
          <w:sz w:val="24"/>
          <w:szCs w:val="24"/>
          <w:lang w:eastAsia="ru-RU"/>
        </w:rPr>
        <w:t xml:space="preserve">УП.04 - </w:t>
      </w:r>
      <w:r w:rsidRPr="000C78A0">
        <w:rPr>
          <w:rFonts w:ascii="Times New Roman" w:hAnsi="Times New Roman"/>
          <w:b/>
          <w:bCs/>
          <w:sz w:val="24"/>
          <w:szCs w:val="24"/>
        </w:rPr>
        <w:t xml:space="preserve">ПМ.04. </w:t>
      </w:r>
      <w:r w:rsidRPr="000C78A0">
        <w:rPr>
          <w:rFonts w:ascii="Times New Roman" w:hAnsi="Times New Roman"/>
          <w:sz w:val="24"/>
          <w:szCs w:val="24"/>
          <w:lang w:eastAsia="ru-RU"/>
        </w:rPr>
        <w:t xml:space="preserve">УП.04 является составной частью профессионального модуля </w:t>
      </w:r>
      <w:r w:rsidRPr="000C78A0">
        <w:rPr>
          <w:rFonts w:ascii="Times New Roman" w:hAnsi="Times New Roman"/>
          <w:b/>
          <w:sz w:val="24"/>
          <w:szCs w:val="24"/>
          <w:lang w:eastAsia="ru-RU"/>
        </w:rPr>
        <w:t xml:space="preserve">ПМ 04 «Выполнение работ по одной или нескольким профессиям рабочих, должностей служащих» </w:t>
      </w:r>
    </w:p>
    <w:p w:rsidR="00D114EA" w:rsidRPr="000C78A0" w:rsidRDefault="00D114EA" w:rsidP="00D1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8A0">
        <w:rPr>
          <w:rFonts w:ascii="Times New Roman" w:hAnsi="Times New Roman"/>
          <w:sz w:val="24"/>
          <w:szCs w:val="24"/>
          <w:lang w:eastAsia="ru-RU"/>
        </w:rPr>
        <w:t>18449 Слесарь аварийно-восстановительных работ в газовом хозяйстве;</w:t>
      </w:r>
    </w:p>
    <w:p w:rsidR="00D114EA" w:rsidRPr="000C78A0" w:rsidRDefault="00D114EA" w:rsidP="00D1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8A0">
        <w:rPr>
          <w:rFonts w:ascii="Times New Roman" w:hAnsi="Times New Roman"/>
          <w:sz w:val="24"/>
          <w:szCs w:val="24"/>
          <w:lang w:eastAsia="ru-RU"/>
        </w:rPr>
        <w:t>18554 Слесарь по эксплуатации и ремонту газового оборудования»</w:t>
      </w:r>
    </w:p>
    <w:p w:rsidR="00D114EA" w:rsidRPr="000C78A0" w:rsidRDefault="00D114EA" w:rsidP="00D114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b/>
          <w:sz w:val="24"/>
          <w:szCs w:val="24"/>
        </w:rPr>
        <w:t xml:space="preserve"> </w:t>
      </w:r>
      <w:r w:rsidRPr="000C78A0">
        <w:rPr>
          <w:rFonts w:ascii="Times New Roman" w:hAnsi="Times New Roman"/>
          <w:sz w:val="24"/>
          <w:szCs w:val="24"/>
        </w:rPr>
        <w:t>обучающийся должен освоить следующие общие компетенции (ОК) и профессиональные компетенции (ПК):</w:t>
      </w:r>
    </w:p>
    <w:p w:rsidR="00D114EA" w:rsidRPr="000C78A0" w:rsidRDefault="00D114EA" w:rsidP="00D114EA">
      <w:pPr>
        <w:keepNext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D114EA" w:rsidRPr="000C78A0" w:rsidTr="00D114EA">
        <w:trPr>
          <w:trHeight w:val="20"/>
          <w:jc w:val="center"/>
        </w:trPr>
        <w:tc>
          <w:tcPr>
            <w:tcW w:w="1229" w:type="dxa"/>
            <w:hideMark/>
          </w:tcPr>
          <w:p w:rsidR="00D114EA" w:rsidRPr="000C78A0" w:rsidRDefault="00D114EA" w:rsidP="00D114EA">
            <w:pPr>
              <w:pStyle w:val="2"/>
              <w:spacing w:befor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Код</w:t>
            </w:r>
          </w:p>
        </w:tc>
        <w:tc>
          <w:tcPr>
            <w:tcW w:w="8342" w:type="dxa"/>
            <w:hideMark/>
          </w:tcPr>
          <w:p w:rsidR="00D114EA" w:rsidRPr="000C78A0" w:rsidRDefault="00D114EA" w:rsidP="00D114EA">
            <w:pPr>
              <w:pStyle w:val="2"/>
              <w:spacing w:befor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D114EA" w:rsidRPr="000C78A0" w:rsidTr="00D114EA">
        <w:trPr>
          <w:trHeight w:val="20"/>
          <w:jc w:val="center"/>
        </w:trPr>
        <w:tc>
          <w:tcPr>
            <w:tcW w:w="1229" w:type="dxa"/>
            <w:hideMark/>
          </w:tcPr>
          <w:p w:rsidR="00D114EA" w:rsidRPr="000C78A0" w:rsidRDefault="00D114EA" w:rsidP="00D114E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342" w:type="dxa"/>
            <w:hideMark/>
          </w:tcPr>
          <w:p w:rsidR="00D114EA" w:rsidRPr="000C78A0" w:rsidRDefault="00D114EA" w:rsidP="00D114E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114EA" w:rsidRPr="000C78A0" w:rsidTr="00D114EA">
        <w:trPr>
          <w:trHeight w:val="20"/>
          <w:jc w:val="center"/>
        </w:trPr>
        <w:tc>
          <w:tcPr>
            <w:tcW w:w="1229" w:type="dxa"/>
            <w:hideMark/>
          </w:tcPr>
          <w:p w:rsidR="00D114EA" w:rsidRPr="000C78A0" w:rsidRDefault="00D114EA" w:rsidP="00D114E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8342" w:type="dxa"/>
            <w:hideMark/>
          </w:tcPr>
          <w:p w:rsidR="00D114EA" w:rsidRPr="000C78A0" w:rsidRDefault="00D114EA" w:rsidP="00D114E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114EA" w:rsidRPr="000C78A0" w:rsidTr="00D114EA">
        <w:trPr>
          <w:trHeight w:val="20"/>
          <w:jc w:val="center"/>
        </w:trPr>
        <w:tc>
          <w:tcPr>
            <w:tcW w:w="1229" w:type="dxa"/>
            <w:hideMark/>
          </w:tcPr>
          <w:p w:rsidR="00D114EA" w:rsidRPr="000C78A0" w:rsidRDefault="00D114EA" w:rsidP="00D114E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8342" w:type="dxa"/>
            <w:hideMark/>
          </w:tcPr>
          <w:p w:rsidR="00D114EA" w:rsidRPr="000C78A0" w:rsidRDefault="00D114EA" w:rsidP="00D114E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114EA" w:rsidRPr="000C78A0" w:rsidTr="00D114EA">
        <w:trPr>
          <w:trHeight w:val="20"/>
          <w:jc w:val="center"/>
        </w:trPr>
        <w:tc>
          <w:tcPr>
            <w:tcW w:w="1229" w:type="dxa"/>
            <w:hideMark/>
          </w:tcPr>
          <w:p w:rsidR="00D114EA" w:rsidRPr="000C78A0" w:rsidRDefault="00D114EA" w:rsidP="00D114E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8342" w:type="dxa"/>
            <w:hideMark/>
          </w:tcPr>
          <w:p w:rsidR="00D114EA" w:rsidRPr="000C78A0" w:rsidRDefault="00D114EA" w:rsidP="00D114E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114EA" w:rsidRPr="000C78A0" w:rsidTr="00D114EA">
        <w:trPr>
          <w:trHeight w:val="20"/>
          <w:jc w:val="center"/>
        </w:trPr>
        <w:tc>
          <w:tcPr>
            <w:tcW w:w="1229" w:type="dxa"/>
            <w:hideMark/>
          </w:tcPr>
          <w:p w:rsidR="00D114EA" w:rsidRPr="000C78A0" w:rsidRDefault="00D114EA" w:rsidP="00D114E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8342" w:type="dxa"/>
            <w:hideMark/>
          </w:tcPr>
          <w:p w:rsidR="00D114EA" w:rsidRPr="000C78A0" w:rsidRDefault="00D114EA" w:rsidP="00D114E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D114EA" w:rsidRPr="000C78A0" w:rsidTr="00D114EA">
        <w:trPr>
          <w:trHeight w:val="20"/>
          <w:jc w:val="center"/>
        </w:trPr>
        <w:tc>
          <w:tcPr>
            <w:tcW w:w="1229" w:type="dxa"/>
            <w:hideMark/>
          </w:tcPr>
          <w:p w:rsidR="00D114EA" w:rsidRPr="000C78A0" w:rsidRDefault="00D114EA" w:rsidP="00D114E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8342" w:type="dxa"/>
            <w:hideMark/>
          </w:tcPr>
          <w:p w:rsidR="00D114EA" w:rsidRPr="000C78A0" w:rsidRDefault="00D114EA" w:rsidP="00D114E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D114EA" w:rsidRPr="000C78A0" w:rsidTr="00D114EA">
        <w:trPr>
          <w:trHeight w:val="20"/>
          <w:jc w:val="center"/>
        </w:trPr>
        <w:tc>
          <w:tcPr>
            <w:tcW w:w="1229" w:type="dxa"/>
            <w:hideMark/>
          </w:tcPr>
          <w:p w:rsidR="00D114EA" w:rsidRPr="000C78A0" w:rsidRDefault="00D114EA" w:rsidP="00D114E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8342" w:type="dxa"/>
            <w:hideMark/>
          </w:tcPr>
          <w:p w:rsidR="00D114EA" w:rsidRPr="000C78A0" w:rsidRDefault="00D114EA" w:rsidP="00D114E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D114EA" w:rsidRPr="000C78A0" w:rsidTr="00D114EA">
        <w:trPr>
          <w:trHeight w:val="20"/>
          <w:jc w:val="center"/>
        </w:trPr>
        <w:tc>
          <w:tcPr>
            <w:tcW w:w="1229" w:type="dxa"/>
            <w:hideMark/>
          </w:tcPr>
          <w:p w:rsidR="00D114EA" w:rsidRPr="000C78A0" w:rsidRDefault="00D114EA" w:rsidP="00D114E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8342" w:type="dxa"/>
            <w:hideMark/>
          </w:tcPr>
          <w:p w:rsidR="00D114EA" w:rsidRPr="000C78A0" w:rsidRDefault="00D114EA" w:rsidP="00D114E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114EA" w:rsidRPr="000C78A0" w:rsidTr="00D114EA">
        <w:trPr>
          <w:trHeight w:val="20"/>
          <w:jc w:val="center"/>
        </w:trPr>
        <w:tc>
          <w:tcPr>
            <w:tcW w:w="1229" w:type="dxa"/>
            <w:hideMark/>
          </w:tcPr>
          <w:p w:rsidR="00D114EA" w:rsidRPr="000C78A0" w:rsidRDefault="00D114EA" w:rsidP="00D114E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8342" w:type="dxa"/>
            <w:hideMark/>
          </w:tcPr>
          <w:p w:rsidR="00D114EA" w:rsidRPr="000C78A0" w:rsidRDefault="00D114EA" w:rsidP="00D114E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D114EA" w:rsidRPr="000C78A0" w:rsidTr="00D114EA">
        <w:trPr>
          <w:trHeight w:val="20"/>
          <w:jc w:val="center"/>
        </w:trPr>
        <w:tc>
          <w:tcPr>
            <w:tcW w:w="1229" w:type="dxa"/>
            <w:hideMark/>
          </w:tcPr>
          <w:p w:rsidR="00D114EA" w:rsidRPr="000C78A0" w:rsidRDefault="00D114EA" w:rsidP="00D114E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342" w:type="dxa"/>
            <w:hideMark/>
          </w:tcPr>
          <w:p w:rsidR="00D114EA" w:rsidRPr="000C78A0" w:rsidRDefault="00D114EA" w:rsidP="00D114E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D114EA" w:rsidRPr="000C78A0" w:rsidTr="00D114EA">
        <w:trPr>
          <w:trHeight w:val="20"/>
          <w:jc w:val="center"/>
        </w:trPr>
        <w:tc>
          <w:tcPr>
            <w:tcW w:w="1229" w:type="dxa"/>
            <w:hideMark/>
          </w:tcPr>
          <w:p w:rsidR="00D114EA" w:rsidRPr="000C78A0" w:rsidRDefault="00D114EA" w:rsidP="00D114E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342" w:type="dxa"/>
            <w:hideMark/>
          </w:tcPr>
          <w:p w:rsidR="00D114EA" w:rsidRPr="000C78A0" w:rsidRDefault="00D114EA" w:rsidP="00D114E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D114EA" w:rsidRPr="000C78A0" w:rsidRDefault="00D114EA" w:rsidP="002A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4EA" w:rsidRPr="000C78A0" w:rsidRDefault="00D114EA" w:rsidP="00D114EA">
      <w:pPr>
        <w:spacing w:after="0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lastRenderedPageBreak/>
        <w:t xml:space="preserve">1.1.2. Перечень профессиональных компетенций </w:t>
      </w:r>
    </w:p>
    <w:p w:rsidR="00D114EA" w:rsidRPr="000C78A0" w:rsidRDefault="00D114EA" w:rsidP="00D114EA">
      <w:pPr>
        <w:spacing w:after="0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1"/>
        <w:gridCol w:w="8350"/>
      </w:tblGrid>
      <w:tr w:rsidR="00D114EA" w:rsidRPr="000C78A0" w:rsidTr="00D114EA">
        <w:tc>
          <w:tcPr>
            <w:tcW w:w="1225" w:type="dxa"/>
            <w:vAlign w:val="center"/>
            <w:hideMark/>
          </w:tcPr>
          <w:p w:rsidR="00D114EA" w:rsidRPr="000C78A0" w:rsidRDefault="00D114EA" w:rsidP="00D114E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04" w:type="dxa"/>
            <w:vAlign w:val="center"/>
            <w:hideMark/>
          </w:tcPr>
          <w:p w:rsidR="00D114EA" w:rsidRPr="000C78A0" w:rsidRDefault="00D114EA" w:rsidP="00D114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114EA" w:rsidRPr="000C78A0" w:rsidTr="00D114EA">
        <w:tc>
          <w:tcPr>
            <w:tcW w:w="1225" w:type="dxa"/>
            <w:hideMark/>
          </w:tcPr>
          <w:p w:rsidR="00D114EA" w:rsidRPr="000C78A0" w:rsidRDefault="00D114EA" w:rsidP="00D114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/>
                <w:sz w:val="24"/>
                <w:szCs w:val="24"/>
              </w:rPr>
              <w:t>18449</w:t>
            </w:r>
          </w:p>
        </w:tc>
        <w:tc>
          <w:tcPr>
            <w:tcW w:w="8404" w:type="dxa"/>
            <w:hideMark/>
          </w:tcPr>
          <w:p w:rsidR="00D114EA" w:rsidRPr="000C78A0" w:rsidRDefault="00D114EA" w:rsidP="00D114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/>
                <w:sz w:val="24"/>
                <w:szCs w:val="24"/>
              </w:rPr>
              <w:t>Слесарь аварийно-восстановительных работ в газовом хозяйстве</w:t>
            </w:r>
          </w:p>
        </w:tc>
      </w:tr>
      <w:tr w:rsidR="00D114EA" w:rsidRPr="000C78A0" w:rsidTr="00D114EA">
        <w:tc>
          <w:tcPr>
            <w:tcW w:w="1225" w:type="dxa"/>
            <w:hideMark/>
          </w:tcPr>
          <w:p w:rsidR="00D114EA" w:rsidRPr="000C78A0" w:rsidRDefault="00D114EA" w:rsidP="00D11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ВД 4.1</w:t>
            </w:r>
          </w:p>
        </w:tc>
        <w:tc>
          <w:tcPr>
            <w:tcW w:w="8404" w:type="dxa"/>
            <w:hideMark/>
          </w:tcPr>
          <w:p w:rsidR="00D114EA" w:rsidRPr="000C78A0" w:rsidRDefault="00D114EA" w:rsidP="00D11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Проведение простых и средней сложности аварийно-восстановительных и ремонтных работ (</w:t>
            </w:r>
            <w:proofErr w:type="spellStart"/>
            <w:r w:rsidRPr="000C78A0">
              <w:rPr>
                <w:rFonts w:ascii="Times New Roman" w:hAnsi="Times New Roman"/>
                <w:sz w:val="24"/>
                <w:szCs w:val="24"/>
              </w:rPr>
              <w:t>АВиР</w:t>
            </w:r>
            <w:proofErr w:type="spellEnd"/>
            <w:r w:rsidRPr="000C78A0">
              <w:rPr>
                <w:rFonts w:ascii="Times New Roman" w:hAnsi="Times New Roman"/>
                <w:sz w:val="24"/>
                <w:szCs w:val="24"/>
              </w:rPr>
              <w:t>-работ) на объектах газовой отрасли</w:t>
            </w:r>
          </w:p>
        </w:tc>
      </w:tr>
      <w:tr w:rsidR="00D114EA" w:rsidRPr="000C78A0" w:rsidTr="00D114EA">
        <w:tc>
          <w:tcPr>
            <w:tcW w:w="1225" w:type="dxa"/>
            <w:hideMark/>
          </w:tcPr>
          <w:p w:rsidR="00D114EA" w:rsidRPr="000C78A0" w:rsidRDefault="00D114EA" w:rsidP="00D11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ПК 4.1.1</w:t>
            </w:r>
          </w:p>
        </w:tc>
        <w:tc>
          <w:tcPr>
            <w:tcW w:w="8404" w:type="dxa"/>
            <w:hideMark/>
          </w:tcPr>
          <w:p w:rsidR="00D114EA" w:rsidRPr="000C78A0" w:rsidRDefault="00D114EA" w:rsidP="00D11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 xml:space="preserve">Выполнение погрузочно-разгрузочных работ при проведении </w:t>
            </w:r>
            <w:proofErr w:type="spellStart"/>
            <w:r w:rsidRPr="000C78A0">
              <w:rPr>
                <w:rFonts w:ascii="Times New Roman" w:hAnsi="Times New Roman"/>
                <w:sz w:val="24"/>
                <w:szCs w:val="24"/>
              </w:rPr>
              <w:t>АВиР</w:t>
            </w:r>
            <w:proofErr w:type="spellEnd"/>
            <w:r w:rsidRPr="000C78A0">
              <w:rPr>
                <w:rFonts w:ascii="Times New Roman" w:hAnsi="Times New Roman"/>
                <w:sz w:val="24"/>
                <w:szCs w:val="24"/>
              </w:rPr>
              <w:t>-работ на объектах газовой отрасли</w:t>
            </w:r>
          </w:p>
        </w:tc>
      </w:tr>
      <w:tr w:rsidR="00D114EA" w:rsidRPr="000C78A0" w:rsidTr="00D114EA">
        <w:tc>
          <w:tcPr>
            <w:tcW w:w="1225" w:type="dxa"/>
            <w:hideMark/>
          </w:tcPr>
          <w:p w:rsidR="00D114EA" w:rsidRPr="000C78A0" w:rsidRDefault="00D114EA" w:rsidP="00D11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ПК 4.1.2</w:t>
            </w:r>
          </w:p>
        </w:tc>
        <w:tc>
          <w:tcPr>
            <w:tcW w:w="8404" w:type="dxa"/>
            <w:hideMark/>
          </w:tcPr>
          <w:p w:rsidR="00D114EA" w:rsidRPr="000C78A0" w:rsidRDefault="00D114EA" w:rsidP="00D11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 xml:space="preserve">Выполнение подготовительных и вспомогательных работ при проведении </w:t>
            </w:r>
            <w:proofErr w:type="spellStart"/>
            <w:r w:rsidRPr="000C78A0">
              <w:rPr>
                <w:rFonts w:ascii="Times New Roman" w:hAnsi="Times New Roman"/>
                <w:sz w:val="24"/>
                <w:szCs w:val="24"/>
              </w:rPr>
              <w:t>АВиР</w:t>
            </w:r>
            <w:proofErr w:type="spellEnd"/>
            <w:r w:rsidRPr="000C78A0">
              <w:rPr>
                <w:rFonts w:ascii="Times New Roman" w:hAnsi="Times New Roman"/>
                <w:sz w:val="24"/>
                <w:szCs w:val="24"/>
              </w:rPr>
              <w:t>-работ на объектах газовой отрасли</w:t>
            </w:r>
          </w:p>
        </w:tc>
      </w:tr>
      <w:tr w:rsidR="00D114EA" w:rsidRPr="000C78A0" w:rsidTr="00D114EA">
        <w:tc>
          <w:tcPr>
            <w:tcW w:w="1225" w:type="dxa"/>
            <w:hideMark/>
          </w:tcPr>
          <w:p w:rsidR="00D114EA" w:rsidRPr="000C78A0" w:rsidRDefault="00D114EA" w:rsidP="00D11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ПК 4.1.3</w:t>
            </w:r>
          </w:p>
        </w:tc>
        <w:tc>
          <w:tcPr>
            <w:tcW w:w="8404" w:type="dxa"/>
            <w:hideMark/>
          </w:tcPr>
          <w:p w:rsidR="00D114EA" w:rsidRPr="000C78A0" w:rsidRDefault="00D114EA" w:rsidP="00D11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Выполнение простых и средней сложности ремонтно-восстановительных работ на объектах газовой отрасли</w:t>
            </w:r>
          </w:p>
        </w:tc>
      </w:tr>
      <w:tr w:rsidR="00D114EA" w:rsidRPr="000C78A0" w:rsidTr="00D114EA">
        <w:tc>
          <w:tcPr>
            <w:tcW w:w="1225" w:type="dxa"/>
            <w:hideMark/>
          </w:tcPr>
          <w:p w:rsidR="00D114EA" w:rsidRPr="000C78A0" w:rsidRDefault="00D114EA" w:rsidP="00D11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ПК 4.1.4</w:t>
            </w:r>
          </w:p>
        </w:tc>
        <w:tc>
          <w:tcPr>
            <w:tcW w:w="8404" w:type="dxa"/>
            <w:hideMark/>
          </w:tcPr>
          <w:p w:rsidR="00D114EA" w:rsidRPr="000C78A0" w:rsidRDefault="00D114EA" w:rsidP="00D114EA">
            <w:pPr>
              <w:spacing w:after="0"/>
              <w:jc w:val="both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Выполнение простых и средней сложности монтажных работ на объектах газовой отрасли</w:t>
            </w:r>
          </w:p>
        </w:tc>
      </w:tr>
      <w:tr w:rsidR="00D114EA" w:rsidRPr="000C78A0" w:rsidTr="00D114EA">
        <w:tc>
          <w:tcPr>
            <w:tcW w:w="1225" w:type="dxa"/>
            <w:hideMark/>
          </w:tcPr>
          <w:p w:rsidR="00D114EA" w:rsidRPr="000C78A0" w:rsidRDefault="00D114EA" w:rsidP="00D11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ВД 4.2</w:t>
            </w:r>
          </w:p>
        </w:tc>
        <w:tc>
          <w:tcPr>
            <w:tcW w:w="8404" w:type="dxa"/>
            <w:hideMark/>
          </w:tcPr>
          <w:p w:rsidR="00D114EA" w:rsidRPr="000C78A0" w:rsidRDefault="00D114EA" w:rsidP="00D11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 xml:space="preserve">Проведение простых и средней сложности изоляционных работ при проведении </w:t>
            </w:r>
            <w:proofErr w:type="spellStart"/>
            <w:r w:rsidRPr="000C78A0">
              <w:rPr>
                <w:rFonts w:ascii="Times New Roman" w:hAnsi="Times New Roman"/>
                <w:sz w:val="24"/>
                <w:szCs w:val="24"/>
              </w:rPr>
              <w:t>АВиР</w:t>
            </w:r>
            <w:proofErr w:type="spellEnd"/>
            <w:r w:rsidRPr="000C78A0">
              <w:rPr>
                <w:rFonts w:ascii="Times New Roman" w:hAnsi="Times New Roman"/>
                <w:sz w:val="24"/>
                <w:szCs w:val="24"/>
              </w:rPr>
              <w:t>-работ на объектах газовой отрасли</w:t>
            </w:r>
          </w:p>
        </w:tc>
      </w:tr>
      <w:tr w:rsidR="00D114EA" w:rsidRPr="000C78A0" w:rsidTr="00D114EA">
        <w:tc>
          <w:tcPr>
            <w:tcW w:w="1225" w:type="dxa"/>
            <w:hideMark/>
          </w:tcPr>
          <w:p w:rsidR="00D114EA" w:rsidRPr="000C78A0" w:rsidRDefault="00D114EA" w:rsidP="00D11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ПК 4.2.1</w:t>
            </w:r>
          </w:p>
        </w:tc>
        <w:tc>
          <w:tcPr>
            <w:tcW w:w="8404" w:type="dxa"/>
            <w:hideMark/>
          </w:tcPr>
          <w:p w:rsidR="00D114EA" w:rsidRPr="000C78A0" w:rsidRDefault="00D114EA" w:rsidP="00D11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Подготовка к выполнению простых и средней сложности изоляционных работ на объектах газовой отрасли</w:t>
            </w:r>
          </w:p>
        </w:tc>
      </w:tr>
      <w:tr w:rsidR="00D114EA" w:rsidRPr="000C78A0" w:rsidTr="00D114EA">
        <w:tc>
          <w:tcPr>
            <w:tcW w:w="1225" w:type="dxa"/>
            <w:tcBorders>
              <w:bottom w:val="single" w:sz="4" w:space="0" w:color="auto"/>
            </w:tcBorders>
            <w:hideMark/>
          </w:tcPr>
          <w:p w:rsidR="00D114EA" w:rsidRPr="000C78A0" w:rsidRDefault="00D114EA" w:rsidP="00D11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ПК 4.2.2</w:t>
            </w:r>
          </w:p>
        </w:tc>
        <w:tc>
          <w:tcPr>
            <w:tcW w:w="8404" w:type="dxa"/>
            <w:tcBorders>
              <w:bottom w:val="single" w:sz="4" w:space="0" w:color="auto"/>
            </w:tcBorders>
            <w:hideMark/>
          </w:tcPr>
          <w:p w:rsidR="00D114EA" w:rsidRPr="000C78A0" w:rsidRDefault="00D114EA" w:rsidP="00D11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Покрытие изоляционными материалами поверхностей простой конфигурации на объектах газовой отрасли</w:t>
            </w:r>
          </w:p>
        </w:tc>
      </w:tr>
      <w:tr w:rsidR="00D114EA" w:rsidRPr="000C78A0" w:rsidTr="00D114EA"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14EA" w:rsidRPr="000C78A0" w:rsidRDefault="00D114EA" w:rsidP="00D114E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14EA" w:rsidRPr="000C78A0" w:rsidRDefault="00D114EA" w:rsidP="00D114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4EA" w:rsidRPr="000C78A0" w:rsidTr="00D114EA">
        <w:tc>
          <w:tcPr>
            <w:tcW w:w="1225" w:type="dxa"/>
            <w:tcBorders>
              <w:top w:val="single" w:sz="4" w:space="0" w:color="auto"/>
            </w:tcBorders>
            <w:hideMark/>
          </w:tcPr>
          <w:p w:rsidR="00D114EA" w:rsidRPr="000C78A0" w:rsidRDefault="00D114EA" w:rsidP="00D11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/>
                <w:sz w:val="24"/>
                <w:szCs w:val="24"/>
              </w:rPr>
              <w:t>18554</w:t>
            </w:r>
          </w:p>
        </w:tc>
        <w:tc>
          <w:tcPr>
            <w:tcW w:w="8404" w:type="dxa"/>
            <w:tcBorders>
              <w:top w:val="single" w:sz="4" w:space="0" w:color="auto"/>
            </w:tcBorders>
            <w:hideMark/>
          </w:tcPr>
          <w:p w:rsidR="00D114EA" w:rsidRPr="000C78A0" w:rsidRDefault="00D114EA" w:rsidP="00D11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</w:tr>
      <w:tr w:rsidR="00D114EA" w:rsidRPr="000C78A0" w:rsidTr="00D114EA">
        <w:tc>
          <w:tcPr>
            <w:tcW w:w="1225" w:type="dxa"/>
            <w:hideMark/>
          </w:tcPr>
          <w:p w:rsidR="00D114EA" w:rsidRPr="000C78A0" w:rsidRDefault="00D114EA" w:rsidP="00D11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ВД 4.3</w:t>
            </w:r>
          </w:p>
        </w:tc>
        <w:tc>
          <w:tcPr>
            <w:tcW w:w="8404" w:type="dxa"/>
            <w:hideMark/>
          </w:tcPr>
          <w:p w:rsidR="00D114EA" w:rsidRPr="000C78A0" w:rsidRDefault="00D114EA" w:rsidP="00D11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газовых сетей домохозяйства</w:t>
            </w:r>
          </w:p>
        </w:tc>
      </w:tr>
      <w:tr w:rsidR="00D114EA" w:rsidRPr="000C78A0" w:rsidTr="00D114EA">
        <w:tc>
          <w:tcPr>
            <w:tcW w:w="1225" w:type="dxa"/>
            <w:hideMark/>
          </w:tcPr>
          <w:p w:rsidR="00D114EA" w:rsidRPr="000C78A0" w:rsidRDefault="00D114EA" w:rsidP="00D11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ПК 4.3.1</w:t>
            </w:r>
          </w:p>
        </w:tc>
        <w:tc>
          <w:tcPr>
            <w:tcW w:w="8404" w:type="dxa"/>
            <w:hideMark/>
          </w:tcPr>
          <w:p w:rsidR="00D114EA" w:rsidRPr="000C78A0" w:rsidRDefault="00D114EA" w:rsidP="00D11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Выполнение регламентных работ по техническому обслуживанию газовых сетей домохозяйства</w:t>
            </w:r>
          </w:p>
        </w:tc>
      </w:tr>
      <w:tr w:rsidR="00D114EA" w:rsidRPr="000C78A0" w:rsidTr="00D114EA">
        <w:tc>
          <w:tcPr>
            <w:tcW w:w="1225" w:type="dxa"/>
            <w:hideMark/>
          </w:tcPr>
          <w:p w:rsidR="00D114EA" w:rsidRPr="000C78A0" w:rsidRDefault="00D114EA" w:rsidP="00D11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ПК 4.3.2</w:t>
            </w:r>
          </w:p>
        </w:tc>
        <w:tc>
          <w:tcPr>
            <w:tcW w:w="8404" w:type="dxa"/>
            <w:hideMark/>
          </w:tcPr>
          <w:p w:rsidR="00D114EA" w:rsidRPr="000C78A0" w:rsidRDefault="00D114EA" w:rsidP="00D11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Выполнение работ по ремонту элементов газовых сетей домохозяйства</w:t>
            </w:r>
          </w:p>
        </w:tc>
      </w:tr>
      <w:tr w:rsidR="00D114EA" w:rsidRPr="000C78A0" w:rsidTr="00D114EA">
        <w:tc>
          <w:tcPr>
            <w:tcW w:w="1225" w:type="dxa"/>
            <w:hideMark/>
          </w:tcPr>
          <w:p w:rsidR="00D114EA" w:rsidRPr="000C78A0" w:rsidRDefault="00D114EA" w:rsidP="00D11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ПК 4.3.3</w:t>
            </w:r>
          </w:p>
        </w:tc>
        <w:tc>
          <w:tcPr>
            <w:tcW w:w="8404" w:type="dxa"/>
            <w:hideMark/>
          </w:tcPr>
          <w:p w:rsidR="00D114EA" w:rsidRPr="000C78A0" w:rsidRDefault="00D114EA" w:rsidP="00D11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Проведение пусконаладочных работ и испытаний газовых сетей домохозяйства</w:t>
            </w:r>
          </w:p>
        </w:tc>
      </w:tr>
    </w:tbl>
    <w:p w:rsidR="00D114EA" w:rsidRPr="000C78A0" w:rsidRDefault="00D114EA" w:rsidP="00D114E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D114EA" w:rsidRPr="000C78A0" w:rsidRDefault="00D114EA" w:rsidP="00D114E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студент должен: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6761"/>
      </w:tblGrid>
      <w:tr w:rsidR="00D114EA" w:rsidRPr="000C78A0" w:rsidTr="00C92386">
        <w:trPr>
          <w:jc w:val="center"/>
        </w:trPr>
        <w:tc>
          <w:tcPr>
            <w:tcW w:w="2810" w:type="dxa"/>
            <w:vAlign w:val="center"/>
            <w:hideMark/>
          </w:tcPr>
          <w:p w:rsidR="00D114EA" w:rsidRPr="000C78A0" w:rsidRDefault="00D114EA" w:rsidP="00D114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761" w:type="dxa"/>
            <w:vAlign w:val="center"/>
            <w:hideMark/>
          </w:tcPr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360" w:lineRule="auto"/>
              <w:ind w:firstLine="1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/>
                <w:sz w:val="24"/>
                <w:szCs w:val="24"/>
              </w:rPr>
              <w:t>Наименование видов деятельности и требований к практическому опыту, знаниям и умениям</w:t>
            </w:r>
          </w:p>
        </w:tc>
      </w:tr>
      <w:tr w:rsidR="00D114EA" w:rsidRPr="000C78A0" w:rsidTr="00C92386">
        <w:trPr>
          <w:jc w:val="center"/>
        </w:trPr>
        <w:tc>
          <w:tcPr>
            <w:tcW w:w="2810" w:type="dxa"/>
            <w:hideMark/>
          </w:tcPr>
          <w:p w:rsidR="00D114EA" w:rsidRPr="000C78A0" w:rsidRDefault="00D114EA" w:rsidP="00D114E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/>
                <w:sz w:val="24"/>
                <w:szCs w:val="24"/>
              </w:rPr>
              <w:t>18449</w:t>
            </w:r>
          </w:p>
        </w:tc>
        <w:tc>
          <w:tcPr>
            <w:tcW w:w="6761" w:type="dxa"/>
            <w:hideMark/>
          </w:tcPr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/>
                <w:sz w:val="24"/>
                <w:szCs w:val="24"/>
              </w:rPr>
              <w:t>Слесарь аварийно-восстановительных работ в газовом хозяйстве</w:t>
            </w:r>
          </w:p>
        </w:tc>
      </w:tr>
      <w:tr w:rsidR="00D114EA" w:rsidRPr="000C78A0" w:rsidTr="00C92386">
        <w:trPr>
          <w:jc w:val="center"/>
        </w:trPr>
        <w:tc>
          <w:tcPr>
            <w:tcW w:w="2810" w:type="dxa"/>
            <w:hideMark/>
          </w:tcPr>
          <w:p w:rsidR="00D114EA" w:rsidRPr="000C78A0" w:rsidRDefault="00D114EA" w:rsidP="00D114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761" w:type="dxa"/>
          </w:tcPr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в погрузке и разгрузке труб, тяжеловесных, негабаритных грузов, механизмов, инструментов и </w:t>
            </w:r>
            <w:proofErr w:type="gram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приспособлений для ремонта устройств</w:t>
            </w:r>
            <w:proofErr w:type="gram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 и сооружений на объектах газовой отрасли;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сборке оборудования подъемных сооружений, дорожно-строительной и специальной техники в местах проведения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АВиР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-работ;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строповки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расстроповки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 грузов при доставке новой трубы, катушки,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захлеста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, трубопроводного узла, привода запорного устройства, редукторов, техники и оборудования к месту проведения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АВиР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-работ;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строповки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расстроповки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 труб, трубопроводной арматуры (ТПА) и оборудования при сварке;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расстановки оборудования на рабочих местах;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подготовки инструментов и оборудования к работе;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снятие знаков и плакатов, ограждений крановых узлов с последующей их установкой после проведения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АВиР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-работ;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установке защитных и оградительных устройств в местах аварий и проведения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АВиР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-работ;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определение местоположения и глубины залегания трубопровода, кабеля, подземных коммуникаций;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отвод воды от крановых площадок, из шурфов, траншей, потенциально опасных участков трубопроводов в месте проведения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АВиР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-работ;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замер загазованности в местах проведения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АВиР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-работ;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состояния работающих в колодцах, котлованах при проведении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АВиР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-работ;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очистка и приведение в порядок территории в месте проведения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АВиР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-работ;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переключение ТПА путем открытия и закрытия кранов и задвижек по команде диспетчера или руководителя 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удаление газа из участка трубопровода через продувочные свечи;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очистка поверхности трубопроводов и ТПА, крановых площадок, оборудования от остатков грунта, наледи и снега;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очистка внутренней полости трубопровода от посторонних предметов;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зарядка пескоструйного аппарата песком;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пескоструйная очистка поверхности трубопроводов, ТПА и оборудования;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установка и снятие временных герметизирующих устройств (ВГУ), глиняных пробок на трубопроводах;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давления в установленных в трубопроводах ВГУ при проведении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АВиР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-работ;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извлечение из траншеи и транспортировка деформированного участка трубопровода в сторону;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изготовление деревянных щитов, настилов;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укрепление стенок траншей и котлованов с оттеской бревен, брусков, досок;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несложных штукатурных работ при проведении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АВиР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-работ на объектах газовой отрасли;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простых малярных работ вручную при проведении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АВиР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-работ на объектах газовой отрасли с приготовлением грунтовочных и окрасочных составов;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сортировка труб, фасонных частей и средств крепления для ремонта и монтажа;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очистка ТПА, оборудования и крепежных элементов от консервирующей смазки;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подача материалов в траншеи и котлованы;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устройство всех видов оснований под трубопроводы, оборудование, коллекторы, каналы, камеры и колодцы;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изготовление приспособлений для ремонта и монтажа;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выявление и устранение неполадок выявление и устранение </w:t>
            </w: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неполадок в используемом оборудовании, приспособлениях и инструменте, возникающих при производстве 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ковка деталей по эскизам и шаблонам;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вскрытие (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шурфовка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) трубопровода, кабеля, подземных коммуникаций в месте проведения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АВиР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-работ;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разработка грунта вручную в местах установки ВГУ, глиняных пробок и вокруг трубопровода;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зачистка дна и стенок траншей и котлованов;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уплотнение грунта под трубопроводом и у тела трубы;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подсыпка подушки трубы мягким грунтом;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засыпка траншей и приямков после окончания 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слесарная обработка деталей и узлов по 11 </w:t>
            </w: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 14 квалитетам;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разметка, сверление или пробивка отверстий;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правка, опиловка и нарезание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резьб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 на трубах;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промывка, чистка, смазка деталей, узлов и механизмов;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шабрение деталей с помощью механизированного инструмента;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гнутье труб диаметром до 200 мм при сборке их под сварку;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правка концов труб диаметром до 200 мм при сборке их под сварку;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зачистка и опиловка концов стальных труб диаметром до 200 мм при сборке их под сварку;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просушка и утепление стыков стальных труб при сварке;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поворачивание стальных труб диаметром до 200 мм при сварке стыков;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совмещение кромок труб диаметром до 200 мм путем их центровки для выполнения сварочных 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стыковка труб диаметром до 200 мм с фланцами;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зачистка сварных швов от шлака и окалины после сварки;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пробивка отверстий механизированным инструментом в стенах камер и колодцев для ввода труб;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соединение труб манжетами с уплотнительным раствором (при прокладке кабелей);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снятие и установка на трубопровод балластирующих устройств;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визуальный осмотр места проведения изоляционных 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проверка состояния изоляции оборудования, трубопровода и ТПА;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ручная и механизированная очистка трубопровода, ТПА и оборудования от старого изоляционного покрытия;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обеспыливание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, осушка и подогрев (при необходимости) изолируемых поверхностей, в том числе механизированным способом;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 битумных мастик,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праймера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 и специальных окрасочных составов;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подогрев битумных мастик и разлив в емкости для транспортировки;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подготовка рулонных изоляционных материалов к проведению 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продувка швов и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торкретируемой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 поверхности сжатым воздухом;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раскрой рулонных изоляционных материалов по заданному </w:t>
            </w: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размеру для простых и средней сложности изоляционных 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покрытие поверхностей простой конфигурации битумной мастикой,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праймером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нанесение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шпатлевочных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 и специальных окрасочных составов кистью на прямолинейные поверхности;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оклейка рулонными изоляционными материалами горизонтальных плоских поверхностей, прямых участков трубопроводов и цилиндрических поверхностей;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торкретирование и гидроизоляция колодцев;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изоляция плоскостей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минераловатными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 и стекловатными матами прошивными и на синтетической связке,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минераловатными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 полуцилиндрами, формованными полуцилиндрами и плитами;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изоляция горячих и холодных поверхностей простой конфигурации;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бандажей и опорных колец всех видов; </w:t>
            </w:r>
          </w:p>
          <w:p w:rsidR="00D114EA" w:rsidRPr="000C78A0" w:rsidRDefault="00D114EA" w:rsidP="00D114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монтаж готовых деталей металлопокрытий на горизонтальных плоских поверхностях, прямых участках трубопроводов и цилиндрических поверхностях без подгонки и вырезки.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/>
              <w:ind w:firstLine="18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14EA" w:rsidRPr="000C78A0" w:rsidTr="00C92386">
        <w:trPr>
          <w:jc w:val="center"/>
        </w:trPr>
        <w:tc>
          <w:tcPr>
            <w:tcW w:w="2810" w:type="dxa"/>
            <w:hideMark/>
          </w:tcPr>
          <w:p w:rsidR="00D114EA" w:rsidRPr="000C78A0" w:rsidRDefault="00D114EA" w:rsidP="00D114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6761" w:type="dxa"/>
            <w:hideMark/>
          </w:tcPr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выполнять погрузочно-разгрузочные работы;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устанавливать защитные и оградительные устройства на местах проведения погрузочно-разгрузочных 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визуально определять центр тяжести перемещаемых грузов;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выбирать способы безопасной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строповки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 и перемещения грузов, в том числе тяжеловесных и негабаритных;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строповку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расстроповку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 грузов, в том числе тяжеловесных и негабаритных;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выполнять сборку оборудования подъемных сооружений, дорожно-строительной и специальной техники;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поверять исправность стропов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игрузозахватных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 приспособлений перед использованием;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читать схемы, карты, чертежи и техническую документацию общего и специализированного назначения;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определять фактическое местоположение трубопровода, подземных коммуникаций;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выполнять плотницкие работы;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крепить стенки траншей и котлованов;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определять концентрацию метана и тяжелых углеводородов с помощью газоанализаторов.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обеспечивать страховку работающих в колодцах, котлованах;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считывать показания приборов, установленных на трубопроводах и ТПА;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выполнять дренажные работы;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изготавливать приспособления для ремонта и монтажа оборудования, агрегатов и машин, трубопроводов и ТПА;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проверять исправность слесарного инструмента и приспособлений;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работать с пескоструйным аппаратом;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выполнять простые кузнечные работы;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вспомогательные работы при сварке и резке труб на </w:t>
            </w: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трубопроводе;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выполнять простые малярные и штукатурные работы;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производить установку ВГУ, глиняных пробок на трубопроводах;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определять давление в ВГУ по приборам;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сортировать трубы, фасонные части и средства крепления;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выполнять очистку внутренней полости трубопровода от посторонних предметов;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выполнять очистку ТПА, оборудования и крепежных элементов от консервирующей смазки;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выполнять устройство всех видов оснований под трубопроводы, оборудование, коллекторы, каналы, камеры и колодцы;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выявлять и устранять неполадки в используемом оборудовании, приспособлениях и инструменте;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читать схемы, карты, чертежи и техническую документацию общего и специализированного назначения;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выполнять земляные работы вручную и с использованием механизмов;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осуществлять планировку траншеи для укладки трубопровода;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выполнять разметочные работы и работы по резке металла;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пользоваться слесарным инструментом и приспособлениями при выполнении простых и средней сложности ремонтно-восстановительных 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выполнять технические измерения при выполнении простых и средней сложности ремонтно-восстановительных 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производить рубку, правку,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гибку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, резку, опиливание, шабрение простых деталей;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выполнять промывку, чистку и смазку деталей, узлов и механизмов;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выполнять разметку, сверление или пробивку отверстий;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читать схемы, карты, чертежи и техническую документацию общего и специализированного назначения;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устанавливать и центровать трубы диаметром до 200 мм;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выполнять гнутье труб диаметром до 200 мм холодным способом;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выполнять просушку и утепление стыков стальных труб при сварке;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выполнять монтаж трубопроводов диаметром до 200 мм под сварку;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стыковать трубы диаметром до 200 мм с фланцами;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выполнять монтаж трубопроводов в колодцах;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подготавливать концы труб диаметром до 200 мм, деталей и узлов под сварку;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выполнять монтаж труб при прокладке кабелей;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выполнять технические измерения при проведении простых и средней сложности монтажных 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проверять состояние изоляции оборудования, трубопровода и ТПА;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выполнять очистку трубопровода, ТПА и оборудования от старого изоляционного покрытия;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обеспыливание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, осушку и подогрев изолируемых </w:t>
            </w: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поверхностей;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оборудование, приспособления и инструмент для очистки трубопровода, ТПА и оборудования от старого изоляционного покрытия,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обеспыливания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, осушки и подогрева изолируемых поверхностей;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готовить битумные мастики,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праймер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 и специальные окрасочные составы;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подогревать битумные мастики;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определять готовность битумных мастик к работе при приготовлении и подогреве;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выполнять раскрой рулонных изоляционных материалов по заданному размеру;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наносить битумную мастику,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праймер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 на поверхности простой конфигурации;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наносить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шпатлевочные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 и специальные окрасочные составы кистью на прямолинейные поверхности;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оклеивать рулонными изоляционными материалами горизонтальные плоские поверхности, прямые участки трубопроводов и цилиндрические поверхности;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выполнять торкретирование и гидроизоляцию колодцев;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изоляцию плоскостей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минераловатными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 и стекловатными матами прошивными и на синтетической связке,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минераловатными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 полуцилиндрами, формованными полуцилиндрами и плитами;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выполнять изоляцию горячих и холодных поверхностей простой конфигурации;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устанавливать бандажи и опорные кольца всех видов;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выполнять монтаж готовых деталей металлопокрытий на горизонтальных плоских поверхностях, прямых участках трубопроводов и цилиндрических поверхностях без подгонки и вырезки.</w:t>
            </w:r>
          </w:p>
        </w:tc>
      </w:tr>
      <w:tr w:rsidR="00D114EA" w:rsidRPr="000C78A0" w:rsidTr="00C92386">
        <w:trPr>
          <w:jc w:val="center"/>
        </w:trPr>
        <w:tc>
          <w:tcPr>
            <w:tcW w:w="2810" w:type="dxa"/>
            <w:hideMark/>
          </w:tcPr>
          <w:p w:rsidR="00D114EA" w:rsidRPr="000C78A0" w:rsidRDefault="00D114EA" w:rsidP="00D114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6761" w:type="dxa"/>
            <w:hideMark/>
          </w:tcPr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правила выполнения погрузочно-разгрузочных 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устройство и способы применения подъемно-такелажных приспособлений;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и способы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строповки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, подъема, перемещения грузов;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назначение и правила применения стропов-тросов, цепей, канатов;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устройство и принцип работы грузозахватных приспособлений, применяемых при подъеме и перемещении грузов;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правила и способы сращивания и связывания стропов;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сроки эксплуатации стропов и их грузоподъемность;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устройство, назначение и порядок сборки подъемных сооружений, дорожно-строительной и специальной техники;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требования охраны труда, промышленной, пожарной и экологической безопасности;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правила чтения схем, карт и чертежей;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виды и назначение оборудования, инструментов и приспособлений, применяемых при проведении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АВиР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-работ;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схема расположения и правила пользования ТПА;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и способы очистки основных деталей и внутренней полости трубопроводов, сборных железобетонных </w:t>
            </w: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коллекторов, каналов, камер и колодцев;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принцип работы пескоструйного аппарата и правила ухода за ним;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правила выполнения плотницких, малярных и штукатурных 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крепления и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перекрепления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 траншей и котлованов;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виды труб, фасонных частей, средств крепления и деталей трубопроводов и арматуры;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правила подготовки естественных и устройства искусственных оснований под трубопроводы, коллекторы, каналы, колодцы и камеры;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порядок выполнения земляных работ вручную и с использованием механизмов;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правила разработки грунта при укладке трубопровода;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требования к нормативной глубине залегания трубопроводов;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правила эксплуатации приборов (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трассоискателей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порядок локализации и ликвидации аварий и инцидентов на объектах;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типы креплений стенок траншей в зависимости от характеристики грунта;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виды инструментов и приспособлений, используемых при плотницких работах;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виды применяемых пиломатериалов и свойства древесины;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устройство и правила применения электрифицированного инструмента;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способы устройства временных сооружений при изготовлении настилов, креплении стенок траншей и котлованов;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правила работы в колодцах, котлованах;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способы и средства страховки</w:t>
            </w:r>
            <w:proofErr w:type="gram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 работающих в колодцах, котлованах;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способы и устройства для удаления воды;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физические и химические свойства метана, тяжелых углеводородов и нефтепродуктов;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порядок вывода трубопровода в ремонт, проведения работ по отключению участков трубопроводов для проведения работ и ввода трубопровода в эксплуатацию;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правила выполнения простых кузнечных 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требования охраны труда, промышленной, пожарной и экологической безопасности;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применять средства индивидуальной и коллективной защиты;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правила чтения схем, карт и чертежей;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устройство и назначение трубопроводов на объектах газовой отрасли;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устройство, назначение и принцип действия ТПА;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принципиальная технологическая схема и схема коммуникаций ремонтируемого объекта;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требования, предъявляемые к основаниям под трубопроводы;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основные приемы и методы выполнения слесарных 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выполнения земляных работ при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шурфовке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 трубопроводов и оборудования, расположенного под землей;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основные понятия о допусках и посадках, квалитетах, классах точности и чистоты обработки деталей;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способы технических измерений при проведении простых и средней сложности ремонтно-восстановительных 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назначение, устройство и правила эксплуатации контрольно-измерительных приборов и инструментов, применяемых при проведении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АВиР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-работ;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наименование, маркировка и правила применения масел, смазок и моющих составов;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особенности ремонта магистральных трубопроводов в траншее с разрезкой труб, без разрезки труб, на бровке траншеи;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требования охраны труда, промышленной, пожарной и экологической безопасности;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требования, предъявляемые к кромкам и стыкам стальных труб, собранным под сварку;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виды труб и деталей трубопроводов и арматуры, прокладочного материала и набивок;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способы технических измерений при проведении простых и средней сложности монтажных 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назначение, устройство и правила эксплуатации контрольно-измерительных приборов и инструментов, применяемых при проведении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АВиР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-работ;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требования, предъявляемые к установке фасонных частей и запорной арматуры;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способы крепления трубопроводов;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способы просушки и утепления стыков стальных труб при сварке;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способы пробивки отверстий в стенах камер и колодцев для ввода труб;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правила установки и центровки труб;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виды прокладочных и уплотнительных материалов;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виды и технология гнутья труб холодным способом;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виды приспособлений, используемых для гнутья труб;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приемы и методы соединения труб резьбой, фланцами, муфтами, сваркой;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порядок снятия и установки на трубопровод балластирующих устройств;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требования охраны труда, промышленной, пожарной и экологической безопасности;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номенклатура, назначение и свойства битумных мастик,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праймера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, специальных окрасочных составов, рулонных изоляционных материалов;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правила транспортировки, складирования и хранения изоляционных материалов;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назначение, устройство и правила применения оборудования, приспособлений и инструмента, применяемого для очистки трубопровода, ТПА и оборудования от старого изоляционного покрытия, очистки,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обеспыливания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, осушки и подогрева изолируемых поверхностей;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состав и способы приготовления битумных мастик,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праймера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 и специальных окрасочных составов;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правила и способы подготовки поверхностей под изоляционные покрытия;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раскроя рулонных изоляционных материалов по </w:t>
            </w: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заданному размеру;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требования, предъявляемые к качеству изоляционных материалов и покрытий;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требования охраны труда, промышленной, пожарной и экологической безопасности;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основные свойства изоляционных материалов и изоляционных покрытий;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номенклатура, назначение и правила нанесения битумной мастики, </w:t>
            </w:r>
            <w:proofErr w:type="spellStart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шпатлевочных</w:t>
            </w:r>
            <w:proofErr w:type="spellEnd"/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 xml:space="preserve"> и специальных окрасочных составов, наклейки рулонных материалов на изолируемые поверхности;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назначение, устройство и правила применения оборудования, приспособлений и инструмента, применяемого для нанесения изоляционных покрытий;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способы монтажа защитных металлопокрытий на горизонтальных плоских поверхностях, прямых участках трубопроводов и цилиндрических поверхностях;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способы и приемы нанесения торкрета на армированные и неармированные поверхности;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способы крепления защитных покрытий из минеральных материалов на прямых участках трубопроводов и цилиндрических поверхностях;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требования, предъявляемые к качеству выполненной изоляции;</w:t>
            </w:r>
          </w:p>
          <w:p w:rsidR="00D114EA" w:rsidRPr="000C78A0" w:rsidRDefault="00D114EA" w:rsidP="00D114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D114EA" w:rsidRPr="000C78A0" w:rsidTr="00C92386">
        <w:trPr>
          <w:jc w:val="center"/>
        </w:trPr>
        <w:tc>
          <w:tcPr>
            <w:tcW w:w="2810" w:type="dxa"/>
            <w:hideMark/>
          </w:tcPr>
          <w:p w:rsidR="00D114EA" w:rsidRPr="000C78A0" w:rsidRDefault="00D114EA" w:rsidP="00D114E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18554</w:t>
            </w:r>
          </w:p>
        </w:tc>
        <w:tc>
          <w:tcPr>
            <w:tcW w:w="6761" w:type="dxa"/>
            <w:hideMark/>
          </w:tcPr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/>
              <w:ind w:firstLine="18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</w:tr>
      <w:tr w:rsidR="00D114EA" w:rsidRPr="000C78A0" w:rsidTr="00C92386">
        <w:trPr>
          <w:jc w:val="center"/>
        </w:trPr>
        <w:tc>
          <w:tcPr>
            <w:tcW w:w="2810" w:type="dxa"/>
            <w:hideMark/>
          </w:tcPr>
          <w:p w:rsidR="00D114EA" w:rsidRPr="000C78A0" w:rsidRDefault="00D114EA" w:rsidP="00D114E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761" w:type="dxa"/>
            <w:hideMark/>
          </w:tcPr>
          <w:p w:rsidR="00D114EA" w:rsidRPr="000C78A0" w:rsidRDefault="00D114EA" w:rsidP="00D11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получение сменного задания на производство работ по техническому обслуживанию газовых сетей домохозяйств;</w:t>
            </w:r>
          </w:p>
          <w:p w:rsidR="00D114EA" w:rsidRPr="000C78A0" w:rsidRDefault="00D114EA" w:rsidP="00D11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</w:t>
            </w:r>
          </w:p>
          <w:p w:rsidR="00D114EA" w:rsidRPr="000C78A0" w:rsidRDefault="00D114EA" w:rsidP="00D11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приспособлений и средств индивидуальной защиты;</w:t>
            </w:r>
          </w:p>
          <w:p w:rsidR="00D114EA" w:rsidRPr="000C78A0" w:rsidRDefault="00D114EA" w:rsidP="00D11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выполнение обходов газовых сетей домохозяйства в соответствии с маршрутами обходов;</w:t>
            </w:r>
          </w:p>
          <w:p w:rsidR="00D114EA" w:rsidRPr="000C78A0" w:rsidRDefault="00D114EA" w:rsidP="00D11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осмотр арматуры и трубопроводов газовых сетей домохозяйства на отсутствие поверхностных дефектов;</w:t>
            </w:r>
          </w:p>
          <w:p w:rsidR="00D114EA" w:rsidRPr="000C78A0" w:rsidRDefault="00D114EA" w:rsidP="00D11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очистка запорной, регулирующей арматуры, трубопроводов опорно-подвесной системы трубопроводов газовых сетей домохозяйства от пыли и грязи;</w:t>
            </w:r>
          </w:p>
          <w:p w:rsidR="00D114EA" w:rsidRPr="000C78A0" w:rsidRDefault="00D114EA" w:rsidP="00D11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выполнение профилактических работ на газовых сетях домохозяйства в соответствии с требованиями технических регламентов;</w:t>
            </w:r>
          </w:p>
          <w:p w:rsidR="00D114EA" w:rsidRPr="000C78A0" w:rsidRDefault="00D114EA" w:rsidP="00D11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удаление влаги и конденсата из газопроводов в порядке установленном технической документацией;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получение сменного задания на производство работ по ремонту элементов газовых сетей домохозяйства;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 приспособлений и средств индивидуальной защиты;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отсоединение участков газовых сетей домохозяйства для проведения ремонтных 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демонтаж запорной и регулирующей арматуры газовых сетях домохозяйства в сроки, установленные техническими регламентами;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 xml:space="preserve">передача на поверку и получение поверенной запорной </w:t>
            </w:r>
            <w:r w:rsidRPr="000C78A0">
              <w:rPr>
                <w:rFonts w:ascii="Times New Roman" w:hAnsi="Times New Roman"/>
                <w:sz w:val="24"/>
                <w:szCs w:val="24"/>
              </w:rPr>
              <w:lastRenderedPageBreak/>
              <w:t>регулирующей арматуры для монтажа;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монтаж запорной и регулирующей арматуры на газовых сетях домохозяйства;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профилактический ремонт элементов антикоррозийной электрохимической защиты;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слесарная обработка деталей при устранении поверхностных дефектов трубопроводов методом сварки;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получение сменного задания на производство пусконаладочных работ и испытаний газовых сетей домохозяйства после ремонта;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 приспособлений и средств индивидуальной защиты;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подготовка составов для проверки герметичности резьбовых соединений газовых сетей домохозяйства;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проверка сварочных соединений на «мел-керосин»;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подача бытового газа в сеть для проведения пусконаладочных работ и испытаний газовых сетей домохозяйства;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проверка герметичности резьбовых соединений после проведения комплекса ремонтных 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проверка работоспособности запорной и регулирующей арматуры газовых сетей домохозяйства под давлением</w:t>
            </w:r>
          </w:p>
        </w:tc>
      </w:tr>
      <w:tr w:rsidR="00D114EA" w:rsidRPr="000C78A0" w:rsidTr="00C92386">
        <w:trPr>
          <w:jc w:val="center"/>
        </w:trPr>
        <w:tc>
          <w:tcPr>
            <w:tcW w:w="2810" w:type="dxa"/>
            <w:hideMark/>
          </w:tcPr>
          <w:p w:rsidR="00D114EA" w:rsidRPr="000C78A0" w:rsidRDefault="00D114EA" w:rsidP="00D114E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6761" w:type="dxa"/>
            <w:hideMark/>
          </w:tcPr>
          <w:p w:rsidR="00D114EA" w:rsidRPr="000C78A0" w:rsidRDefault="00D114EA" w:rsidP="00D11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получение сменного задания на производство работ по техническому обслуживанию газовых сетей домохозяйств;</w:t>
            </w:r>
          </w:p>
          <w:p w:rsidR="00D114EA" w:rsidRPr="000C78A0" w:rsidRDefault="00D114EA" w:rsidP="00D11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</w:t>
            </w:r>
          </w:p>
          <w:p w:rsidR="00D114EA" w:rsidRPr="000C78A0" w:rsidRDefault="00D114EA" w:rsidP="00D11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приспособлений и средств индивидуальной защиты;</w:t>
            </w:r>
          </w:p>
          <w:p w:rsidR="00D114EA" w:rsidRPr="000C78A0" w:rsidRDefault="00D114EA" w:rsidP="00D11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выполнение обходов газовых сетей домохозяйства в соответствии с маршрутами обходов;</w:t>
            </w:r>
          </w:p>
          <w:p w:rsidR="00D114EA" w:rsidRPr="000C78A0" w:rsidRDefault="00D114EA" w:rsidP="00D11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осмотр арматуры и трубопроводов газовых сетей домохозяйства на отсутствие поверхностных дефектов;</w:t>
            </w:r>
          </w:p>
          <w:p w:rsidR="00D114EA" w:rsidRPr="000C78A0" w:rsidRDefault="00D114EA" w:rsidP="00D11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очистка запорной, регулирующей арматуры, трубопроводов опорно-подвесной системы трубопроводов газовых сетей домохозяйства от пыли и грязи;</w:t>
            </w:r>
          </w:p>
          <w:p w:rsidR="00D114EA" w:rsidRPr="000C78A0" w:rsidRDefault="00D114EA" w:rsidP="00D11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выполнение профилактических работ на газовых сетях домохозяйства в соответствии с требованиями технических регламентов;</w:t>
            </w:r>
          </w:p>
          <w:p w:rsidR="00D114EA" w:rsidRPr="000C78A0" w:rsidRDefault="00D114EA" w:rsidP="00D11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удаление влаги и конденсата из газопроводов в порядке установленном технической документацией;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получение сменного задания на производство работ по ремонту элементов газовых сетей домохозяйства;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 приспособлений и средств индивидуальной защиты;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отсоединение участков газовых сетей домохозяйства для проведения ремонтных 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демонтаж запорной и регулирующей арматуры газовых сетях домохозяйства в сроки, установленные техническими регламентами;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передача на поверку и получение поверенной запорной регулирующей арматуры для монтажа;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монтаж запорной и регулирующей арматуры на газовых сетях домохозяйства;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профилактический ремонт элементов антикоррозийной электрохимической защиты;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lastRenderedPageBreak/>
              <w:t>слесарная обработка деталей при устранении поверхностных дефектов трубопроводов методом сварки;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получение сменного задания на производство пусконаладочных работ и испытаний газовых сетей домохозяйства после ремонта;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 приспособлений и средств индивидуальной защиты;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подготовка составов для проверки герметичности резьбовых соединений газовых сетей домохозяйства;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проверка сварочных соединений на «мел-керосин»;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подача бытового газа в сеть для проведения пусконаладочных работ и испытаний газовых сетей домохозяйства;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проверка герметичности резьбовых соединений после проведения комплекса ремонтных работ;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проверка работоспособности запорной и регулирующей арматуры газовых сетей домохозяйства под давлением</w:t>
            </w:r>
          </w:p>
        </w:tc>
      </w:tr>
      <w:tr w:rsidR="00D114EA" w:rsidRPr="000C78A0" w:rsidTr="00C92386">
        <w:trPr>
          <w:jc w:val="center"/>
        </w:trPr>
        <w:tc>
          <w:tcPr>
            <w:tcW w:w="2810" w:type="dxa"/>
            <w:hideMark/>
          </w:tcPr>
          <w:p w:rsidR="00D114EA" w:rsidRPr="000C78A0" w:rsidRDefault="00D114EA" w:rsidP="00D114E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6761" w:type="dxa"/>
            <w:hideMark/>
          </w:tcPr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принцип работы и общие технические характеристики газовых сетей домохозяйства;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методы оценки технического состояния арматуры и трубопроводов газовых сетей домохозяйства;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свойства газа с учетом его дератизации;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внешние проявления поверхностных дефектов на газовых сетях домохозяйства;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правила производства работ по обслуживанию газовых систем домохозяйства;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требования охраны труда при техническом обслуживании газовых сетей домохозяйства;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слесарное дело;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устройство и технические характеристики запорной и регулирующей арматуры газовых сетей домохозяйства;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правила эксплуатации газовых сетей домохозяйства;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свойства газа с учетом его дератизации;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принцип работы антикоррозийной электрохимической защиты газовых сетей домохозяйства;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технология монтажа и демонтажа запорной и регулирующей арматуры газовых сетей домохозяйства;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 xml:space="preserve">технология монтажа и </w:t>
            </w:r>
            <w:proofErr w:type="spellStart"/>
            <w:r w:rsidRPr="000C78A0">
              <w:rPr>
                <w:rFonts w:ascii="Times New Roman" w:hAnsi="Times New Roman"/>
                <w:sz w:val="24"/>
                <w:szCs w:val="24"/>
              </w:rPr>
              <w:t>демонтажазапорной</w:t>
            </w:r>
            <w:proofErr w:type="spellEnd"/>
            <w:r w:rsidRPr="000C78A0">
              <w:rPr>
                <w:rFonts w:ascii="Times New Roman" w:hAnsi="Times New Roman"/>
                <w:sz w:val="24"/>
                <w:szCs w:val="24"/>
              </w:rPr>
              <w:t xml:space="preserve"> и регулирующей арматуры газовых сетей домохозяйства;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требования охраны труда при ремонте газовых сетей домохозяйства;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слесарное дело;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технология производства пусконаладочных работ и испытания газовых сетей домохозяйства;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свойства газа с учетом его дератизации;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методы контроля герметичности резьбовых и сварных соединений;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требования охраны труда при производстве пусконаладочных работ и испытаний газовых сетей домохозяйства;</w:t>
            </w:r>
          </w:p>
          <w:p w:rsidR="00D114EA" w:rsidRPr="000C78A0" w:rsidRDefault="00D114EA" w:rsidP="00D114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/>
                <w:sz w:val="24"/>
                <w:szCs w:val="24"/>
              </w:rPr>
              <w:t>слесарное дело.</w:t>
            </w:r>
          </w:p>
        </w:tc>
      </w:tr>
    </w:tbl>
    <w:p w:rsidR="00D114EA" w:rsidRPr="000C78A0" w:rsidRDefault="00D114EA" w:rsidP="002A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4EA" w:rsidRPr="000C78A0" w:rsidRDefault="00D114EA" w:rsidP="002A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4EA" w:rsidRPr="000C78A0" w:rsidRDefault="00D114EA" w:rsidP="002A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114EA" w:rsidRPr="000C78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386" w:rsidRPr="000C78A0" w:rsidRDefault="00C92386" w:rsidP="00C92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0C78A0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3. СТРУКТУРА И СОДЕРЖАНИЕ УЧЕБНОЙ практики</w:t>
      </w:r>
    </w:p>
    <w:p w:rsidR="00C92386" w:rsidRPr="000C78A0" w:rsidRDefault="00C92386" w:rsidP="00C92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2386" w:rsidRPr="000C78A0" w:rsidRDefault="00C92386" w:rsidP="00C92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78A0">
        <w:rPr>
          <w:rFonts w:ascii="Times New Roman" w:hAnsi="Times New Roman"/>
          <w:b/>
          <w:sz w:val="24"/>
          <w:szCs w:val="24"/>
        </w:rPr>
        <w:t xml:space="preserve">3.1. </w:t>
      </w:r>
      <w:r w:rsidRPr="000C78A0">
        <w:rPr>
          <w:rFonts w:ascii="Times New Roman" w:hAnsi="Times New Roman"/>
          <w:bCs/>
          <w:sz w:val="24"/>
          <w:szCs w:val="24"/>
        </w:rPr>
        <w:t xml:space="preserve">Объем времени и сроки проведения рабочей программы учебной практики </w:t>
      </w:r>
      <w:r w:rsidRPr="000C78A0">
        <w:rPr>
          <w:rFonts w:ascii="Times New Roman" w:hAnsi="Times New Roman"/>
          <w:b/>
          <w:sz w:val="24"/>
          <w:szCs w:val="24"/>
          <w:lang w:eastAsia="ru-RU"/>
        </w:rPr>
        <w:t>УП.0</w:t>
      </w:r>
      <w:r w:rsidRPr="000C78A0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0C78A0">
        <w:rPr>
          <w:rFonts w:ascii="Times New Roman" w:hAnsi="Times New Roman"/>
          <w:b/>
          <w:sz w:val="24"/>
          <w:szCs w:val="24"/>
          <w:lang w:eastAsia="ru-RU"/>
        </w:rPr>
        <w:t xml:space="preserve"> - ПМ 04 «Выполнение работ по одной или нескольким профессиям рабочих, должностей служащих» </w:t>
      </w:r>
    </w:p>
    <w:p w:rsidR="00C92386" w:rsidRPr="000C78A0" w:rsidRDefault="00C92386" w:rsidP="00C92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8875"/>
        <w:gridCol w:w="1911"/>
        <w:gridCol w:w="1840"/>
      </w:tblGrid>
      <w:tr w:rsidR="00C92386" w:rsidRPr="000C78A0" w:rsidTr="00442C51">
        <w:trPr>
          <w:trHeight w:val="1320"/>
        </w:trPr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386" w:rsidRPr="000C78A0" w:rsidRDefault="00C92386" w:rsidP="00442C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3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386" w:rsidRPr="000C78A0" w:rsidRDefault="00C92386" w:rsidP="00442C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Наименования разделов</w:t>
            </w:r>
          </w:p>
          <w:p w:rsidR="00C92386" w:rsidRPr="000C78A0" w:rsidRDefault="00C92386" w:rsidP="00442C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C92386" w:rsidRPr="000C78A0" w:rsidRDefault="00C92386" w:rsidP="00442C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2386" w:rsidRPr="000C78A0" w:rsidRDefault="00C92386" w:rsidP="00442C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времени, отводимый на учебную практику</w:t>
            </w:r>
          </w:p>
          <w:p w:rsidR="00C92386" w:rsidRPr="000C78A0" w:rsidRDefault="00C92386" w:rsidP="00442C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386" w:rsidRPr="000C78A0" w:rsidRDefault="00C92386" w:rsidP="00442C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C92386" w:rsidRPr="000C78A0" w:rsidRDefault="00C92386" w:rsidP="00442C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учебной практики</w:t>
            </w:r>
          </w:p>
          <w:p w:rsidR="00C92386" w:rsidRPr="000C78A0" w:rsidRDefault="00C92386" w:rsidP="00442C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курс (семестр)</w:t>
            </w:r>
          </w:p>
        </w:tc>
      </w:tr>
      <w:tr w:rsidR="00C92386" w:rsidRPr="000C78A0" w:rsidTr="00442C51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386" w:rsidRPr="000C78A0" w:rsidRDefault="00C92386" w:rsidP="0044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</w:t>
            </w: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</w:t>
            </w: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92386" w:rsidRPr="000C78A0" w:rsidRDefault="00C92386" w:rsidP="0044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</w:t>
            </w: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4.2.1-4.2.2</w:t>
            </w:r>
          </w:p>
          <w:p w:rsidR="00C92386" w:rsidRPr="000C78A0" w:rsidRDefault="00C92386" w:rsidP="0044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ОК 1-11</w:t>
            </w:r>
          </w:p>
        </w:tc>
        <w:tc>
          <w:tcPr>
            <w:tcW w:w="3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386" w:rsidRPr="000C78A0" w:rsidRDefault="00C92386" w:rsidP="00C92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ПМ.01</w:t>
            </w:r>
            <w:r w:rsidRPr="000C7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8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«Выполнение работ по одной или нескольким профессиям рабочих, должностей служащих» </w:t>
            </w: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18449 Слесарь аварийно-восстановительных работ в газовом хозяйстве;</w:t>
            </w:r>
          </w:p>
          <w:p w:rsidR="00C92386" w:rsidRPr="000C78A0" w:rsidRDefault="00C92386" w:rsidP="00C923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УП.01.01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386" w:rsidRPr="000C78A0" w:rsidRDefault="00C92386" w:rsidP="00442C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108 (3 недели)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386" w:rsidRPr="000C78A0" w:rsidRDefault="006E2F93" w:rsidP="006E2F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92386"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 </w:t>
            </w: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C92386"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C92386" w:rsidRPr="000C78A0" w:rsidTr="00442C51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386" w:rsidRPr="000C78A0" w:rsidRDefault="00C92386" w:rsidP="00C9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ПК 4.</w:t>
            </w:r>
            <w:r w:rsidR="00870E63"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.1-ПК 4.</w:t>
            </w:r>
            <w:r w:rsidR="00870E63"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70E63"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92386" w:rsidRPr="000C78A0" w:rsidRDefault="00C92386" w:rsidP="00C9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ОК 1-11</w:t>
            </w:r>
          </w:p>
        </w:tc>
        <w:tc>
          <w:tcPr>
            <w:tcW w:w="3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386" w:rsidRPr="000C78A0" w:rsidRDefault="00C92386" w:rsidP="0087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ПМ.01</w:t>
            </w:r>
            <w:r w:rsidRPr="000C7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8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«Выполнение работ по одной или нескольким профессиям рабочих, должностей служащих» </w:t>
            </w:r>
            <w:r w:rsidR="00870E63"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18554 Слесарь по эксплуатации и</w:t>
            </w:r>
            <w:r w:rsidR="00870E63"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ремонту газового оборудования»</w:t>
            </w: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92386" w:rsidRPr="000C78A0" w:rsidRDefault="00C92386" w:rsidP="00870E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УП.01.0</w:t>
            </w:r>
            <w:r w:rsidR="00870E63" w:rsidRPr="000C78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386" w:rsidRPr="000C78A0" w:rsidRDefault="00C92386" w:rsidP="006E2F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E2F93"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6E2F93"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недели)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386" w:rsidRPr="000C78A0" w:rsidRDefault="006E2F93" w:rsidP="006E2F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92386"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 </w:t>
            </w: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C92386"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C92386" w:rsidRPr="000C78A0" w:rsidTr="00442C51">
        <w:tc>
          <w:tcPr>
            <w:tcW w:w="372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2386" w:rsidRPr="000C78A0" w:rsidRDefault="00C92386" w:rsidP="00C923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2386" w:rsidRPr="000C78A0" w:rsidRDefault="00870E63" w:rsidP="00C923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252</w:t>
            </w:r>
            <w:r w:rsidR="00C92386" w:rsidRPr="000C78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2386" w:rsidRPr="000C78A0" w:rsidRDefault="00C92386" w:rsidP="00C923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92386" w:rsidRPr="000C78A0" w:rsidRDefault="00C92386" w:rsidP="00C9238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C92386" w:rsidRPr="000C78A0" w:rsidRDefault="00C92386" w:rsidP="00C92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C78A0">
        <w:rPr>
          <w:rFonts w:ascii="Times New Roman" w:hAnsi="Times New Roman"/>
          <w:b/>
          <w:sz w:val="24"/>
          <w:szCs w:val="24"/>
          <w:lang w:eastAsia="ru-RU"/>
        </w:rPr>
        <w:t>3.2. Содержание учебной практики</w:t>
      </w:r>
    </w:p>
    <w:p w:rsidR="00C92386" w:rsidRPr="000C78A0" w:rsidRDefault="00C92386" w:rsidP="00C92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937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69"/>
        <w:gridCol w:w="2269"/>
        <w:gridCol w:w="6807"/>
        <w:gridCol w:w="1553"/>
      </w:tblGrid>
      <w:tr w:rsidR="00C92386" w:rsidRPr="000C78A0" w:rsidTr="00442C51">
        <w:trPr>
          <w:trHeight w:val="953"/>
        </w:trPr>
        <w:tc>
          <w:tcPr>
            <w:tcW w:w="583" w:type="pct"/>
            <w:vAlign w:val="center"/>
          </w:tcPr>
          <w:p w:rsidR="00C92386" w:rsidRPr="000C78A0" w:rsidRDefault="00C92386" w:rsidP="00442C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формируемых компетенций</w:t>
            </w:r>
          </w:p>
        </w:tc>
        <w:tc>
          <w:tcPr>
            <w:tcW w:w="777" w:type="pct"/>
            <w:vAlign w:val="center"/>
          </w:tcPr>
          <w:p w:rsidR="00C92386" w:rsidRPr="000C78A0" w:rsidRDefault="00C92386" w:rsidP="00442C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vAlign w:val="center"/>
          </w:tcPr>
          <w:p w:rsidR="00C92386" w:rsidRPr="000C78A0" w:rsidRDefault="00C92386" w:rsidP="00442C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331" w:type="pct"/>
            <w:tcBorders>
              <w:left w:val="single" w:sz="4" w:space="0" w:color="auto"/>
            </w:tcBorders>
            <w:vAlign w:val="center"/>
          </w:tcPr>
          <w:p w:rsidR="00C92386" w:rsidRPr="000C78A0" w:rsidRDefault="00C92386" w:rsidP="00442C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2386" w:rsidRPr="000C78A0" w:rsidRDefault="00C92386" w:rsidP="00442C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C92386" w:rsidRPr="000C78A0" w:rsidTr="00442C51">
        <w:trPr>
          <w:trHeight w:val="953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C92386" w:rsidRPr="000C78A0" w:rsidRDefault="00C92386" w:rsidP="00442C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УП.01</w:t>
            </w:r>
            <w:r w:rsidR="00870E63"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.01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92386" w:rsidRPr="000C78A0" w:rsidRDefault="00870E63" w:rsidP="006E2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18449 Слесарь аварийно-восстановительных работ в газовом хозяйстве</w:t>
            </w: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2386"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6E2F93"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  <w:r w:rsidR="00C92386"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 – </w:t>
            </w:r>
            <w:r w:rsidR="006E2F93"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92386"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недели).</w:t>
            </w:r>
          </w:p>
        </w:tc>
      </w:tr>
      <w:tr w:rsidR="00C92386" w:rsidRPr="000C78A0" w:rsidTr="00442C51">
        <w:trPr>
          <w:trHeight w:val="278"/>
        </w:trPr>
        <w:tc>
          <w:tcPr>
            <w:tcW w:w="583" w:type="pct"/>
            <w:vMerge w:val="restart"/>
          </w:tcPr>
          <w:p w:rsidR="00870E63" w:rsidRPr="000C78A0" w:rsidRDefault="00870E63" w:rsidP="0087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ПК 4.1.1-ПК 4.1.4;</w:t>
            </w:r>
          </w:p>
          <w:p w:rsidR="00870E63" w:rsidRPr="000C78A0" w:rsidRDefault="00870E63" w:rsidP="0087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ПК 4.2.1-4.2.2</w:t>
            </w:r>
          </w:p>
          <w:p w:rsidR="00C92386" w:rsidRPr="000C78A0" w:rsidRDefault="00870E63" w:rsidP="00870E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ОК 1-11</w:t>
            </w:r>
          </w:p>
        </w:tc>
        <w:tc>
          <w:tcPr>
            <w:tcW w:w="777" w:type="pct"/>
            <w:vMerge w:val="restart"/>
          </w:tcPr>
          <w:p w:rsidR="00C92386" w:rsidRPr="000C78A0" w:rsidRDefault="00C92386" w:rsidP="0087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ПМ 04 «Выполнение </w:t>
            </w:r>
            <w:r w:rsidRPr="000C78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работ по одной или нескольким профессиям рабочих, должностей служащих» </w:t>
            </w:r>
          </w:p>
          <w:p w:rsidR="00C92386" w:rsidRPr="000C78A0" w:rsidRDefault="00C92386" w:rsidP="00491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18449 Слесарь аварийно-восстановительных работ в газовом хозяйстве;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C92386" w:rsidRPr="000C78A0" w:rsidRDefault="00C92386" w:rsidP="00442C5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1.</w:t>
            </w:r>
          </w:p>
          <w:p w:rsidR="00C92386" w:rsidRPr="000C78A0" w:rsidRDefault="00870E63" w:rsidP="00442C5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</w:t>
            </w:r>
            <w:r w:rsidRPr="000C7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технической эксплуатации и ремонта газовых ресторанных плит с автоматикой, газифицированных отопительных и промышленных котельных агрегатов, оборудования дворовых резервуарных установок сжиженного газа, испарителей и теплообменников.</w:t>
            </w:r>
          </w:p>
        </w:tc>
        <w:tc>
          <w:tcPr>
            <w:tcW w:w="2331" w:type="pct"/>
            <w:tcBorders>
              <w:left w:val="single" w:sz="4" w:space="0" w:color="auto"/>
            </w:tcBorders>
          </w:tcPr>
          <w:p w:rsidR="00870E63" w:rsidRPr="000C78A0" w:rsidRDefault="00870E63" w:rsidP="00870E63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присоединений вновь построенных газопроводов к действующим</w:t>
            </w:r>
          </w:p>
          <w:p w:rsidR="00C92386" w:rsidRPr="000C78A0" w:rsidRDefault="00C92386" w:rsidP="0087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2386" w:rsidRPr="000C78A0" w:rsidRDefault="00C92386" w:rsidP="00442C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6.</w:t>
            </w:r>
          </w:p>
        </w:tc>
      </w:tr>
      <w:tr w:rsidR="00C92386" w:rsidRPr="000C78A0" w:rsidTr="00870E63">
        <w:trPr>
          <w:trHeight w:val="533"/>
        </w:trPr>
        <w:tc>
          <w:tcPr>
            <w:tcW w:w="583" w:type="pct"/>
            <w:vMerge/>
            <w:vAlign w:val="center"/>
          </w:tcPr>
          <w:p w:rsidR="00C92386" w:rsidRPr="000C78A0" w:rsidRDefault="00C92386" w:rsidP="00442C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C92386" w:rsidRPr="000C78A0" w:rsidRDefault="00C92386" w:rsidP="00442C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C92386" w:rsidRPr="000C78A0" w:rsidRDefault="00C92386" w:rsidP="00442C5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E63" w:rsidRPr="000C78A0">
              <w:rPr>
                <w:rFonts w:ascii="Times New Roman" w:hAnsi="Times New Roman" w:cs="Times New Roman"/>
                <w:sz w:val="24"/>
                <w:szCs w:val="24"/>
              </w:rPr>
              <w:t>Правила ведения аварийно-ремонтных работ на действующих газопроводах низкого и среднего давлений диаметром свыше 500 мм и высокого давления диаметром до 500 мм включительно</w:t>
            </w:r>
          </w:p>
        </w:tc>
        <w:tc>
          <w:tcPr>
            <w:tcW w:w="2331" w:type="pct"/>
            <w:tcBorders>
              <w:left w:val="single" w:sz="4" w:space="0" w:color="auto"/>
            </w:tcBorders>
          </w:tcPr>
          <w:p w:rsidR="00870E63" w:rsidRPr="000C78A0" w:rsidRDefault="00870E63" w:rsidP="00870E63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8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Порядок проведения </w:t>
            </w: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аварийно-ремонтных работ на действующих газопроводах низкого и среднего давления;</w:t>
            </w:r>
          </w:p>
          <w:p w:rsidR="00C92386" w:rsidRPr="000C78A0" w:rsidRDefault="00C92386" w:rsidP="0087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C92386" w:rsidRPr="000C78A0" w:rsidRDefault="00C92386" w:rsidP="00442C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870E63" w:rsidRPr="000C78A0" w:rsidTr="00870E63">
        <w:trPr>
          <w:trHeight w:val="533"/>
        </w:trPr>
        <w:tc>
          <w:tcPr>
            <w:tcW w:w="583" w:type="pct"/>
            <w:vAlign w:val="center"/>
          </w:tcPr>
          <w:p w:rsidR="00870E63" w:rsidRPr="000C78A0" w:rsidRDefault="00870E63" w:rsidP="00442C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Align w:val="center"/>
          </w:tcPr>
          <w:p w:rsidR="00870E63" w:rsidRPr="000C78A0" w:rsidRDefault="00870E63" w:rsidP="00442C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870E63" w:rsidRPr="000C78A0" w:rsidRDefault="00870E63" w:rsidP="00870E6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условия, правила </w:t>
            </w:r>
            <w:r w:rsidRPr="000C7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испытания на герметичность и сдачи в эксплуатацию после аварии газопроводов и сооружений на нем</w:t>
            </w:r>
          </w:p>
        </w:tc>
        <w:tc>
          <w:tcPr>
            <w:tcW w:w="2331" w:type="pct"/>
            <w:tcBorders>
              <w:left w:val="single" w:sz="4" w:space="0" w:color="auto"/>
            </w:tcBorders>
          </w:tcPr>
          <w:p w:rsidR="00491731" w:rsidRPr="000C78A0" w:rsidRDefault="00491731" w:rsidP="00491731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ликвидации аварии в квартире</w:t>
            </w:r>
          </w:p>
          <w:p w:rsidR="00491731" w:rsidRPr="000C78A0" w:rsidRDefault="00491731" w:rsidP="00491731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Обнаружение утечек газа на подземных газопроводах</w:t>
            </w:r>
          </w:p>
          <w:p w:rsidR="00491731" w:rsidRPr="000C78A0" w:rsidRDefault="00491731" w:rsidP="00491731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Обслуживание подземных газопроводов</w:t>
            </w:r>
          </w:p>
          <w:p w:rsidR="00491731" w:rsidRPr="000C78A0" w:rsidRDefault="00491731" w:rsidP="00491731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Ликвидация аварии на газонаполнительных станциях (пунктах)</w:t>
            </w:r>
          </w:p>
          <w:p w:rsidR="00870E63" w:rsidRPr="000C78A0" w:rsidRDefault="00870E63" w:rsidP="00491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870E63" w:rsidRPr="000C78A0" w:rsidRDefault="00491731" w:rsidP="00442C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870E63" w:rsidRPr="000C78A0" w:rsidTr="00870E63">
        <w:trPr>
          <w:trHeight w:val="533"/>
        </w:trPr>
        <w:tc>
          <w:tcPr>
            <w:tcW w:w="583" w:type="pct"/>
            <w:vAlign w:val="center"/>
          </w:tcPr>
          <w:p w:rsidR="00870E63" w:rsidRPr="000C78A0" w:rsidRDefault="00870E63" w:rsidP="00442C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Align w:val="center"/>
          </w:tcPr>
          <w:p w:rsidR="00870E63" w:rsidRPr="000C78A0" w:rsidRDefault="00870E63" w:rsidP="00442C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870E63" w:rsidRPr="000C78A0" w:rsidRDefault="00870E63" w:rsidP="00870E6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Устройство электронных приборов, техника составления эскизов узлов и пересечений газопровода</w:t>
            </w:r>
          </w:p>
        </w:tc>
        <w:tc>
          <w:tcPr>
            <w:tcW w:w="2331" w:type="pct"/>
            <w:tcBorders>
              <w:left w:val="single" w:sz="4" w:space="0" w:color="auto"/>
            </w:tcBorders>
          </w:tcPr>
          <w:p w:rsidR="00491731" w:rsidRPr="000C78A0" w:rsidRDefault="00491731" w:rsidP="00491731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Восстановление пневмомеханической и электрической автоматики газового оборудования</w:t>
            </w:r>
          </w:p>
          <w:p w:rsidR="00491731" w:rsidRPr="000C78A0" w:rsidRDefault="00491731" w:rsidP="00491731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изоляции газопровода электронными приборами</w:t>
            </w:r>
          </w:p>
          <w:p w:rsidR="00491731" w:rsidRPr="000C78A0" w:rsidRDefault="00491731" w:rsidP="00491731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Разметка, изготовление и монтаж фасонных частей и отдельных деталей для газопровода</w:t>
            </w:r>
          </w:p>
          <w:p w:rsidR="00870E63" w:rsidRPr="000C78A0" w:rsidRDefault="00491731" w:rsidP="00491731">
            <w:pPr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Установка уплотнительных, усилительных, накладных муфт и бандажей на газопроводы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870E63" w:rsidRPr="000C78A0" w:rsidRDefault="00491731" w:rsidP="00442C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870E63" w:rsidRPr="000C78A0" w:rsidTr="00870E63">
        <w:trPr>
          <w:trHeight w:val="533"/>
        </w:trPr>
        <w:tc>
          <w:tcPr>
            <w:tcW w:w="583" w:type="pct"/>
            <w:vAlign w:val="center"/>
          </w:tcPr>
          <w:p w:rsidR="00870E63" w:rsidRPr="000C78A0" w:rsidRDefault="00870E63" w:rsidP="00442C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Align w:val="center"/>
          </w:tcPr>
          <w:p w:rsidR="00870E63" w:rsidRPr="000C78A0" w:rsidRDefault="00870E63" w:rsidP="00442C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870E63" w:rsidRPr="000C78A0" w:rsidRDefault="00870E63" w:rsidP="0049173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91731" w:rsidRPr="000C78A0">
              <w:rPr>
                <w:rFonts w:ascii="Times New Roman" w:hAnsi="Times New Roman" w:cs="Times New Roman"/>
                <w:sz w:val="24"/>
                <w:szCs w:val="24"/>
              </w:rPr>
              <w:t>Технические схемы газопроводов, газораздаточных и газонаполнительных станций (пунктов);</w:t>
            </w:r>
          </w:p>
        </w:tc>
        <w:tc>
          <w:tcPr>
            <w:tcW w:w="2331" w:type="pct"/>
            <w:tcBorders>
              <w:left w:val="single" w:sz="4" w:space="0" w:color="auto"/>
            </w:tcBorders>
          </w:tcPr>
          <w:p w:rsidR="00491731" w:rsidRPr="000C78A0" w:rsidRDefault="00491731" w:rsidP="00491731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Изготовление эскизов узлов газопровода и его пересечений</w:t>
            </w:r>
          </w:p>
          <w:p w:rsidR="00870E63" w:rsidRPr="000C78A0" w:rsidRDefault="00870E63" w:rsidP="0044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870E63" w:rsidRPr="000C78A0" w:rsidRDefault="00491731" w:rsidP="00442C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870E63" w:rsidRPr="000C78A0" w:rsidTr="00870E63">
        <w:trPr>
          <w:trHeight w:val="533"/>
        </w:trPr>
        <w:tc>
          <w:tcPr>
            <w:tcW w:w="583" w:type="pct"/>
            <w:vAlign w:val="center"/>
          </w:tcPr>
          <w:p w:rsidR="00870E63" w:rsidRPr="000C78A0" w:rsidRDefault="00870E63" w:rsidP="00442C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Align w:val="center"/>
          </w:tcPr>
          <w:p w:rsidR="00870E63" w:rsidRPr="000C78A0" w:rsidRDefault="00870E63" w:rsidP="00442C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870E63" w:rsidRPr="000C78A0" w:rsidRDefault="00870E63" w:rsidP="0049173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91731" w:rsidRPr="000C78A0">
              <w:rPr>
                <w:rFonts w:ascii="Times New Roman" w:hAnsi="Times New Roman" w:cs="Times New Roman"/>
                <w:sz w:val="24"/>
                <w:szCs w:val="24"/>
              </w:rPr>
              <w:t>Правила освидетельствования и испытания резервуаров и другого газового оборудования</w:t>
            </w:r>
          </w:p>
        </w:tc>
        <w:tc>
          <w:tcPr>
            <w:tcW w:w="2331" w:type="pct"/>
            <w:tcBorders>
              <w:left w:val="single" w:sz="4" w:space="0" w:color="auto"/>
            </w:tcBorders>
          </w:tcPr>
          <w:p w:rsidR="00491731" w:rsidRPr="000C78A0" w:rsidRDefault="00491731" w:rsidP="00491731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Определение местоположения подземных газопроводов</w:t>
            </w:r>
          </w:p>
          <w:p w:rsidR="00870E63" w:rsidRPr="000C78A0" w:rsidRDefault="00491731" w:rsidP="00491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подготовка к их защите.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870E63" w:rsidRPr="000C78A0" w:rsidRDefault="00491731" w:rsidP="00442C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91731" w:rsidRPr="000C78A0" w:rsidTr="00491731">
        <w:trPr>
          <w:trHeight w:val="533"/>
        </w:trPr>
        <w:tc>
          <w:tcPr>
            <w:tcW w:w="4468" w:type="pct"/>
            <w:gridSpan w:val="4"/>
            <w:vAlign w:val="center"/>
          </w:tcPr>
          <w:p w:rsidR="00491731" w:rsidRPr="000C78A0" w:rsidRDefault="00491731" w:rsidP="00491731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491731" w:rsidRPr="000C78A0" w:rsidRDefault="00491731" w:rsidP="00442C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91731" w:rsidRPr="000C78A0" w:rsidTr="00442C51">
        <w:trPr>
          <w:trHeight w:val="953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491731" w:rsidRPr="000C78A0" w:rsidRDefault="00491731" w:rsidP="004917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УП.01.0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1731" w:rsidRPr="000C78A0" w:rsidRDefault="00491731" w:rsidP="00491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/>
                <w:sz w:val="24"/>
                <w:szCs w:val="24"/>
                <w:lang w:eastAsia="ru-RU"/>
              </w:rPr>
              <w:t>18554 Слесарь по эксплуатации и ремонту газового оборудования»</w:t>
            </w:r>
          </w:p>
          <w:p w:rsidR="00491731" w:rsidRPr="000C78A0" w:rsidRDefault="00491731" w:rsidP="00491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 – 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недели).</w:t>
            </w:r>
          </w:p>
        </w:tc>
      </w:tr>
      <w:tr w:rsidR="006E2F93" w:rsidRPr="000C78A0" w:rsidTr="00442C51">
        <w:trPr>
          <w:trHeight w:val="278"/>
        </w:trPr>
        <w:tc>
          <w:tcPr>
            <w:tcW w:w="583" w:type="pct"/>
            <w:vMerge w:val="restart"/>
          </w:tcPr>
          <w:p w:rsidR="006E2F93" w:rsidRPr="000C78A0" w:rsidRDefault="006E2F93" w:rsidP="00F0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 4.</w:t>
            </w:r>
            <w:r w:rsidRPr="000C7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C7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.1-4.</w:t>
            </w:r>
            <w:r w:rsidRPr="000C7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C7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C7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E2F93" w:rsidRPr="000C78A0" w:rsidRDefault="006E2F93" w:rsidP="00F055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1-11</w:t>
            </w:r>
          </w:p>
        </w:tc>
        <w:tc>
          <w:tcPr>
            <w:tcW w:w="777" w:type="pct"/>
            <w:vMerge w:val="restart"/>
          </w:tcPr>
          <w:p w:rsidR="006E2F93" w:rsidRPr="000C78A0" w:rsidRDefault="006E2F93" w:rsidP="00F05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ПМ 04 «Выполнение работ по одной или нескольким профессиям рабочих, должностей служащих» </w:t>
            </w:r>
          </w:p>
          <w:p w:rsidR="006E2F93" w:rsidRPr="000C78A0" w:rsidRDefault="006E2F93" w:rsidP="0076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"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18554 Слесарь по эксплуатации и ремонту газового оборудования»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6E2F93" w:rsidRPr="000C78A0" w:rsidRDefault="006E2F93" w:rsidP="00F0550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1" w:type="pct"/>
            <w:tcBorders>
              <w:left w:val="single" w:sz="4" w:space="0" w:color="auto"/>
            </w:tcBorders>
          </w:tcPr>
          <w:p w:rsidR="006E2F93" w:rsidRPr="000C78A0" w:rsidRDefault="006E2F93" w:rsidP="00F05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C7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Вводное занятие: - ознакомление студентов с программой практики, с оборудованием учебной мастерской, инструментами и приспособлениями, порядком выдачи инструментов, их хранения и содержания; </w:t>
            </w:r>
          </w:p>
          <w:p w:rsidR="006E2F93" w:rsidRPr="000C78A0" w:rsidRDefault="006E2F93" w:rsidP="00763E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C7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F93" w:rsidRPr="000C78A0" w:rsidRDefault="006E2F93" w:rsidP="00F055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6.</w:t>
            </w:r>
          </w:p>
        </w:tc>
      </w:tr>
      <w:tr w:rsidR="006E2F93" w:rsidRPr="000C78A0" w:rsidTr="00491731">
        <w:trPr>
          <w:trHeight w:val="533"/>
        </w:trPr>
        <w:tc>
          <w:tcPr>
            <w:tcW w:w="583" w:type="pct"/>
            <w:vMerge/>
            <w:vAlign w:val="center"/>
          </w:tcPr>
          <w:p w:rsidR="006E2F93" w:rsidRPr="000C78A0" w:rsidRDefault="006E2F93" w:rsidP="00F055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6E2F93" w:rsidRPr="000C78A0" w:rsidRDefault="006E2F93" w:rsidP="00F055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6E2F93" w:rsidRPr="000C78A0" w:rsidRDefault="006E2F93" w:rsidP="00F0550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1" w:type="pct"/>
            <w:tcBorders>
              <w:left w:val="single" w:sz="4" w:space="0" w:color="auto"/>
            </w:tcBorders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C7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- показ расположения (размещения) инструментов и материалов на рабочем месте (верстаке); </w:t>
            </w:r>
          </w:p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C7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 инструктаж по технике безопасности при выполнении слесарных</w:t>
            </w:r>
            <w:r w:rsidRPr="000C7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7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работ, противопожарные мероприятия в мастерской, правила внутреннего трудового распорядка;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- организация бригад, расстановка студентов по рабочим местам.  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6E2F93" w:rsidRPr="000C78A0" w:rsidRDefault="006E2F93" w:rsidP="00F055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E2F93" w:rsidRPr="000C78A0" w:rsidTr="00F0550B">
        <w:trPr>
          <w:trHeight w:val="533"/>
        </w:trPr>
        <w:tc>
          <w:tcPr>
            <w:tcW w:w="583" w:type="pct"/>
            <w:vMerge/>
            <w:vAlign w:val="center"/>
          </w:tcPr>
          <w:p w:rsidR="006E2F93" w:rsidRPr="000C78A0" w:rsidRDefault="006E2F93" w:rsidP="00F055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6E2F93" w:rsidRPr="000C78A0" w:rsidRDefault="006E2F93" w:rsidP="00F055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6E2F93" w:rsidRPr="000C78A0" w:rsidRDefault="006E2F93" w:rsidP="00F0550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1" w:type="pct"/>
            <w:tcBorders>
              <w:left w:val="single" w:sz="4" w:space="0" w:color="auto"/>
            </w:tcBorders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C7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Экскурсия на действующие ГРУ:</w:t>
            </w:r>
          </w:p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C7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- техника безопасности при эксплуатации и монтаже газорегуляторных установок дворового типа;</w:t>
            </w:r>
          </w:p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C7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- оборудование ГРУ, его назначение и основные составляющие;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6E2F93" w:rsidRPr="000C78A0" w:rsidRDefault="006E2F93" w:rsidP="00F055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E2F93" w:rsidRPr="000C78A0" w:rsidTr="00F0550B">
        <w:trPr>
          <w:trHeight w:val="533"/>
        </w:trPr>
        <w:tc>
          <w:tcPr>
            <w:tcW w:w="583" w:type="pct"/>
            <w:vMerge/>
            <w:vAlign w:val="center"/>
          </w:tcPr>
          <w:p w:rsidR="006E2F93" w:rsidRPr="000C78A0" w:rsidRDefault="006E2F93" w:rsidP="00F055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6E2F93" w:rsidRPr="000C78A0" w:rsidRDefault="006E2F93" w:rsidP="00F055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6E2F93" w:rsidRPr="000C78A0" w:rsidRDefault="006E2F93" w:rsidP="00F0550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1" w:type="pct"/>
            <w:tcBorders>
              <w:left w:val="single" w:sz="4" w:space="0" w:color="auto"/>
            </w:tcBorders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C7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 подключение оборудования ГРУ по схемам обвязки газопроводов;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6E2F93" w:rsidRPr="000C78A0" w:rsidRDefault="006E2F93" w:rsidP="00F055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E2F93" w:rsidRPr="000C78A0" w:rsidTr="00763E69">
        <w:trPr>
          <w:trHeight w:val="533"/>
        </w:trPr>
        <w:tc>
          <w:tcPr>
            <w:tcW w:w="583" w:type="pct"/>
            <w:vMerge/>
            <w:vAlign w:val="center"/>
          </w:tcPr>
          <w:p w:rsidR="006E2F93" w:rsidRPr="000C78A0" w:rsidRDefault="006E2F93" w:rsidP="00F055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6E2F93" w:rsidRPr="000C78A0" w:rsidRDefault="006E2F93" w:rsidP="00F055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6E2F93" w:rsidRPr="000C78A0" w:rsidRDefault="006E2F93" w:rsidP="00F0550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1" w:type="pct"/>
            <w:tcBorders>
              <w:left w:val="single" w:sz="4" w:space="0" w:color="auto"/>
            </w:tcBorders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C7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- определение утечки газа по его физическим свойствам; </w:t>
            </w:r>
          </w:p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C7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- заполнение ГРУ сжиженным газом передвижными </w:t>
            </w:r>
            <w:proofErr w:type="gramStart"/>
            <w:r w:rsidRPr="000C7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механизированными  емкостями</w:t>
            </w:r>
            <w:proofErr w:type="gramEnd"/>
            <w:r w:rsidRPr="000C7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; </w:t>
            </w:r>
          </w:p>
          <w:p w:rsidR="006E2F93" w:rsidRPr="000C78A0" w:rsidRDefault="006E2F93" w:rsidP="00F0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 назначение контрольных трубок, арматуры паровой фазы ГРУ.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6E2F93" w:rsidRPr="000C78A0" w:rsidRDefault="006E2F93" w:rsidP="00F055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E2F93" w:rsidRPr="000C78A0" w:rsidTr="00763E69">
        <w:trPr>
          <w:trHeight w:val="533"/>
        </w:trPr>
        <w:tc>
          <w:tcPr>
            <w:tcW w:w="583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6E2F93" w:rsidRPr="000C78A0" w:rsidRDefault="006E2F93" w:rsidP="004A1C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1" w:type="pct"/>
            <w:tcBorders>
              <w:left w:val="single" w:sz="4" w:space="0" w:color="auto"/>
            </w:tcBorders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C7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Устройство ГРУ сжиженного газа: </w:t>
            </w:r>
          </w:p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C7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- предохранительные устройства резервуаров ГРУ, принцип работы; </w:t>
            </w:r>
          </w:p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C7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- устройство групповой резервуарной установки сжиженного газа, внутридомовые газопроводы; </w:t>
            </w:r>
          </w:p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C7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 возможные места и причины утечек газа;</w:t>
            </w:r>
          </w:p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C7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 основные неисправности редукционной головки и способы их устранения;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E2F93" w:rsidRPr="000C78A0" w:rsidTr="00763E69">
        <w:trPr>
          <w:trHeight w:val="533"/>
        </w:trPr>
        <w:tc>
          <w:tcPr>
            <w:tcW w:w="583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6E2F93" w:rsidRPr="000C78A0" w:rsidRDefault="006E2F93" w:rsidP="004A1C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1" w:type="pct"/>
            <w:tcBorders>
              <w:left w:val="single" w:sz="4" w:space="0" w:color="auto"/>
            </w:tcBorders>
          </w:tcPr>
          <w:p w:rsidR="006E2F93" w:rsidRPr="000C78A0" w:rsidRDefault="006E2F93" w:rsidP="004A1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C7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 устройство и принцип действия ПКК-40М.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0C7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- назначение, устройство, принцип действия проверка работоспособности и настройка предохранительного сбросного клапана;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сроки (периодичность) технического переосвидетельствования резервуаров ГРУ. 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E2F93" w:rsidRPr="000C78A0" w:rsidTr="00763E69">
        <w:trPr>
          <w:trHeight w:val="533"/>
        </w:trPr>
        <w:tc>
          <w:tcPr>
            <w:tcW w:w="583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6E2F93" w:rsidRPr="000C78A0" w:rsidRDefault="006E2F93" w:rsidP="004A1C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1" w:type="pct"/>
            <w:tcBorders>
              <w:left w:val="single" w:sz="4" w:space="0" w:color="auto"/>
            </w:tcBorders>
          </w:tcPr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- начертить и пояснить схему обвязки ГРУ на 5 емкостей (2+3) с подземным газопроводом низкого давления до ввода в дом;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E2F93" w:rsidRPr="000C78A0" w:rsidTr="00763E69">
        <w:trPr>
          <w:trHeight w:val="533"/>
        </w:trPr>
        <w:tc>
          <w:tcPr>
            <w:tcW w:w="583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6E2F93" w:rsidRPr="000C78A0" w:rsidRDefault="006E2F93" w:rsidP="004A1C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1" w:type="pct"/>
            <w:tcBorders>
              <w:left w:val="single" w:sz="4" w:space="0" w:color="auto"/>
            </w:tcBorders>
          </w:tcPr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аварийной заявки «Запах газа на территории ГРУ»;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- указатели уровня жидкости (</w:t>
            </w:r>
            <w:proofErr w:type="spellStart"/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процентовки</w:t>
            </w:r>
            <w:proofErr w:type="spellEnd"/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) на резервуарах ГРУ (назначение, устройство и технология устранения утечки газа);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ГРУ, состав и сроки их проведения.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E2F93" w:rsidRPr="000C78A0" w:rsidTr="00763E69">
        <w:trPr>
          <w:trHeight w:val="533"/>
        </w:trPr>
        <w:tc>
          <w:tcPr>
            <w:tcW w:w="583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6E2F93" w:rsidRPr="000C78A0" w:rsidRDefault="006E2F93" w:rsidP="004A1C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1" w:type="pct"/>
            <w:tcBorders>
              <w:left w:val="single" w:sz="4" w:space="0" w:color="auto"/>
            </w:tcBorders>
          </w:tcPr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газопроводы Надземные газопроводы: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- требования к надземным газопроводам;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 - продувка надземного газопровода;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- испытания надземного газопровода на герметичность;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- требования к прокладке надземных газопроводов согласно СНиП 2.04.08-87* «Газоснабжение»;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 - схемы разводки газопроводов при надземной прокладке от ГРУ;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- конструктивные элементы газопроводов при надземной прокладке;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 - построение аксонометрических схем газопроводов при </w:t>
            </w:r>
            <w:proofErr w:type="spellStart"/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пофасадной</w:t>
            </w:r>
            <w:proofErr w:type="spellEnd"/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прокладке;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 - требования СНиП при выборе способа прокладки газопроводов;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 - требования и правила построение газораспределительных сетей, разновидности систем газоснабжения по способам прокладки;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системы распределения газа по ступеням;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- оборудование ГРУ и узлы ввода в здание;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построение эскизов тупиковых систем газоснабжения;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прокладки газопроводов на кронштейнах.  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6E2F93" w:rsidRPr="000C78A0" w:rsidTr="00763E69">
        <w:trPr>
          <w:trHeight w:val="533"/>
        </w:trPr>
        <w:tc>
          <w:tcPr>
            <w:tcW w:w="583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6E2F93" w:rsidRPr="000C78A0" w:rsidRDefault="006E2F93" w:rsidP="004A1C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1" w:type="pct"/>
            <w:tcBorders>
              <w:left w:val="single" w:sz="4" w:space="0" w:color="auto"/>
            </w:tcBorders>
          </w:tcPr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 - показать внутреннюю разводку надземного газопровода (в газифицированных домах); - как защитить надземный газопровод от коррозии?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утечки газа на надземном газопроводе (и устранения их). Практическое задание: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осмотр надземных газопроводов и особенностей их прокладки. Практическое задание. - построение схемы разводки надземных газопроводов от ГРУ до здания. 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E2F93" w:rsidRPr="000C78A0" w:rsidTr="00763E69">
        <w:trPr>
          <w:trHeight w:val="533"/>
        </w:trPr>
        <w:tc>
          <w:tcPr>
            <w:tcW w:w="583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6E2F93" w:rsidRPr="000C78A0" w:rsidRDefault="006E2F93" w:rsidP="004A1C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1" w:type="pct"/>
            <w:tcBorders>
              <w:left w:val="single" w:sz="4" w:space="0" w:color="auto"/>
            </w:tcBorders>
          </w:tcPr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Подземные газопроводы: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к подземным газопроводам;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назначения, установка и устройство </w:t>
            </w:r>
            <w:proofErr w:type="spellStart"/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конденсатосборника</w:t>
            </w:r>
            <w:proofErr w:type="spellEnd"/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 (КС);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откачка конденсата из </w:t>
            </w:r>
            <w:proofErr w:type="spellStart"/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конденсатосборника</w:t>
            </w:r>
            <w:proofErr w:type="spellEnd"/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продувка и </w:t>
            </w:r>
            <w:proofErr w:type="spellStart"/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 подземного газопровода;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ледяных закупорок на подземном газопроводе и порядок работы и требования безопасности;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практическая работа с планшетом;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поворотный, неповоротный стыки;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чтение планов подземных, надземных газопроводов и подземных коммуникаций (водопровода, канализации, теплосети, кабелей и т.п.);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- требования СНиП при построении схем разводки газопроводов;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построения аксонометрических схем с учетом рельефа местности;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- виды прокладки газопроводов, особенности прокладки газопроводов при транспортировке сжиженного газа от ГРУ до потребителей;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обозначения газопроводов в зависимости от транспортируемой среды;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выбор документации при составлении аксонометрических схем газопроводов.  Практическое задание: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на планшете глубину заложения подземного газопровода; - в каких случаях производится и технология проведения (КС);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аварийной заявки (на подземном газопроводе). 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6E2F93" w:rsidRPr="000C78A0" w:rsidTr="00763E69">
        <w:trPr>
          <w:trHeight w:val="533"/>
        </w:trPr>
        <w:tc>
          <w:tcPr>
            <w:tcW w:w="583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6E2F93" w:rsidRPr="000C78A0" w:rsidRDefault="006E2F93" w:rsidP="004A1C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1" w:type="pct"/>
            <w:tcBorders>
              <w:left w:val="single" w:sz="4" w:space="0" w:color="auto"/>
            </w:tcBorders>
          </w:tcPr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 - построение схемы разводки подземных газопроводов от ГРУ.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E2F93" w:rsidRPr="000C78A0" w:rsidTr="00763E69">
        <w:trPr>
          <w:trHeight w:val="533"/>
        </w:trPr>
        <w:tc>
          <w:tcPr>
            <w:tcW w:w="583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6E2F93" w:rsidRPr="000C78A0" w:rsidRDefault="006E2F93" w:rsidP="004A1C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1" w:type="pct"/>
            <w:tcBorders>
              <w:left w:val="single" w:sz="4" w:space="0" w:color="auto"/>
            </w:tcBorders>
          </w:tcPr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План работ слесаря ВДГО: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 - физико-химические свойства сжиженного газа «пропан-бутан», состав и основные параметры;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опасные свойства паровой фазы сжиженного газа;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свойства сжиженного газа;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коэффициент объемного расширения сжиженного газа;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влияние температуры на объем сжиженного газа в емкостях и газовых баллонах;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причины неполного сгорания газа;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- принцип сжигания газа, понятие о «проскоке» и «отрыве» пламени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; - чем опасно это явление и способы их устранения. Для чего производится </w:t>
            </w:r>
            <w:proofErr w:type="spellStart"/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одоризация</w:t>
            </w:r>
            <w:proofErr w:type="spellEnd"/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 сжиженных газов.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 - что такое нижний и верхний пределы </w:t>
            </w:r>
            <w:proofErr w:type="spellStart"/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взрываемости</w:t>
            </w:r>
            <w:proofErr w:type="spellEnd"/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 сжиженного газа?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какие вещества, и в каком количестве применяются для </w:t>
            </w:r>
            <w:proofErr w:type="spellStart"/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одоризации</w:t>
            </w:r>
            <w:proofErr w:type="spellEnd"/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- какое влияние на организм человека оказывают продукты неполного сгорания газа.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E2F93" w:rsidRPr="000C78A0" w:rsidTr="00763E69">
        <w:trPr>
          <w:trHeight w:val="533"/>
        </w:trPr>
        <w:tc>
          <w:tcPr>
            <w:tcW w:w="583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6E2F93" w:rsidRPr="000C78A0" w:rsidRDefault="006E2F93" w:rsidP="004A1C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1" w:type="pct"/>
            <w:tcBorders>
              <w:left w:val="single" w:sz="4" w:space="0" w:color="auto"/>
            </w:tcBorders>
          </w:tcPr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Баллоны и сосуды, работающие под газом: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газовых баллонов, </w:t>
            </w:r>
            <w:proofErr w:type="gramStart"/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предъявляемые к ним;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паспортные данные 50-литровых баллонов;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наполнение сосудов, работающих под давлением, определение степени их заполнения. Заполнение 50-ти литровых баллонов; 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безопасной транспортировки, погрузки-разгрузки аварийных газовых баллонов;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замены и подключения баллонов у абонентов;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замены баллонов у потребителя;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взвешивания баллонов на складе. Краткий инструктаж абонента;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требования, предъявляемые к складам хранения баллонов.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как определить вес газа в баллоне?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- порядок удаления газа из аварийного баллона;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 - по каким признакам выбраковываются газовые баллоны?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- выполнение аварийной заявки «Утечки газа из баллона».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6E2F93" w:rsidRPr="000C78A0" w:rsidTr="00763E69">
        <w:trPr>
          <w:trHeight w:val="533"/>
        </w:trPr>
        <w:tc>
          <w:tcPr>
            <w:tcW w:w="583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6E2F93" w:rsidRPr="000C78A0" w:rsidRDefault="006E2F93" w:rsidP="004A1C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1" w:type="pct"/>
            <w:tcBorders>
              <w:left w:val="single" w:sz="4" w:space="0" w:color="auto"/>
            </w:tcBorders>
          </w:tcPr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Бытовые газовые приборы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газовой плиты (и </w:t>
            </w:r>
            <w:proofErr w:type="spellStart"/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применения):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к помещениям, предъявляемые при установке газовых плит;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- возможные места утечек газа в бытовых газовых приборах (плитах) и способы их устранения;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 - причины прекращения подачи газа в дом «не поступает газ в плиту».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 - действия слесаря при обнаружении у абонента грубых нарушений «Правила пользования газовой плитой».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E2F93" w:rsidRPr="000C78A0" w:rsidTr="00763E69">
        <w:trPr>
          <w:trHeight w:val="533"/>
        </w:trPr>
        <w:tc>
          <w:tcPr>
            <w:tcW w:w="583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6E2F93" w:rsidRPr="000C78A0" w:rsidRDefault="006E2F93" w:rsidP="004A1C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1" w:type="pct"/>
            <w:tcBorders>
              <w:left w:val="single" w:sz="4" w:space="0" w:color="auto"/>
            </w:tcBorders>
          </w:tcPr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Устройство газового водонагревателя: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 - требования к помещениям, предъявляемые при установке газовых водонагревателей;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 - возможные места утечек газа в бытовых газовых приборах (газовый водонагреватель) и способы их устранения;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причины прекращения подачи газа в дом «не поступает газ в </w:t>
            </w:r>
            <w:r w:rsidRPr="000C7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газовый водонагреватель»;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 - принцип работы автоматики тяги в проточных газовых водонагревателях. 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6E2F93" w:rsidRPr="000C78A0" w:rsidTr="00763E69">
        <w:trPr>
          <w:trHeight w:val="533"/>
        </w:trPr>
        <w:tc>
          <w:tcPr>
            <w:tcW w:w="583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6E2F93" w:rsidRPr="000C78A0" w:rsidRDefault="006E2F93" w:rsidP="004A1C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1" w:type="pct"/>
            <w:tcBorders>
              <w:left w:val="single" w:sz="4" w:space="0" w:color="auto"/>
            </w:tcBorders>
          </w:tcPr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действия слесаря при обнаружении у абонента грубых нарушений «Правила пользования газовым водонагревателем».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Устройство РД-32М: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требования, применяемые к РД-32М. 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 - порядок настройки РД-32М. «Слабые места» и способы их устранения.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E2F93" w:rsidRPr="000C78A0" w:rsidTr="00763E69">
        <w:trPr>
          <w:trHeight w:val="533"/>
        </w:trPr>
        <w:tc>
          <w:tcPr>
            <w:tcW w:w="583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6E2F93" w:rsidRPr="000C78A0" w:rsidRDefault="006E2F93" w:rsidP="004A1C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1" w:type="pct"/>
            <w:tcBorders>
              <w:left w:val="single" w:sz="4" w:space="0" w:color="auto"/>
            </w:tcBorders>
          </w:tcPr>
          <w:p w:rsidR="006E2F93" w:rsidRPr="000C78A0" w:rsidRDefault="006E2F93" w:rsidP="006E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Служба АДС (аварийно-диспетчерская служба): </w:t>
            </w:r>
          </w:p>
          <w:p w:rsidR="006E2F93" w:rsidRPr="000C78A0" w:rsidRDefault="006E2F93" w:rsidP="006E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лица ответственные за выпуск автомобиля на линию; </w:t>
            </w:r>
          </w:p>
          <w:p w:rsidR="006E2F93" w:rsidRPr="000C78A0" w:rsidRDefault="006E2F93" w:rsidP="006E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- требования к лицам, перевозящих сжиженный газ в баллонах;</w:t>
            </w:r>
          </w:p>
          <w:p w:rsidR="006E2F93" w:rsidRPr="000C78A0" w:rsidRDefault="006E2F93" w:rsidP="006E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 - противопожарное оборудование автомобиля, перевозящего сжиженный газ в баллонах; </w:t>
            </w:r>
          </w:p>
          <w:p w:rsidR="006E2F93" w:rsidRPr="000C78A0" w:rsidRDefault="006E2F93" w:rsidP="006E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максимальное время нахождения автомобиля на дороге, перевозящего СУГ;  </w:t>
            </w:r>
          </w:p>
          <w:p w:rsidR="006E2F93" w:rsidRPr="000C78A0" w:rsidRDefault="006E2F93" w:rsidP="006E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- какие действия запрещены водителю, при перевозке СУГ;</w:t>
            </w:r>
          </w:p>
          <w:p w:rsidR="006E2F93" w:rsidRPr="000C78A0" w:rsidRDefault="006E2F93" w:rsidP="006E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средства индивидуальной защиты, порядок хранения, сроки испытания; 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E2F93" w:rsidRPr="000C78A0" w:rsidTr="00763E69">
        <w:trPr>
          <w:trHeight w:val="533"/>
        </w:trPr>
        <w:tc>
          <w:tcPr>
            <w:tcW w:w="583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6E2F93" w:rsidRPr="000C78A0" w:rsidRDefault="006E2F93" w:rsidP="004A1C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1" w:type="pct"/>
            <w:tcBorders>
              <w:left w:val="single" w:sz="4" w:space="0" w:color="auto"/>
            </w:tcBorders>
          </w:tcPr>
          <w:p w:rsidR="006E2F93" w:rsidRPr="000C78A0" w:rsidRDefault="006E2F93" w:rsidP="006E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 - план локализации и ликвидации возможных аварий в газовом хозяйстве; </w:t>
            </w:r>
          </w:p>
          <w:p w:rsidR="006E2F93" w:rsidRPr="000C78A0" w:rsidRDefault="006E2F93" w:rsidP="006E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- требования к инструменту при выполнении газоопасных работ;</w:t>
            </w:r>
          </w:p>
          <w:p w:rsidR="006E2F93" w:rsidRPr="000C78A0" w:rsidRDefault="006E2F93" w:rsidP="006E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- оснащенность бригады АДС, порядок приема-передачи смен;</w:t>
            </w:r>
          </w:p>
          <w:p w:rsidR="006E2F93" w:rsidRPr="000C78A0" w:rsidRDefault="006E2F93" w:rsidP="006E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 - устранение ледяных закупорок на вводах в здание;</w:t>
            </w:r>
          </w:p>
          <w:p w:rsidR="006E2F93" w:rsidRPr="000C78A0" w:rsidRDefault="006E2F93" w:rsidP="006E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план взаимодействия со службами города (района) на случай аварий в газовом хозяйстве; </w:t>
            </w:r>
          </w:p>
          <w:p w:rsidR="006E2F93" w:rsidRPr="000C78A0" w:rsidRDefault="006E2F93" w:rsidP="006E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и подготовка к работе шлангового противогаза ПШ-1; </w:t>
            </w:r>
          </w:p>
          <w:p w:rsidR="006E2F93" w:rsidRPr="000C78A0" w:rsidRDefault="006E2F93" w:rsidP="006E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действие АДС при повреждении </w:t>
            </w:r>
            <w:proofErr w:type="spellStart"/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конденсатосборника</w:t>
            </w:r>
            <w:proofErr w:type="spellEnd"/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 с утечкой газа из него. 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E2F93" w:rsidRPr="000C78A0" w:rsidTr="00763E69">
        <w:trPr>
          <w:trHeight w:val="533"/>
        </w:trPr>
        <w:tc>
          <w:tcPr>
            <w:tcW w:w="583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6E2F93" w:rsidRPr="000C78A0" w:rsidRDefault="006E2F93" w:rsidP="004A1C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1" w:type="pct"/>
            <w:tcBorders>
              <w:left w:val="single" w:sz="4" w:space="0" w:color="auto"/>
            </w:tcBorders>
          </w:tcPr>
          <w:p w:rsidR="006E2F93" w:rsidRPr="000C78A0" w:rsidRDefault="006E2F93" w:rsidP="006E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задание: </w:t>
            </w:r>
          </w:p>
          <w:p w:rsidR="006E2F93" w:rsidRPr="000C78A0" w:rsidRDefault="006E2F93" w:rsidP="006E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аварийных заявок «Запах газа в подвале жилого газифицированного дома»; </w:t>
            </w:r>
          </w:p>
          <w:p w:rsidR="006E2F93" w:rsidRPr="000C78A0" w:rsidRDefault="006E2F93" w:rsidP="006E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аварийной заявки «пожар в подвале газифицированного дома»; </w:t>
            </w:r>
          </w:p>
          <w:p w:rsidR="006E2F93" w:rsidRPr="000C78A0" w:rsidRDefault="006E2F93" w:rsidP="006E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действие АДС при взрыве газа в квартире. 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E2F93" w:rsidRPr="000C78A0" w:rsidTr="00763E69">
        <w:trPr>
          <w:trHeight w:val="533"/>
        </w:trPr>
        <w:tc>
          <w:tcPr>
            <w:tcW w:w="583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6E2F93" w:rsidRPr="000C78A0" w:rsidRDefault="006E2F93" w:rsidP="004A1C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1" w:type="pct"/>
            <w:tcBorders>
              <w:left w:val="single" w:sz="4" w:space="0" w:color="auto"/>
            </w:tcBorders>
          </w:tcPr>
          <w:p w:rsidR="006E2F93" w:rsidRPr="000C78A0" w:rsidRDefault="006E2F93" w:rsidP="006E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 (Экскурсия на площадки жилых зданий, пострадавших от взрыва газа, осмотр ГРУ): </w:t>
            </w:r>
          </w:p>
          <w:p w:rsidR="006E2F93" w:rsidRPr="000C78A0" w:rsidRDefault="006E2F93" w:rsidP="006E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анализ произошедшей аварии при несоблюдении правил эксплуатации приборов; </w:t>
            </w:r>
          </w:p>
          <w:p w:rsidR="006E2F93" w:rsidRPr="000C78A0" w:rsidRDefault="006E2F93" w:rsidP="006E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вопросы техники безопасности при эксплуатации газопроводов; </w:t>
            </w:r>
          </w:p>
          <w:p w:rsidR="006E2F93" w:rsidRPr="000C78A0" w:rsidRDefault="006E2F93" w:rsidP="006E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- осмотр оборудования ГРУ;</w:t>
            </w:r>
          </w:p>
          <w:p w:rsidR="006E2F93" w:rsidRPr="000C78A0" w:rsidRDefault="006E2F93" w:rsidP="006E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контроля утечек газа через соединения газопроводов; </w:t>
            </w:r>
          </w:p>
          <w:p w:rsidR="006E2F93" w:rsidRPr="000C78A0" w:rsidRDefault="006E2F93" w:rsidP="006E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- отслеживание ситуаций контроля работы КИП на ГРУ.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E2F93" w:rsidRPr="000C78A0" w:rsidTr="00763E69">
        <w:trPr>
          <w:trHeight w:val="533"/>
        </w:trPr>
        <w:tc>
          <w:tcPr>
            <w:tcW w:w="583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6E2F93" w:rsidRPr="000C78A0" w:rsidRDefault="006E2F93" w:rsidP="004A1C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1" w:type="pct"/>
            <w:tcBorders>
              <w:left w:val="single" w:sz="4" w:space="0" w:color="auto"/>
            </w:tcBorders>
          </w:tcPr>
          <w:p w:rsidR="006E2F93" w:rsidRPr="000C78A0" w:rsidRDefault="006E2F93" w:rsidP="006E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- оформление отчетов по практике с чертежами схем инженерных коммуникаций;</w:t>
            </w:r>
          </w:p>
          <w:p w:rsidR="006E2F93" w:rsidRPr="000C78A0" w:rsidRDefault="006E2F93" w:rsidP="006E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индивидуальных ответов по предложенным вопросам на зачет; </w:t>
            </w:r>
          </w:p>
          <w:p w:rsidR="006E2F93" w:rsidRPr="000C78A0" w:rsidRDefault="006E2F93" w:rsidP="006E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- выставление зачета по теме практики с вы</w:t>
            </w: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полненными чертежами и эскизами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E2F93" w:rsidRPr="000C78A0" w:rsidTr="006E2F93">
        <w:trPr>
          <w:trHeight w:val="533"/>
        </w:trPr>
        <w:tc>
          <w:tcPr>
            <w:tcW w:w="583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6E2F93" w:rsidRPr="000C78A0" w:rsidRDefault="006E2F93" w:rsidP="004A1C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0C7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1" w:type="pct"/>
            <w:tcBorders>
              <w:left w:val="single" w:sz="4" w:space="0" w:color="auto"/>
            </w:tcBorders>
          </w:tcPr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по практике (зачетная практическая работа):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знаний в индивидуальной беседе со студентами; </w:t>
            </w:r>
          </w:p>
          <w:p w:rsidR="006E2F93" w:rsidRPr="000C78A0" w:rsidRDefault="006E2F93" w:rsidP="004A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- характеристика основных направ</w:t>
            </w:r>
            <w:r w:rsidRPr="000C78A0">
              <w:rPr>
                <w:rFonts w:ascii="Times New Roman" w:hAnsi="Times New Roman" w:cs="Times New Roman"/>
                <w:sz w:val="24"/>
                <w:szCs w:val="24"/>
              </w:rPr>
              <w:t>лений изучаемых в ходе практики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E2F93" w:rsidRPr="000C78A0" w:rsidTr="006E2F93">
        <w:trPr>
          <w:trHeight w:val="533"/>
        </w:trPr>
        <w:tc>
          <w:tcPr>
            <w:tcW w:w="4468" w:type="pct"/>
            <w:gridSpan w:val="4"/>
            <w:vAlign w:val="center"/>
          </w:tcPr>
          <w:p w:rsidR="006E2F93" w:rsidRPr="000C78A0" w:rsidRDefault="006E2F93" w:rsidP="006E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A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F93" w:rsidRPr="000C78A0" w:rsidRDefault="006E2F93" w:rsidP="004A1C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78A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144</w:t>
            </w:r>
          </w:p>
        </w:tc>
      </w:tr>
    </w:tbl>
    <w:p w:rsidR="002A6754" w:rsidRPr="000C78A0" w:rsidRDefault="002A6754" w:rsidP="002A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CAA" w:rsidRPr="000C78A0" w:rsidRDefault="00335CAA" w:rsidP="002A675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4EA" w:rsidRPr="000C78A0" w:rsidRDefault="00D114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8A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114EA" w:rsidRPr="000C78A0" w:rsidRDefault="00D114EA" w:rsidP="002A6754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D114EA" w:rsidRPr="000C78A0" w:rsidSect="00D114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E2F93" w:rsidRPr="000C78A0" w:rsidRDefault="006E2F93" w:rsidP="006E2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b/>
          <w:bCs/>
          <w:sz w:val="24"/>
          <w:szCs w:val="24"/>
        </w:rPr>
        <w:lastRenderedPageBreak/>
        <w:t>4. УСЛОВИЯ РЕАЛИЗАЦИИ РАБОЧЕЙ ПРОГРАММЫ УЧЕБНОЙ ПРАКТИКИ</w:t>
      </w:r>
    </w:p>
    <w:p w:rsidR="006E2F93" w:rsidRPr="000C78A0" w:rsidRDefault="006E2F93" w:rsidP="006E2F9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br/>
      </w:r>
      <w:r w:rsidRPr="000C78A0">
        <w:rPr>
          <w:rFonts w:ascii="Times New Roman" w:hAnsi="Times New Roman"/>
          <w:b/>
          <w:bCs/>
          <w:sz w:val="24"/>
          <w:szCs w:val="24"/>
        </w:rPr>
        <w:t>4.1.  Требования к минимальному материально-техническому обеспечению</w:t>
      </w:r>
    </w:p>
    <w:p w:rsidR="006E2F93" w:rsidRPr="000C78A0" w:rsidRDefault="006E2F93" w:rsidP="006E2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br/>
        <w:t xml:space="preserve">Реализация рабочей программы учебной практики по специальности </w:t>
      </w:r>
      <w:r w:rsidRPr="000C78A0">
        <w:rPr>
          <w:rFonts w:ascii="Times New Roman" w:hAnsi="Times New Roman"/>
          <w:b/>
          <w:bCs/>
          <w:sz w:val="24"/>
          <w:szCs w:val="24"/>
        </w:rPr>
        <w:t>08.02.08 Монтаж и эксплуатация оборудования и систем газоснабжения</w:t>
      </w:r>
      <w:r w:rsidRPr="000C78A0">
        <w:rPr>
          <w:rFonts w:ascii="Times New Roman" w:hAnsi="Times New Roman"/>
          <w:sz w:val="24"/>
          <w:szCs w:val="24"/>
        </w:rPr>
        <w:t xml:space="preserve"> предполагает организацию учебной практики в лабораториях и мастерских колледжа.</w:t>
      </w:r>
    </w:p>
    <w:p w:rsidR="006E2F93" w:rsidRPr="000C78A0" w:rsidRDefault="006E2F93" w:rsidP="006E2F93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C78A0">
        <w:rPr>
          <w:rFonts w:ascii="Times New Roman" w:hAnsi="Times New Roman"/>
          <w:b/>
          <w:sz w:val="24"/>
          <w:szCs w:val="24"/>
        </w:rPr>
        <w:t xml:space="preserve">Оснащение лабораторий </w:t>
      </w:r>
    </w:p>
    <w:p w:rsidR="006E2F93" w:rsidRPr="000C78A0" w:rsidRDefault="006E2F93" w:rsidP="006E2F9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78A0">
        <w:rPr>
          <w:rFonts w:ascii="Times New Roman" w:hAnsi="Times New Roman"/>
          <w:b/>
          <w:sz w:val="24"/>
          <w:szCs w:val="24"/>
        </w:rPr>
        <w:t>1. Лаборатория «Электротехники и электроники»</w:t>
      </w:r>
    </w:p>
    <w:p w:rsidR="006E2F93" w:rsidRPr="000C78A0" w:rsidRDefault="006E2F93" w:rsidP="006E2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рабочее место преподавателя и рабочие места по количеству обучающихся;</w:t>
      </w:r>
    </w:p>
    <w:p w:rsidR="006E2F93" w:rsidRPr="000C78A0" w:rsidRDefault="006E2F93" w:rsidP="006E2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т</w:t>
      </w:r>
      <w:r w:rsidRPr="000C78A0">
        <w:rPr>
          <w:rFonts w:ascii="Times New Roman" w:hAnsi="Times New Roman"/>
          <w:bCs/>
          <w:sz w:val="24"/>
          <w:szCs w:val="24"/>
        </w:rPr>
        <w:t>ехнические средства обучения:</w:t>
      </w:r>
      <w:r w:rsidRPr="000C78A0">
        <w:rPr>
          <w:rFonts w:ascii="Times New Roman" w:hAnsi="Times New Roman"/>
          <w:sz w:val="24"/>
          <w:szCs w:val="24"/>
        </w:rPr>
        <w:t xml:space="preserve"> компьютер с программным обеспечением, проектор; экран; аудиовизуальные средства – схемы и рисунки к занятиям в виде слайдов и электронных презентаций;</w:t>
      </w:r>
    </w:p>
    <w:p w:rsidR="006E2F93" w:rsidRPr="000C78A0" w:rsidRDefault="006E2F93" w:rsidP="006E2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>- наглядные пособия по электротехнике и электронике (плакаты, возможно в электронном виде, планшеты, стенды, моноблоки и т.п.);</w:t>
      </w:r>
    </w:p>
    <w:p w:rsidR="006E2F93" w:rsidRPr="000C78A0" w:rsidRDefault="006E2F93" w:rsidP="006E2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>- приборы;</w:t>
      </w:r>
    </w:p>
    <w:p w:rsidR="006E2F93" w:rsidRPr="000C78A0" w:rsidRDefault="006E2F93" w:rsidP="006E2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>- лабораторные стенды;</w:t>
      </w:r>
    </w:p>
    <w:p w:rsidR="006E2F93" w:rsidRPr="000C78A0" w:rsidRDefault="006E2F93" w:rsidP="006E2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>- наборы элементов (сопротивления, конденсаторы, катушки индуктивности, диоды, транзисторы);</w:t>
      </w:r>
    </w:p>
    <w:p w:rsidR="006E2F93" w:rsidRPr="000C78A0" w:rsidRDefault="006E2F93" w:rsidP="006E2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>- осциллографы;</w:t>
      </w:r>
    </w:p>
    <w:p w:rsidR="006E2F93" w:rsidRPr="000C78A0" w:rsidRDefault="006E2F93" w:rsidP="006E2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>- электрические генераторы.</w:t>
      </w:r>
    </w:p>
    <w:p w:rsidR="006E2F93" w:rsidRPr="000C78A0" w:rsidRDefault="006E2F93" w:rsidP="006E2F93">
      <w:pPr>
        <w:pStyle w:val="afd"/>
        <w:ind w:left="0" w:firstLine="709"/>
        <w:rPr>
          <w:rFonts w:ascii="Times New Roman" w:hAnsi="Times New Roman"/>
        </w:rPr>
      </w:pPr>
    </w:p>
    <w:p w:rsidR="006E2F93" w:rsidRPr="000C78A0" w:rsidRDefault="006E2F93" w:rsidP="006E2F93">
      <w:pPr>
        <w:pStyle w:val="afd"/>
        <w:ind w:left="0" w:firstLine="709"/>
        <w:rPr>
          <w:rFonts w:ascii="Times New Roman" w:hAnsi="Times New Roman"/>
        </w:rPr>
      </w:pPr>
      <w:r w:rsidRPr="000C78A0">
        <w:rPr>
          <w:rFonts w:ascii="Times New Roman" w:hAnsi="Times New Roman"/>
          <w:b/>
        </w:rPr>
        <w:t>2.Лаборатория «Гидравлики, теплотехники и аэродинамики»</w:t>
      </w:r>
    </w:p>
    <w:p w:rsidR="006E2F93" w:rsidRPr="000C78A0" w:rsidRDefault="006E2F93" w:rsidP="006E2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рабочее место преподавателя и рабочие места по количеству обучающихся;</w:t>
      </w:r>
    </w:p>
    <w:p w:rsidR="006E2F93" w:rsidRPr="000C78A0" w:rsidRDefault="006E2F93" w:rsidP="006E2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т</w:t>
      </w:r>
      <w:r w:rsidRPr="000C78A0">
        <w:rPr>
          <w:rFonts w:ascii="Times New Roman" w:hAnsi="Times New Roman"/>
          <w:bCs/>
          <w:sz w:val="24"/>
          <w:szCs w:val="24"/>
        </w:rPr>
        <w:t>ехнические средства обучения:</w:t>
      </w:r>
      <w:r w:rsidRPr="000C78A0">
        <w:rPr>
          <w:rFonts w:ascii="Times New Roman" w:hAnsi="Times New Roman"/>
          <w:sz w:val="24"/>
          <w:szCs w:val="24"/>
        </w:rPr>
        <w:t xml:space="preserve"> компьютер с программным обеспечением, проектор; экран; аудиовизуальные средства – схемы и рисунки к занятиям в виде слайдов и электронных презентаций;</w:t>
      </w:r>
    </w:p>
    <w:p w:rsidR="006E2F93" w:rsidRPr="000C78A0" w:rsidRDefault="006E2F93" w:rsidP="006E2F9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>- наглядные пособия по гидравлике, теплотехнике и аэродинамике (плакаты, возможно в электронном виде, планшеты, стенды, моноблоки и т.п.);</w:t>
      </w:r>
    </w:p>
    <w:p w:rsidR="006E2F93" w:rsidRPr="000C78A0" w:rsidRDefault="006E2F93" w:rsidP="006E2F9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модуль в комплекте «Подача питьевой воды»;</w:t>
      </w:r>
    </w:p>
    <w:p w:rsidR="006E2F93" w:rsidRPr="000C78A0" w:rsidRDefault="006E2F93" w:rsidP="006E2F9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модуль в комплекте «Дополнительный отопительный контур»;</w:t>
      </w:r>
    </w:p>
    <w:p w:rsidR="006E2F93" w:rsidRPr="000C78A0" w:rsidRDefault="006E2F93" w:rsidP="006E2F9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модуль в комплекте «Теплотехника»;</w:t>
      </w:r>
    </w:p>
    <w:p w:rsidR="006E2F93" w:rsidRPr="000C78A0" w:rsidRDefault="006E2F93" w:rsidP="006E2F9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типовой комплект учебного оборудования «Приборы и методы измерения давления»;</w:t>
      </w:r>
    </w:p>
    <w:p w:rsidR="006E2F93" w:rsidRPr="000C78A0" w:rsidRDefault="006E2F93" w:rsidP="006E2F9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типовой комплект учебного оборудования «Измерительные приборы в гидравлике и газодинамике»;</w:t>
      </w:r>
    </w:p>
    <w:p w:rsidR="006E2F93" w:rsidRPr="000C78A0" w:rsidRDefault="006E2F93" w:rsidP="006E2F9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типовой комплект учебного оборудования «Автоматика систем теплогазоснабжения и вентиляции»;</w:t>
      </w:r>
    </w:p>
    <w:p w:rsidR="006E2F93" w:rsidRPr="000C78A0" w:rsidRDefault="006E2F93" w:rsidP="006E2F9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лабораторный стенд «Поиск утечек газов».</w:t>
      </w:r>
    </w:p>
    <w:p w:rsidR="006E2F93" w:rsidRPr="000C78A0" w:rsidRDefault="006E2F93" w:rsidP="006E2F93">
      <w:pPr>
        <w:pStyle w:val="afd"/>
        <w:ind w:left="0" w:firstLine="709"/>
        <w:rPr>
          <w:rFonts w:ascii="Times New Roman" w:hAnsi="Times New Roman"/>
          <w:b/>
        </w:rPr>
      </w:pPr>
    </w:p>
    <w:p w:rsidR="006E2F93" w:rsidRPr="000C78A0" w:rsidRDefault="006E2F93" w:rsidP="006E2F93">
      <w:pPr>
        <w:pStyle w:val="afd"/>
        <w:ind w:left="0" w:firstLine="709"/>
        <w:rPr>
          <w:rFonts w:ascii="Times New Roman" w:hAnsi="Times New Roman"/>
        </w:rPr>
      </w:pPr>
      <w:r w:rsidRPr="000C78A0">
        <w:rPr>
          <w:rFonts w:ascii="Times New Roman" w:hAnsi="Times New Roman"/>
          <w:b/>
        </w:rPr>
        <w:t>3. Лаборатория «Автоматики и телемеханики систем газоснабжения»</w:t>
      </w:r>
    </w:p>
    <w:p w:rsidR="006E2F93" w:rsidRPr="000C78A0" w:rsidRDefault="006E2F93" w:rsidP="006E2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рабочее место преподавателя и рабочие места по количеству обучающихся;</w:t>
      </w:r>
    </w:p>
    <w:p w:rsidR="006E2F93" w:rsidRPr="000C78A0" w:rsidRDefault="006E2F93" w:rsidP="006E2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т</w:t>
      </w:r>
      <w:r w:rsidRPr="000C78A0">
        <w:rPr>
          <w:rFonts w:ascii="Times New Roman" w:hAnsi="Times New Roman"/>
          <w:bCs/>
          <w:sz w:val="24"/>
          <w:szCs w:val="24"/>
        </w:rPr>
        <w:t>ехнические средства обучения:</w:t>
      </w:r>
      <w:r w:rsidRPr="000C78A0">
        <w:rPr>
          <w:rFonts w:ascii="Times New Roman" w:hAnsi="Times New Roman"/>
          <w:sz w:val="24"/>
          <w:szCs w:val="24"/>
        </w:rPr>
        <w:t xml:space="preserve"> компьютер с программным обеспечением, проектор; экран; аудиовизуальные средства – схемы и рисунки к занятиям в виде слайдов и электронных презентаций;</w:t>
      </w:r>
    </w:p>
    <w:p w:rsidR="006E2F93" w:rsidRPr="000C78A0" w:rsidRDefault="006E2F93" w:rsidP="006E2F9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>- наглядные пособия по автоматике и телемеханике систем газоснабжения (плакаты, возможно в электронном виде, планшеты, стенды, моноблоки и т.п.);</w:t>
      </w:r>
    </w:p>
    <w:p w:rsidR="006E2F93" w:rsidRPr="000C78A0" w:rsidRDefault="006E2F93" w:rsidP="006E2F9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lastRenderedPageBreak/>
        <w:t xml:space="preserve">- макеты автоматизированных систем управления котельных установок; </w:t>
      </w:r>
    </w:p>
    <w:p w:rsidR="006E2F93" w:rsidRPr="000C78A0" w:rsidRDefault="006E2F93" w:rsidP="006E2F9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автоматика;</w:t>
      </w:r>
    </w:p>
    <w:p w:rsidR="006E2F93" w:rsidRPr="000C78A0" w:rsidRDefault="006E2F93" w:rsidP="006E2F9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 xml:space="preserve">- наглядные пособия (плакаты регуляторов и планшеты </w:t>
      </w:r>
      <w:proofErr w:type="spellStart"/>
      <w:r w:rsidRPr="000C78A0">
        <w:rPr>
          <w:rFonts w:ascii="Times New Roman" w:hAnsi="Times New Roman"/>
          <w:sz w:val="24"/>
          <w:szCs w:val="24"/>
        </w:rPr>
        <w:t>КИПиА</w:t>
      </w:r>
      <w:proofErr w:type="spellEnd"/>
      <w:r w:rsidRPr="000C78A0">
        <w:rPr>
          <w:rFonts w:ascii="Times New Roman" w:hAnsi="Times New Roman"/>
          <w:sz w:val="24"/>
          <w:szCs w:val="24"/>
        </w:rPr>
        <w:t>);</w:t>
      </w:r>
    </w:p>
    <w:p w:rsidR="006E2F93" w:rsidRPr="000C78A0" w:rsidRDefault="006E2F93" w:rsidP="006E2F9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C78A0">
        <w:rPr>
          <w:rFonts w:ascii="Times New Roman" w:hAnsi="Times New Roman"/>
          <w:sz w:val="24"/>
          <w:szCs w:val="24"/>
        </w:rPr>
        <w:t>клапаны(</w:t>
      </w:r>
      <w:proofErr w:type="gramEnd"/>
      <w:r w:rsidRPr="000C78A0">
        <w:rPr>
          <w:rFonts w:ascii="Times New Roman" w:hAnsi="Times New Roman"/>
          <w:sz w:val="24"/>
          <w:szCs w:val="24"/>
        </w:rPr>
        <w:t xml:space="preserve">предохранительный сбросной, предохранительный запорный, </w:t>
      </w:r>
      <w:proofErr w:type="spellStart"/>
      <w:r w:rsidRPr="000C78A0">
        <w:rPr>
          <w:rFonts w:ascii="Times New Roman" w:hAnsi="Times New Roman"/>
          <w:sz w:val="24"/>
          <w:szCs w:val="24"/>
        </w:rPr>
        <w:t>термозапорный</w:t>
      </w:r>
      <w:proofErr w:type="spellEnd"/>
      <w:r w:rsidRPr="000C78A0">
        <w:rPr>
          <w:rFonts w:ascii="Times New Roman" w:hAnsi="Times New Roman"/>
          <w:sz w:val="24"/>
          <w:szCs w:val="24"/>
        </w:rPr>
        <w:t>);</w:t>
      </w:r>
    </w:p>
    <w:p w:rsidR="006E2F93" w:rsidRPr="000C78A0" w:rsidRDefault="006E2F93" w:rsidP="006E2F9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фильтры газовые;</w:t>
      </w:r>
    </w:p>
    <w:p w:rsidR="006E2F93" w:rsidRPr="000C78A0" w:rsidRDefault="006E2F93" w:rsidP="006E2F9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регуляторы давления газа;</w:t>
      </w:r>
    </w:p>
    <w:p w:rsidR="006E2F93" w:rsidRPr="000C78A0" w:rsidRDefault="006E2F93" w:rsidP="006E2F9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счетчики газа;</w:t>
      </w:r>
    </w:p>
    <w:p w:rsidR="006E2F93" w:rsidRPr="000C78A0" w:rsidRDefault="006E2F93" w:rsidP="006E2F9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приборы для обнаружения утечек газа (индикатор, газоанализатор и т.п.</w:t>
      </w:r>
      <w:proofErr w:type="gramStart"/>
      <w:r w:rsidRPr="000C78A0">
        <w:rPr>
          <w:rFonts w:ascii="Times New Roman" w:hAnsi="Times New Roman"/>
          <w:sz w:val="24"/>
          <w:szCs w:val="24"/>
        </w:rPr>
        <w:t>);-</w:t>
      </w:r>
      <w:proofErr w:type="gramEnd"/>
    </w:p>
    <w:p w:rsidR="006E2F93" w:rsidRPr="000C78A0" w:rsidRDefault="006E2F93" w:rsidP="006E2F9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C78A0">
        <w:rPr>
          <w:rFonts w:ascii="Times New Roman" w:hAnsi="Times New Roman"/>
          <w:sz w:val="24"/>
          <w:szCs w:val="24"/>
        </w:rPr>
        <w:t>сигнализаторызагазованности</w:t>
      </w:r>
      <w:proofErr w:type="spellEnd"/>
      <w:r w:rsidRPr="000C78A0">
        <w:rPr>
          <w:rFonts w:ascii="Times New Roman" w:hAnsi="Times New Roman"/>
          <w:sz w:val="24"/>
          <w:szCs w:val="24"/>
        </w:rPr>
        <w:t>;</w:t>
      </w:r>
    </w:p>
    <w:p w:rsidR="006E2F93" w:rsidRPr="000C78A0" w:rsidRDefault="006E2F93" w:rsidP="006E2F9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пункты редуцирования газа;</w:t>
      </w:r>
    </w:p>
    <w:p w:rsidR="006E2F93" w:rsidRPr="000C78A0" w:rsidRDefault="006E2F93" w:rsidP="006E2F9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оборудование для приготовления пищи (бытовые газовые плиты);</w:t>
      </w:r>
    </w:p>
    <w:p w:rsidR="006E2F93" w:rsidRPr="000C78A0" w:rsidRDefault="006E2F93" w:rsidP="006E2F9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бытовые проточные водонагреватели и аппараты для горячего водоснабжения;</w:t>
      </w:r>
    </w:p>
    <w:p w:rsidR="006E2F93" w:rsidRPr="000C78A0" w:rsidRDefault="006E2F93" w:rsidP="006E2F9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C00000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 xml:space="preserve">- газовое отопительное оборудование (газовые одноконтурные и двухконтурные котлы, печные горелки и </w:t>
      </w:r>
      <w:proofErr w:type="spellStart"/>
      <w:r w:rsidRPr="000C78A0">
        <w:rPr>
          <w:rFonts w:ascii="Times New Roman" w:hAnsi="Times New Roman"/>
          <w:sz w:val="24"/>
          <w:szCs w:val="24"/>
        </w:rPr>
        <w:t>т.д</w:t>
      </w:r>
      <w:proofErr w:type="spellEnd"/>
      <w:r w:rsidRPr="000C78A0">
        <w:rPr>
          <w:rFonts w:ascii="Times New Roman" w:hAnsi="Times New Roman"/>
          <w:sz w:val="24"/>
          <w:szCs w:val="24"/>
        </w:rPr>
        <w:t>)</w:t>
      </w:r>
    </w:p>
    <w:p w:rsidR="006E2F93" w:rsidRPr="000C78A0" w:rsidRDefault="006E2F93" w:rsidP="006E2F93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2F93" w:rsidRPr="000C78A0" w:rsidRDefault="006E2F93" w:rsidP="006E2F93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78A0">
        <w:rPr>
          <w:rFonts w:ascii="Times New Roman" w:hAnsi="Times New Roman"/>
          <w:b/>
          <w:sz w:val="24"/>
          <w:szCs w:val="24"/>
        </w:rPr>
        <w:t>Оснащение мастерских</w:t>
      </w:r>
    </w:p>
    <w:p w:rsidR="006E2F93" w:rsidRPr="000C78A0" w:rsidRDefault="006E2F93" w:rsidP="006E2F93">
      <w:pPr>
        <w:pStyle w:val="afd"/>
        <w:ind w:left="0" w:firstLine="709"/>
        <w:rPr>
          <w:rFonts w:ascii="Times New Roman" w:hAnsi="Times New Roman"/>
        </w:rPr>
      </w:pPr>
    </w:p>
    <w:p w:rsidR="006E2F93" w:rsidRPr="000C78A0" w:rsidRDefault="006E2F93" w:rsidP="006E2F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8A0">
        <w:rPr>
          <w:rFonts w:ascii="Times New Roman" w:hAnsi="Times New Roman" w:cs="Times New Roman"/>
          <w:b/>
          <w:sz w:val="24"/>
          <w:szCs w:val="24"/>
        </w:rPr>
        <w:t>1. Мастерская «Слесарная»</w:t>
      </w:r>
    </w:p>
    <w:p w:rsidR="006E2F93" w:rsidRPr="000C78A0" w:rsidRDefault="006E2F93" w:rsidP="006E2F93">
      <w:pPr>
        <w:pStyle w:val="afd"/>
        <w:ind w:left="0" w:firstLine="709"/>
        <w:jc w:val="both"/>
        <w:rPr>
          <w:rFonts w:ascii="Times New Roman" w:hAnsi="Times New Roman"/>
          <w:b/>
        </w:rPr>
      </w:pPr>
      <w:r w:rsidRPr="000C78A0">
        <w:rPr>
          <w:rFonts w:ascii="Times New Roman" w:hAnsi="Times New Roman"/>
          <w:b/>
        </w:rPr>
        <w:t>Основное и вспомогательное оборудование</w:t>
      </w:r>
      <w:r w:rsidRPr="000C78A0">
        <w:rPr>
          <w:rFonts w:ascii="Times New Roman" w:hAnsi="Times New Roman"/>
        </w:rPr>
        <w:t>:</w:t>
      </w:r>
    </w:p>
    <w:p w:rsidR="006E2F93" w:rsidRPr="000C78A0" w:rsidRDefault="006E2F93" w:rsidP="006E2F93">
      <w:pPr>
        <w:pStyle w:val="afd"/>
        <w:ind w:left="0" w:firstLine="709"/>
        <w:rPr>
          <w:rFonts w:ascii="Times New Roman" w:hAnsi="Times New Roman"/>
        </w:rPr>
      </w:pPr>
      <w:r w:rsidRPr="000C78A0">
        <w:rPr>
          <w:rFonts w:ascii="Times New Roman" w:hAnsi="Times New Roman"/>
        </w:rPr>
        <w:t>- верстак металлический с тисками;</w:t>
      </w:r>
    </w:p>
    <w:p w:rsidR="006E2F93" w:rsidRPr="000C78A0" w:rsidRDefault="006E2F93" w:rsidP="006E2F93">
      <w:pPr>
        <w:pStyle w:val="afd"/>
        <w:ind w:left="0" w:firstLine="709"/>
        <w:rPr>
          <w:rFonts w:ascii="Times New Roman" w:hAnsi="Times New Roman"/>
        </w:rPr>
      </w:pPr>
      <w:r w:rsidRPr="000C78A0">
        <w:rPr>
          <w:rFonts w:ascii="Times New Roman" w:hAnsi="Times New Roman"/>
        </w:rPr>
        <w:t>- разметочная плита;</w:t>
      </w:r>
    </w:p>
    <w:p w:rsidR="006E2F93" w:rsidRPr="000C78A0" w:rsidRDefault="006E2F93" w:rsidP="006E2F93">
      <w:pPr>
        <w:pStyle w:val="afd"/>
        <w:ind w:left="0" w:firstLine="709"/>
        <w:rPr>
          <w:rFonts w:ascii="Times New Roman" w:hAnsi="Times New Roman"/>
        </w:rPr>
      </w:pPr>
      <w:r w:rsidRPr="000C78A0">
        <w:rPr>
          <w:rFonts w:ascii="Times New Roman" w:hAnsi="Times New Roman"/>
        </w:rPr>
        <w:t>- кернер;</w:t>
      </w:r>
    </w:p>
    <w:p w:rsidR="006E2F93" w:rsidRPr="000C78A0" w:rsidRDefault="006E2F93" w:rsidP="006E2F93">
      <w:pPr>
        <w:pStyle w:val="afd"/>
        <w:ind w:left="0" w:firstLine="709"/>
        <w:rPr>
          <w:rFonts w:ascii="Times New Roman" w:hAnsi="Times New Roman"/>
        </w:rPr>
      </w:pPr>
      <w:r w:rsidRPr="000C78A0">
        <w:rPr>
          <w:rFonts w:ascii="Times New Roman" w:hAnsi="Times New Roman"/>
        </w:rPr>
        <w:t>- чертилка;</w:t>
      </w:r>
    </w:p>
    <w:p w:rsidR="006E2F93" w:rsidRPr="000C78A0" w:rsidRDefault="006E2F93" w:rsidP="006E2F93">
      <w:pPr>
        <w:pStyle w:val="afd"/>
        <w:ind w:left="0" w:firstLine="709"/>
        <w:rPr>
          <w:rFonts w:ascii="Times New Roman" w:hAnsi="Times New Roman"/>
        </w:rPr>
      </w:pPr>
      <w:r w:rsidRPr="000C78A0">
        <w:rPr>
          <w:rFonts w:ascii="Times New Roman" w:hAnsi="Times New Roman"/>
        </w:rPr>
        <w:t>- угольник;</w:t>
      </w:r>
    </w:p>
    <w:p w:rsidR="006E2F93" w:rsidRPr="000C78A0" w:rsidRDefault="006E2F93" w:rsidP="006E2F93">
      <w:pPr>
        <w:pStyle w:val="afd"/>
        <w:ind w:left="0" w:firstLine="709"/>
        <w:rPr>
          <w:rFonts w:ascii="Times New Roman" w:hAnsi="Times New Roman"/>
        </w:rPr>
      </w:pPr>
      <w:r w:rsidRPr="000C78A0">
        <w:rPr>
          <w:rFonts w:ascii="Times New Roman" w:hAnsi="Times New Roman"/>
        </w:rPr>
        <w:t>- штангенциркуль;</w:t>
      </w:r>
    </w:p>
    <w:p w:rsidR="006E2F93" w:rsidRPr="000C78A0" w:rsidRDefault="006E2F93" w:rsidP="006E2F93">
      <w:pPr>
        <w:pStyle w:val="afd"/>
        <w:ind w:left="0" w:firstLine="709"/>
        <w:rPr>
          <w:rFonts w:ascii="Times New Roman" w:hAnsi="Times New Roman"/>
        </w:rPr>
      </w:pPr>
      <w:r w:rsidRPr="000C78A0">
        <w:rPr>
          <w:rFonts w:ascii="Times New Roman" w:hAnsi="Times New Roman"/>
        </w:rPr>
        <w:t>- молоток;</w:t>
      </w:r>
    </w:p>
    <w:p w:rsidR="006E2F93" w:rsidRPr="000C78A0" w:rsidRDefault="006E2F93" w:rsidP="006E2F93">
      <w:pPr>
        <w:pStyle w:val="afd"/>
        <w:ind w:left="0" w:firstLine="709"/>
        <w:rPr>
          <w:rFonts w:ascii="Times New Roman" w:hAnsi="Times New Roman"/>
        </w:rPr>
      </w:pPr>
      <w:r w:rsidRPr="000C78A0">
        <w:rPr>
          <w:rFonts w:ascii="Times New Roman" w:hAnsi="Times New Roman"/>
        </w:rPr>
        <w:t>- зубило;</w:t>
      </w:r>
    </w:p>
    <w:p w:rsidR="006E2F93" w:rsidRPr="000C78A0" w:rsidRDefault="006E2F93" w:rsidP="006E2F93">
      <w:pPr>
        <w:pStyle w:val="afd"/>
        <w:ind w:left="0" w:firstLine="709"/>
        <w:rPr>
          <w:rFonts w:ascii="Times New Roman" w:hAnsi="Times New Roman"/>
        </w:rPr>
      </w:pPr>
      <w:r w:rsidRPr="000C78A0">
        <w:rPr>
          <w:rFonts w:ascii="Times New Roman" w:hAnsi="Times New Roman"/>
        </w:rPr>
        <w:t>- комплект напильников;</w:t>
      </w:r>
    </w:p>
    <w:p w:rsidR="006E2F93" w:rsidRPr="000C78A0" w:rsidRDefault="006E2F93" w:rsidP="006E2F93">
      <w:pPr>
        <w:pStyle w:val="afd"/>
        <w:ind w:left="0" w:firstLine="709"/>
        <w:rPr>
          <w:rFonts w:ascii="Times New Roman" w:hAnsi="Times New Roman"/>
        </w:rPr>
      </w:pPr>
      <w:r w:rsidRPr="000C78A0">
        <w:rPr>
          <w:rFonts w:ascii="Times New Roman" w:hAnsi="Times New Roman"/>
        </w:rPr>
        <w:t>- ножовка по металлу;</w:t>
      </w:r>
    </w:p>
    <w:p w:rsidR="006E2F93" w:rsidRPr="000C78A0" w:rsidRDefault="006E2F93" w:rsidP="006E2F93">
      <w:pPr>
        <w:pStyle w:val="afd"/>
        <w:ind w:left="0" w:firstLine="709"/>
        <w:rPr>
          <w:rFonts w:ascii="Times New Roman" w:hAnsi="Times New Roman"/>
        </w:rPr>
      </w:pPr>
      <w:r w:rsidRPr="000C78A0">
        <w:rPr>
          <w:rFonts w:ascii="Times New Roman" w:hAnsi="Times New Roman"/>
        </w:rPr>
        <w:t>- ножницы по металлу;</w:t>
      </w:r>
    </w:p>
    <w:p w:rsidR="006E2F93" w:rsidRPr="000C78A0" w:rsidRDefault="006E2F93" w:rsidP="006E2F93">
      <w:pPr>
        <w:pStyle w:val="afd"/>
        <w:ind w:left="0" w:firstLine="709"/>
        <w:rPr>
          <w:rFonts w:ascii="Times New Roman" w:hAnsi="Times New Roman"/>
        </w:rPr>
      </w:pPr>
      <w:r w:rsidRPr="000C78A0">
        <w:rPr>
          <w:rFonts w:ascii="Times New Roman" w:hAnsi="Times New Roman"/>
        </w:rPr>
        <w:t>- наборы метчиков и плашек;</w:t>
      </w:r>
    </w:p>
    <w:p w:rsidR="006E2F93" w:rsidRPr="000C78A0" w:rsidRDefault="006E2F93" w:rsidP="006E2F93">
      <w:pPr>
        <w:pStyle w:val="afd"/>
        <w:ind w:left="0" w:firstLine="709"/>
        <w:rPr>
          <w:rFonts w:ascii="Times New Roman" w:hAnsi="Times New Roman"/>
        </w:rPr>
      </w:pPr>
      <w:r w:rsidRPr="000C78A0">
        <w:rPr>
          <w:rFonts w:ascii="Times New Roman" w:hAnsi="Times New Roman"/>
        </w:rPr>
        <w:t xml:space="preserve">- </w:t>
      </w:r>
      <w:proofErr w:type="spellStart"/>
      <w:r w:rsidRPr="000C78A0">
        <w:rPr>
          <w:rFonts w:ascii="Times New Roman" w:hAnsi="Times New Roman"/>
        </w:rPr>
        <w:t>степлер</w:t>
      </w:r>
      <w:proofErr w:type="spellEnd"/>
      <w:r w:rsidRPr="000C78A0">
        <w:rPr>
          <w:rFonts w:ascii="Times New Roman" w:hAnsi="Times New Roman"/>
        </w:rPr>
        <w:t xml:space="preserve"> для вытяжных заклёпок;</w:t>
      </w:r>
    </w:p>
    <w:p w:rsidR="006E2F93" w:rsidRPr="000C78A0" w:rsidRDefault="006E2F93" w:rsidP="006E2F93">
      <w:pPr>
        <w:pStyle w:val="afd"/>
        <w:ind w:left="0" w:firstLine="709"/>
        <w:rPr>
          <w:rFonts w:ascii="Times New Roman" w:hAnsi="Times New Roman"/>
        </w:rPr>
      </w:pPr>
      <w:r w:rsidRPr="000C78A0">
        <w:rPr>
          <w:rFonts w:ascii="Times New Roman" w:hAnsi="Times New Roman"/>
        </w:rPr>
        <w:t>- набор зенковок;</w:t>
      </w:r>
    </w:p>
    <w:p w:rsidR="006E2F93" w:rsidRPr="000C78A0" w:rsidRDefault="006E2F93" w:rsidP="006E2F93">
      <w:pPr>
        <w:pStyle w:val="afd"/>
        <w:ind w:left="0" w:firstLine="709"/>
        <w:rPr>
          <w:rFonts w:ascii="Times New Roman" w:hAnsi="Times New Roman"/>
        </w:rPr>
      </w:pPr>
      <w:r w:rsidRPr="000C78A0">
        <w:rPr>
          <w:rFonts w:ascii="Times New Roman" w:hAnsi="Times New Roman"/>
        </w:rPr>
        <w:t>- правильная плита</w:t>
      </w:r>
    </w:p>
    <w:p w:rsidR="006E2F93" w:rsidRPr="000C78A0" w:rsidRDefault="006E2F93" w:rsidP="006E2F93">
      <w:pPr>
        <w:pStyle w:val="afd"/>
        <w:ind w:left="0" w:firstLine="709"/>
        <w:rPr>
          <w:rFonts w:ascii="Times New Roman" w:hAnsi="Times New Roman"/>
        </w:rPr>
      </w:pPr>
      <w:r w:rsidRPr="000C78A0">
        <w:rPr>
          <w:rFonts w:ascii="Times New Roman" w:hAnsi="Times New Roman"/>
        </w:rPr>
        <w:t>- заточной станок1;</w:t>
      </w:r>
    </w:p>
    <w:p w:rsidR="006E2F93" w:rsidRPr="000C78A0" w:rsidRDefault="006E2F93" w:rsidP="006E2F93">
      <w:pPr>
        <w:pStyle w:val="afd"/>
        <w:ind w:left="0" w:firstLine="709"/>
        <w:rPr>
          <w:rFonts w:ascii="Times New Roman" w:hAnsi="Times New Roman"/>
        </w:rPr>
      </w:pPr>
      <w:r w:rsidRPr="000C78A0">
        <w:rPr>
          <w:rFonts w:ascii="Times New Roman" w:hAnsi="Times New Roman"/>
        </w:rPr>
        <w:t>- сверлильный станок1;</w:t>
      </w:r>
    </w:p>
    <w:p w:rsidR="006E2F93" w:rsidRPr="000C78A0" w:rsidRDefault="006E2F93" w:rsidP="006E2F93">
      <w:pPr>
        <w:pStyle w:val="afd"/>
        <w:ind w:left="0" w:firstLine="709"/>
        <w:rPr>
          <w:rFonts w:ascii="Times New Roman" w:hAnsi="Times New Roman"/>
        </w:rPr>
      </w:pPr>
      <w:r w:rsidRPr="000C78A0">
        <w:rPr>
          <w:rFonts w:ascii="Times New Roman" w:hAnsi="Times New Roman"/>
        </w:rPr>
        <w:t>- набор свёрл;</w:t>
      </w:r>
    </w:p>
    <w:p w:rsidR="006E2F93" w:rsidRPr="000C78A0" w:rsidRDefault="006E2F93" w:rsidP="006E2F93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78A0">
        <w:rPr>
          <w:rFonts w:ascii="Times New Roman" w:hAnsi="Times New Roman" w:cs="Times New Roman"/>
          <w:sz w:val="24"/>
          <w:szCs w:val="24"/>
        </w:rPr>
        <w:t>- шлифовальный инструмент;</w:t>
      </w:r>
    </w:p>
    <w:p w:rsidR="006E2F93" w:rsidRPr="000C78A0" w:rsidRDefault="006E2F93" w:rsidP="006E2F93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78A0">
        <w:rPr>
          <w:rFonts w:ascii="Times New Roman" w:hAnsi="Times New Roman" w:cs="Times New Roman"/>
          <w:sz w:val="24"/>
          <w:szCs w:val="24"/>
        </w:rPr>
        <w:t>- отрезной инструмент.</w:t>
      </w:r>
    </w:p>
    <w:p w:rsidR="006E2F93" w:rsidRPr="000C78A0" w:rsidRDefault="006E2F93" w:rsidP="006E2F9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шкаф для хранения инструментов;</w:t>
      </w:r>
    </w:p>
    <w:p w:rsidR="006E2F93" w:rsidRPr="000C78A0" w:rsidRDefault="006E2F93" w:rsidP="006E2F93">
      <w:pPr>
        <w:pStyle w:val="afd"/>
        <w:ind w:left="0" w:firstLine="709"/>
        <w:jc w:val="both"/>
        <w:rPr>
          <w:rFonts w:ascii="Times New Roman" w:hAnsi="Times New Roman"/>
        </w:rPr>
      </w:pPr>
      <w:r w:rsidRPr="000C78A0">
        <w:rPr>
          <w:rFonts w:ascii="Times New Roman" w:hAnsi="Times New Roman"/>
        </w:rPr>
        <w:t>- стеллажи для хранения материалов;</w:t>
      </w:r>
    </w:p>
    <w:p w:rsidR="006E2F93" w:rsidRPr="000C78A0" w:rsidRDefault="006E2F93" w:rsidP="006E2F93">
      <w:pPr>
        <w:pStyle w:val="afd"/>
        <w:ind w:left="0" w:firstLine="709"/>
        <w:jc w:val="both"/>
        <w:rPr>
          <w:rFonts w:ascii="Times New Roman" w:hAnsi="Times New Roman"/>
        </w:rPr>
      </w:pPr>
      <w:r w:rsidRPr="000C78A0">
        <w:rPr>
          <w:rFonts w:ascii="Times New Roman" w:hAnsi="Times New Roman"/>
        </w:rPr>
        <w:t>- шкаф для спец. одежды обучающихся.</w:t>
      </w:r>
    </w:p>
    <w:p w:rsidR="006E2F93" w:rsidRPr="000C78A0" w:rsidRDefault="006E2F93" w:rsidP="006E2F93">
      <w:pPr>
        <w:pStyle w:val="afd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6E2F93" w:rsidRPr="000C78A0" w:rsidRDefault="006E2F93" w:rsidP="006E2F9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78A0">
        <w:rPr>
          <w:rFonts w:ascii="Times New Roman" w:hAnsi="Times New Roman"/>
          <w:b/>
          <w:sz w:val="24"/>
          <w:szCs w:val="24"/>
        </w:rPr>
        <w:t xml:space="preserve">2. Мастерская «Заготовительная» </w:t>
      </w:r>
      <w:r w:rsidRPr="000C78A0">
        <w:rPr>
          <w:rFonts w:ascii="Times New Roman" w:hAnsi="Times New Roman"/>
          <w:sz w:val="24"/>
          <w:szCs w:val="24"/>
        </w:rPr>
        <w:t>(оборудование мастерской формируется в зависимости от выбранной профессии рабочих, должностей служащих (указанных в приложении 2 ФГОС):</w:t>
      </w:r>
    </w:p>
    <w:p w:rsidR="006E2F93" w:rsidRPr="000C78A0" w:rsidRDefault="006E2F93" w:rsidP="006E2F93">
      <w:pPr>
        <w:pStyle w:val="afd"/>
        <w:ind w:left="0" w:firstLine="709"/>
        <w:rPr>
          <w:rFonts w:ascii="Times New Roman" w:hAnsi="Times New Roman"/>
        </w:rPr>
      </w:pPr>
      <w:r w:rsidRPr="000C78A0">
        <w:rPr>
          <w:rFonts w:ascii="Times New Roman" w:hAnsi="Times New Roman"/>
        </w:rPr>
        <w:t>- верстак металлический с тисками;</w:t>
      </w:r>
    </w:p>
    <w:p w:rsidR="006E2F93" w:rsidRPr="000C78A0" w:rsidRDefault="006E2F93" w:rsidP="006E2F93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трубные тиски;</w:t>
      </w:r>
    </w:p>
    <w:p w:rsidR="006E2F93" w:rsidRPr="000C78A0" w:rsidRDefault="006E2F93" w:rsidP="006E2F93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0C78A0">
        <w:rPr>
          <w:rFonts w:ascii="Times New Roman" w:hAnsi="Times New Roman"/>
          <w:sz w:val="24"/>
          <w:szCs w:val="24"/>
        </w:rPr>
        <w:t>трубогиб</w:t>
      </w:r>
      <w:proofErr w:type="spellEnd"/>
      <w:r w:rsidRPr="000C78A0">
        <w:rPr>
          <w:rFonts w:ascii="Times New Roman" w:hAnsi="Times New Roman"/>
          <w:sz w:val="24"/>
          <w:szCs w:val="24"/>
        </w:rPr>
        <w:t>;</w:t>
      </w:r>
    </w:p>
    <w:p w:rsidR="006E2F93" w:rsidRPr="000C78A0" w:rsidRDefault="006E2F93" w:rsidP="006E2F93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сварочный аппарат для сварки полиэтиленовых труб и деталей встык;</w:t>
      </w:r>
    </w:p>
    <w:p w:rsidR="006E2F93" w:rsidRPr="000C78A0" w:rsidRDefault="006E2F93" w:rsidP="006E2F93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сварочный аппарат для сварки полиэтиленовых труб и деталей с закладными нагревательными элементами;</w:t>
      </w:r>
    </w:p>
    <w:p w:rsidR="006E2F93" w:rsidRPr="000C78A0" w:rsidRDefault="006E2F93" w:rsidP="006E2F93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комплект инструментов для пайки меди;</w:t>
      </w:r>
    </w:p>
    <w:p w:rsidR="006E2F93" w:rsidRPr="000C78A0" w:rsidRDefault="006E2F93" w:rsidP="006E2F93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компрессор;</w:t>
      </w:r>
    </w:p>
    <w:p w:rsidR="006E2F93" w:rsidRPr="000C78A0" w:rsidRDefault="006E2F93" w:rsidP="006E2F93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манометр;</w:t>
      </w:r>
    </w:p>
    <w:p w:rsidR="006E2F93" w:rsidRPr="000C78A0" w:rsidRDefault="006E2F93" w:rsidP="006E2F93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комплект инструментов слесаря-газовика;</w:t>
      </w:r>
    </w:p>
    <w:p w:rsidR="006E2F93" w:rsidRPr="000C78A0" w:rsidRDefault="006E2F93" w:rsidP="006E2F93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стенд-тренажер «Монтаж элементов арматуры»;</w:t>
      </w:r>
    </w:p>
    <w:p w:rsidR="006E2F93" w:rsidRPr="000C78A0" w:rsidRDefault="006E2F93" w:rsidP="006E2F93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стенд-тренажер «Газорегуляторный пункт»;</w:t>
      </w:r>
    </w:p>
    <w:p w:rsidR="006E2F93" w:rsidRPr="000C78A0" w:rsidRDefault="006E2F93" w:rsidP="006E2F93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стенд-тренажер «Бытовая газовая плита»;</w:t>
      </w:r>
    </w:p>
    <w:p w:rsidR="006E2F93" w:rsidRPr="000C78A0" w:rsidRDefault="006E2F93" w:rsidP="006E2F93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 xml:space="preserve">- стенд-тренажер «Бытовой проточный </w:t>
      </w:r>
      <w:proofErr w:type="spellStart"/>
      <w:r w:rsidRPr="000C78A0">
        <w:rPr>
          <w:rFonts w:ascii="Times New Roman" w:hAnsi="Times New Roman"/>
          <w:sz w:val="24"/>
          <w:szCs w:val="24"/>
        </w:rPr>
        <w:t>водоподогреватель</w:t>
      </w:r>
      <w:proofErr w:type="spellEnd"/>
      <w:r w:rsidRPr="000C78A0">
        <w:rPr>
          <w:rFonts w:ascii="Times New Roman" w:hAnsi="Times New Roman"/>
          <w:sz w:val="24"/>
          <w:szCs w:val="24"/>
        </w:rPr>
        <w:t>»;</w:t>
      </w:r>
    </w:p>
    <w:p w:rsidR="006E2F93" w:rsidRPr="000C78A0" w:rsidRDefault="006E2F93" w:rsidP="006E2F9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стенды-тренажеры «Бытовые газовые одноконтурные и двухконтурные котлы»;</w:t>
      </w:r>
    </w:p>
    <w:p w:rsidR="006E2F93" w:rsidRPr="000C78A0" w:rsidRDefault="006E2F93" w:rsidP="006E2F9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стенд-тренажер «Монтаж системы газоснабжения квартиры»;</w:t>
      </w:r>
    </w:p>
    <w:p w:rsidR="006E2F93" w:rsidRPr="000C78A0" w:rsidRDefault="006E2F93" w:rsidP="006E2F93">
      <w:pPr>
        <w:pStyle w:val="afd"/>
        <w:ind w:left="0" w:firstLine="709"/>
        <w:rPr>
          <w:rFonts w:ascii="Times New Roman" w:hAnsi="Times New Roman"/>
        </w:rPr>
      </w:pPr>
      <w:r w:rsidRPr="000C78A0">
        <w:rPr>
          <w:rFonts w:ascii="Times New Roman" w:hAnsi="Times New Roman"/>
        </w:rPr>
        <w:t>- стенд-тренажер «Установка внутридомового газового оборудования».</w:t>
      </w:r>
    </w:p>
    <w:p w:rsidR="006E2F93" w:rsidRPr="000C78A0" w:rsidRDefault="006E2F93" w:rsidP="006E2F9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- шкаф для хранения инструментов;</w:t>
      </w:r>
    </w:p>
    <w:p w:rsidR="006E2F93" w:rsidRPr="000C78A0" w:rsidRDefault="006E2F93" w:rsidP="006E2F93">
      <w:pPr>
        <w:pStyle w:val="afd"/>
        <w:ind w:left="0" w:firstLine="709"/>
        <w:jc w:val="both"/>
        <w:rPr>
          <w:rFonts w:ascii="Times New Roman" w:hAnsi="Times New Roman"/>
        </w:rPr>
      </w:pPr>
      <w:r w:rsidRPr="000C78A0">
        <w:rPr>
          <w:rFonts w:ascii="Times New Roman" w:hAnsi="Times New Roman"/>
        </w:rPr>
        <w:t>- стеллажи для хранения материалов;</w:t>
      </w:r>
    </w:p>
    <w:p w:rsidR="006E2F93" w:rsidRPr="000C78A0" w:rsidRDefault="006E2F93" w:rsidP="006E2F93">
      <w:pPr>
        <w:pStyle w:val="afd"/>
        <w:ind w:left="0" w:firstLine="709"/>
        <w:jc w:val="both"/>
        <w:rPr>
          <w:rFonts w:ascii="Times New Roman" w:hAnsi="Times New Roman"/>
        </w:rPr>
      </w:pPr>
      <w:r w:rsidRPr="000C78A0">
        <w:rPr>
          <w:rFonts w:ascii="Times New Roman" w:hAnsi="Times New Roman"/>
        </w:rPr>
        <w:t>- шкаф для спец. одежды обучающихся.</w:t>
      </w:r>
    </w:p>
    <w:p w:rsidR="006E2F93" w:rsidRPr="000C78A0" w:rsidRDefault="006E2F93" w:rsidP="006E2F93">
      <w:pPr>
        <w:pStyle w:val="afd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6E2F93" w:rsidRPr="000C78A0" w:rsidRDefault="006E2F93" w:rsidP="006E2F93">
      <w:pPr>
        <w:pStyle w:val="221"/>
        <w:keepNext/>
        <w:keepLines/>
        <w:numPr>
          <w:ilvl w:val="1"/>
          <w:numId w:val="25"/>
        </w:numPr>
        <w:shd w:val="clear" w:color="auto" w:fill="auto"/>
        <w:tabs>
          <w:tab w:val="left" w:pos="961"/>
        </w:tabs>
        <w:spacing w:line="240" w:lineRule="auto"/>
        <w:rPr>
          <w:sz w:val="24"/>
          <w:szCs w:val="24"/>
        </w:rPr>
      </w:pPr>
      <w:r w:rsidRPr="000C78A0">
        <w:rPr>
          <w:sz w:val="24"/>
          <w:szCs w:val="24"/>
        </w:rPr>
        <w:t>Информационное обеспечение</w:t>
      </w:r>
    </w:p>
    <w:p w:rsidR="006E2F93" w:rsidRPr="000C78A0" w:rsidRDefault="006E2F93" w:rsidP="006E2F93">
      <w:pPr>
        <w:jc w:val="both"/>
        <w:rPr>
          <w:rFonts w:ascii="Times New Roman" w:hAnsi="Times New Roman"/>
          <w:b/>
          <w:bCs/>
        </w:rPr>
      </w:pPr>
      <w:r w:rsidRPr="000C78A0">
        <w:rPr>
          <w:rFonts w:ascii="Times New Roman" w:hAnsi="Times New Roman"/>
          <w:b/>
          <w:bCs/>
        </w:rPr>
        <w:t>Информационное обеспечение реализации программы</w:t>
      </w:r>
    </w:p>
    <w:p w:rsidR="006E2F93" w:rsidRPr="000C78A0" w:rsidRDefault="006E2F93" w:rsidP="006E2F93">
      <w:pPr>
        <w:suppressAutoHyphens/>
        <w:jc w:val="both"/>
        <w:rPr>
          <w:rFonts w:ascii="Times New Roman" w:hAnsi="Times New Roman"/>
        </w:rPr>
      </w:pPr>
      <w:r w:rsidRPr="000C78A0">
        <w:rPr>
          <w:rFonts w:ascii="Times New Roman" w:hAnsi="Times New Roman"/>
          <w:bCs/>
        </w:rPr>
        <w:t xml:space="preserve">Для реализации программы библиотечный фонд имеет </w:t>
      </w:r>
      <w:r w:rsidRPr="000C78A0">
        <w:rPr>
          <w:rFonts w:ascii="Times New Roman" w:hAnsi="Times New Roman"/>
        </w:rPr>
        <w:t>печатные и/или электронные образовательные и информационные ресурсы для использования в образовательном процессе.</w:t>
      </w:r>
    </w:p>
    <w:p w:rsidR="006E2F93" w:rsidRPr="000C78A0" w:rsidRDefault="006E2F93" w:rsidP="006E2F93">
      <w:pPr>
        <w:pStyle w:val="afd"/>
        <w:ind w:left="360"/>
        <w:rPr>
          <w:rFonts w:ascii="Times New Roman" w:hAnsi="Times New Roman"/>
          <w:b/>
        </w:rPr>
      </w:pPr>
      <w:r w:rsidRPr="000C78A0">
        <w:rPr>
          <w:rFonts w:ascii="Times New Roman" w:hAnsi="Times New Roman"/>
          <w:b/>
        </w:rPr>
        <w:t>Печатные издания</w:t>
      </w:r>
    </w:p>
    <w:p w:rsidR="006E2F93" w:rsidRPr="000C78A0" w:rsidRDefault="006E2F93" w:rsidP="006E2F93">
      <w:pPr>
        <w:pStyle w:val="afd"/>
        <w:ind w:left="360"/>
        <w:jc w:val="both"/>
        <w:rPr>
          <w:rFonts w:ascii="Times New Roman" w:hAnsi="Times New Roman"/>
          <w:bCs/>
        </w:rPr>
      </w:pPr>
      <w:r w:rsidRPr="000C78A0">
        <w:rPr>
          <w:rFonts w:ascii="Times New Roman" w:hAnsi="Times New Roman"/>
          <w:bCs/>
        </w:rPr>
        <w:t xml:space="preserve">1. Коршак А.А., Любин Е.А., </w:t>
      </w:r>
      <w:proofErr w:type="spellStart"/>
      <w:r w:rsidRPr="000C78A0">
        <w:rPr>
          <w:rFonts w:ascii="Times New Roman" w:hAnsi="Times New Roman"/>
          <w:bCs/>
        </w:rPr>
        <w:t>Самигуллин</w:t>
      </w:r>
      <w:proofErr w:type="spellEnd"/>
      <w:r w:rsidRPr="000C78A0">
        <w:rPr>
          <w:rFonts w:ascii="Times New Roman" w:hAnsi="Times New Roman"/>
          <w:bCs/>
        </w:rPr>
        <w:t> Г.Х. Проектирование систем газораспределения: учеб. пособие / А.А. Коршак, Е.А. Любин, Г.Х. </w:t>
      </w:r>
      <w:proofErr w:type="spellStart"/>
      <w:r w:rsidRPr="000C78A0">
        <w:rPr>
          <w:rFonts w:ascii="Times New Roman" w:hAnsi="Times New Roman"/>
          <w:bCs/>
        </w:rPr>
        <w:t>Самигулин</w:t>
      </w:r>
      <w:proofErr w:type="spellEnd"/>
      <w:r w:rsidRPr="000C78A0">
        <w:rPr>
          <w:rFonts w:ascii="Times New Roman" w:hAnsi="Times New Roman"/>
          <w:bCs/>
        </w:rPr>
        <w:t>; под ред. А.А. Коршака – Ростов н/Д: Феникс, 2017 – 391 с.</w:t>
      </w:r>
    </w:p>
    <w:p w:rsidR="006E2F93" w:rsidRPr="000C78A0" w:rsidRDefault="006E2F93" w:rsidP="006E2F93">
      <w:pPr>
        <w:pStyle w:val="afd"/>
        <w:ind w:left="360"/>
        <w:jc w:val="both"/>
        <w:rPr>
          <w:rFonts w:ascii="Times New Roman" w:hAnsi="Times New Roman"/>
          <w:bCs/>
        </w:rPr>
      </w:pPr>
      <w:r w:rsidRPr="000C78A0">
        <w:rPr>
          <w:rFonts w:ascii="Times New Roman" w:hAnsi="Times New Roman"/>
          <w:bCs/>
        </w:rPr>
        <w:t xml:space="preserve">2. </w:t>
      </w:r>
      <w:proofErr w:type="spellStart"/>
      <w:r w:rsidRPr="000C78A0">
        <w:rPr>
          <w:rFonts w:ascii="Times New Roman" w:hAnsi="Times New Roman"/>
          <w:bCs/>
        </w:rPr>
        <w:t>Вершилович</w:t>
      </w:r>
      <w:proofErr w:type="spellEnd"/>
      <w:r w:rsidRPr="000C78A0">
        <w:rPr>
          <w:rFonts w:ascii="Times New Roman" w:hAnsi="Times New Roman"/>
          <w:bCs/>
        </w:rPr>
        <w:t> В.А. Внутридомовое газовое оборудование: учеб. пособие / В.А. </w:t>
      </w:r>
      <w:proofErr w:type="spellStart"/>
      <w:r w:rsidRPr="000C78A0">
        <w:rPr>
          <w:rFonts w:ascii="Times New Roman" w:hAnsi="Times New Roman"/>
          <w:bCs/>
        </w:rPr>
        <w:t>Вершилович</w:t>
      </w:r>
      <w:proofErr w:type="spellEnd"/>
      <w:r w:rsidRPr="000C78A0">
        <w:rPr>
          <w:rFonts w:ascii="Times New Roman" w:hAnsi="Times New Roman"/>
          <w:bCs/>
        </w:rPr>
        <w:t xml:space="preserve"> – М.: Инфра-Инженерия, 2018 – 320 с.</w:t>
      </w:r>
    </w:p>
    <w:p w:rsidR="006E2F93" w:rsidRPr="000C78A0" w:rsidRDefault="006E2F93" w:rsidP="006E2F93">
      <w:pPr>
        <w:pStyle w:val="afd"/>
        <w:ind w:left="360"/>
        <w:jc w:val="both"/>
        <w:rPr>
          <w:rFonts w:ascii="Times New Roman" w:hAnsi="Times New Roman"/>
          <w:bCs/>
        </w:rPr>
      </w:pPr>
      <w:r w:rsidRPr="000C78A0">
        <w:rPr>
          <w:rFonts w:ascii="Times New Roman" w:hAnsi="Times New Roman"/>
          <w:bCs/>
        </w:rPr>
        <w:t xml:space="preserve">3. </w:t>
      </w:r>
      <w:proofErr w:type="spellStart"/>
      <w:r w:rsidRPr="000C78A0">
        <w:rPr>
          <w:rFonts w:ascii="Times New Roman" w:hAnsi="Times New Roman"/>
          <w:bCs/>
        </w:rPr>
        <w:t>Колибаба</w:t>
      </w:r>
      <w:proofErr w:type="spellEnd"/>
      <w:r w:rsidRPr="000C78A0">
        <w:rPr>
          <w:rFonts w:ascii="Times New Roman" w:hAnsi="Times New Roman"/>
          <w:bCs/>
        </w:rPr>
        <w:t xml:space="preserve"> О.Б., Никишов 0В.Ф., </w:t>
      </w:r>
      <w:proofErr w:type="spellStart"/>
      <w:r w:rsidRPr="000C78A0">
        <w:rPr>
          <w:rFonts w:ascii="Times New Roman" w:hAnsi="Times New Roman"/>
          <w:bCs/>
        </w:rPr>
        <w:t>Ометова</w:t>
      </w:r>
      <w:proofErr w:type="spellEnd"/>
      <w:r w:rsidRPr="000C78A0">
        <w:rPr>
          <w:rFonts w:ascii="Times New Roman" w:hAnsi="Times New Roman"/>
          <w:bCs/>
        </w:rPr>
        <w:t xml:space="preserve"> М.Ю. Основы проектирования и эксплуатации систем газораспределения и </w:t>
      </w:r>
      <w:proofErr w:type="spellStart"/>
      <w:r w:rsidRPr="000C78A0">
        <w:rPr>
          <w:rFonts w:ascii="Times New Roman" w:hAnsi="Times New Roman"/>
          <w:bCs/>
        </w:rPr>
        <w:t>газопотребления</w:t>
      </w:r>
      <w:proofErr w:type="spellEnd"/>
      <w:r w:rsidRPr="000C78A0">
        <w:rPr>
          <w:rFonts w:ascii="Times New Roman" w:hAnsi="Times New Roman"/>
          <w:bCs/>
        </w:rPr>
        <w:t>: учеб. пособие – СПб.: Лань, 2013 – 208</w:t>
      </w:r>
    </w:p>
    <w:p w:rsidR="006E2F93" w:rsidRPr="000C78A0" w:rsidRDefault="006E2F93" w:rsidP="006E2F93">
      <w:pPr>
        <w:pStyle w:val="afd"/>
        <w:ind w:left="360"/>
        <w:jc w:val="both"/>
        <w:rPr>
          <w:rFonts w:ascii="Times New Roman" w:hAnsi="Times New Roman"/>
          <w:bCs/>
        </w:rPr>
      </w:pPr>
      <w:r w:rsidRPr="000C78A0">
        <w:rPr>
          <w:rFonts w:ascii="Times New Roman" w:hAnsi="Times New Roman"/>
          <w:bCs/>
        </w:rPr>
        <w:t>4. Тарасенко В.И. Системы телемеханики в газоснабжении Р.Ф.: учеб. пособие – М.: Издательство АВС, 2012 –100 с.</w:t>
      </w:r>
    </w:p>
    <w:p w:rsidR="006E2F93" w:rsidRPr="000C78A0" w:rsidRDefault="006E2F93" w:rsidP="006E2F93">
      <w:pPr>
        <w:pStyle w:val="afd"/>
        <w:ind w:left="360"/>
        <w:rPr>
          <w:rFonts w:ascii="Times New Roman" w:hAnsi="Times New Roman"/>
          <w:b/>
        </w:rPr>
      </w:pPr>
    </w:p>
    <w:p w:rsidR="006E2F93" w:rsidRPr="000C78A0" w:rsidRDefault="006E2F93" w:rsidP="006E2F93">
      <w:pPr>
        <w:pStyle w:val="afd"/>
        <w:ind w:left="360"/>
        <w:rPr>
          <w:rFonts w:ascii="Times New Roman" w:hAnsi="Times New Roman"/>
          <w:b/>
        </w:rPr>
      </w:pPr>
    </w:p>
    <w:p w:rsidR="006E2F93" w:rsidRPr="000C78A0" w:rsidRDefault="006E2F93" w:rsidP="006E2F93">
      <w:pPr>
        <w:pStyle w:val="afd"/>
        <w:keepNext/>
        <w:ind w:left="360"/>
        <w:rPr>
          <w:rFonts w:ascii="Times New Roman" w:hAnsi="Times New Roman"/>
          <w:b/>
        </w:rPr>
      </w:pPr>
      <w:r w:rsidRPr="000C78A0">
        <w:rPr>
          <w:rFonts w:ascii="Times New Roman" w:hAnsi="Times New Roman"/>
          <w:b/>
        </w:rPr>
        <w:t>Электронные издания (электронные ресурсы)</w:t>
      </w:r>
    </w:p>
    <w:p w:rsidR="006E2F93" w:rsidRPr="000C78A0" w:rsidRDefault="006E2F93" w:rsidP="006E2F93">
      <w:pPr>
        <w:pStyle w:val="afd"/>
        <w:ind w:left="360"/>
        <w:jc w:val="both"/>
        <w:rPr>
          <w:rFonts w:ascii="Times New Roman" w:hAnsi="Times New Roman"/>
          <w:bCs/>
        </w:rPr>
      </w:pPr>
      <w:r w:rsidRPr="000C78A0">
        <w:rPr>
          <w:rFonts w:ascii="Times New Roman" w:hAnsi="Times New Roman"/>
          <w:bCs/>
        </w:rPr>
        <w:t xml:space="preserve">1.Автоматика и телемеханика систем газоснабжения: учебник / В.А. Жила. - М.: ИНФРА-М, 2006, 2018– 238 </w:t>
      </w:r>
      <w:proofErr w:type="spellStart"/>
      <w:r w:rsidRPr="000C78A0">
        <w:rPr>
          <w:rFonts w:ascii="Times New Roman" w:hAnsi="Times New Roman"/>
          <w:bCs/>
        </w:rPr>
        <w:t>с.Информационный</w:t>
      </w:r>
      <w:proofErr w:type="spellEnd"/>
      <w:r w:rsidRPr="000C78A0">
        <w:rPr>
          <w:rFonts w:ascii="Times New Roman" w:hAnsi="Times New Roman"/>
          <w:bCs/>
        </w:rPr>
        <w:t xml:space="preserve"> портал Электронно-</w:t>
      </w:r>
      <w:proofErr w:type="spellStart"/>
      <w:r w:rsidRPr="000C78A0">
        <w:rPr>
          <w:rFonts w:ascii="Times New Roman" w:hAnsi="Times New Roman"/>
          <w:bCs/>
        </w:rPr>
        <w:t>библиотечнаясистема</w:t>
      </w:r>
      <w:proofErr w:type="spellEnd"/>
      <w:r w:rsidRPr="000C78A0">
        <w:rPr>
          <w:rFonts w:ascii="Times New Roman" w:hAnsi="Times New Roman"/>
          <w:bCs/>
        </w:rPr>
        <w:t xml:space="preserve"> Znanium.com (Режим доступа): URL: </w:t>
      </w:r>
      <w:hyperlink r:id="rId6" w:history="1">
        <w:r w:rsidRPr="000C78A0">
          <w:rPr>
            <w:rStyle w:val="affd"/>
          </w:rPr>
          <w:t>http://znanium.com/</w:t>
        </w:r>
      </w:hyperlink>
      <w:r w:rsidRPr="000C78A0">
        <w:rPr>
          <w:rFonts w:ascii="Times New Roman" w:hAnsi="Times New Roman"/>
          <w:bCs/>
        </w:rPr>
        <w:t xml:space="preserve"> (дата обращения 30.11.2018)</w:t>
      </w:r>
    </w:p>
    <w:p w:rsidR="006E2F93" w:rsidRPr="000C78A0" w:rsidRDefault="006E2F93" w:rsidP="006E2F93">
      <w:pPr>
        <w:pStyle w:val="afd"/>
        <w:ind w:left="360"/>
        <w:jc w:val="both"/>
        <w:rPr>
          <w:rFonts w:ascii="Times New Roman" w:hAnsi="Times New Roman"/>
          <w:bCs/>
        </w:rPr>
      </w:pPr>
      <w:r w:rsidRPr="000C78A0">
        <w:rPr>
          <w:rFonts w:ascii="Times New Roman" w:hAnsi="Times New Roman"/>
          <w:bCs/>
        </w:rPr>
        <w:t xml:space="preserve">2.Газифицированные котельные агрегаты: учебник / О.Н. Брюханов, В.А. Кузнецов. — М.: ИНФРА-М, 2005, 2018. – 392 с. Информационный портал Электронно-библиотечная система Znanium.com(Режим доступа): URL: </w:t>
      </w:r>
      <w:hyperlink r:id="rId7" w:history="1">
        <w:r w:rsidRPr="000C78A0">
          <w:rPr>
            <w:rStyle w:val="affd"/>
          </w:rPr>
          <w:t>http://znanium.com/</w:t>
        </w:r>
      </w:hyperlink>
      <w:r w:rsidRPr="000C78A0">
        <w:rPr>
          <w:rFonts w:ascii="Times New Roman" w:hAnsi="Times New Roman"/>
          <w:bCs/>
        </w:rPr>
        <w:t xml:space="preserve"> (дата обращения 17.11.2018)</w:t>
      </w:r>
    </w:p>
    <w:p w:rsidR="006E2F93" w:rsidRPr="000C78A0" w:rsidRDefault="006E2F93" w:rsidP="006E2F93">
      <w:pPr>
        <w:pStyle w:val="afd"/>
        <w:ind w:left="360"/>
        <w:jc w:val="both"/>
        <w:rPr>
          <w:rFonts w:ascii="Times New Roman" w:hAnsi="Times New Roman"/>
          <w:bCs/>
        </w:rPr>
      </w:pPr>
      <w:r w:rsidRPr="000C78A0">
        <w:rPr>
          <w:rFonts w:ascii="Times New Roman" w:hAnsi="Times New Roman"/>
          <w:bCs/>
        </w:rPr>
        <w:t>3. Системы газоснабжения: устройство, монтаж и эксплуатация: Учебное пособие / С.В. Фокин, О.Н. </w:t>
      </w:r>
      <w:proofErr w:type="spellStart"/>
      <w:r w:rsidRPr="000C78A0">
        <w:rPr>
          <w:rFonts w:ascii="Times New Roman" w:hAnsi="Times New Roman"/>
          <w:bCs/>
        </w:rPr>
        <w:t>Шпортько</w:t>
      </w:r>
      <w:proofErr w:type="spellEnd"/>
      <w:r w:rsidRPr="000C78A0">
        <w:rPr>
          <w:rFonts w:ascii="Times New Roman" w:hAnsi="Times New Roman"/>
          <w:bCs/>
        </w:rPr>
        <w:t xml:space="preserve">. – М.: </w:t>
      </w:r>
      <w:proofErr w:type="gramStart"/>
      <w:r w:rsidRPr="000C78A0">
        <w:rPr>
          <w:rFonts w:ascii="Times New Roman" w:hAnsi="Times New Roman"/>
          <w:bCs/>
        </w:rPr>
        <w:t>Альфа-М</w:t>
      </w:r>
      <w:proofErr w:type="gramEnd"/>
      <w:r w:rsidRPr="000C78A0">
        <w:rPr>
          <w:rFonts w:ascii="Times New Roman" w:hAnsi="Times New Roman"/>
          <w:bCs/>
        </w:rPr>
        <w:t xml:space="preserve">: НИЦ ИНФРА-М, 2011, 2015. – 288 с. Информационный портал Электронно-библиотечная система Znanium.com (Режим доступа): URL: </w:t>
      </w:r>
      <w:hyperlink r:id="rId8" w:history="1">
        <w:r w:rsidRPr="000C78A0">
          <w:rPr>
            <w:rStyle w:val="affd"/>
          </w:rPr>
          <w:t>http://znanium.com/</w:t>
        </w:r>
      </w:hyperlink>
      <w:r w:rsidRPr="000C78A0">
        <w:rPr>
          <w:rFonts w:ascii="Times New Roman" w:hAnsi="Times New Roman"/>
          <w:bCs/>
        </w:rPr>
        <w:t xml:space="preserve"> (дата обращения 17.11.2018)</w:t>
      </w:r>
    </w:p>
    <w:p w:rsidR="006E2F93" w:rsidRPr="000C78A0" w:rsidRDefault="006E2F93" w:rsidP="006E2F93">
      <w:pPr>
        <w:pStyle w:val="afd"/>
        <w:ind w:left="360"/>
        <w:jc w:val="both"/>
        <w:rPr>
          <w:rFonts w:ascii="Times New Roman" w:hAnsi="Times New Roman"/>
          <w:bCs/>
        </w:rPr>
      </w:pPr>
      <w:r w:rsidRPr="000C78A0">
        <w:rPr>
          <w:rFonts w:ascii="Times New Roman" w:hAnsi="Times New Roman"/>
          <w:bCs/>
        </w:rPr>
        <w:lastRenderedPageBreak/>
        <w:t xml:space="preserve">4. Карякин Е.А. Промышленное газовое оборудование: справочник. /Е.А. Карякин Информационный портал(Режим доступа): URL: </w:t>
      </w:r>
      <w:hyperlink r:id="rId9" w:history="1">
        <w:r w:rsidRPr="000C78A0">
          <w:rPr>
            <w:rStyle w:val="affd"/>
            <w:color w:val="auto"/>
          </w:rPr>
          <w:t>http://gazovik-gas.ru/directory/spravochnik_6</w:t>
        </w:r>
      </w:hyperlink>
      <w:r w:rsidRPr="000C78A0">
        <w:rPr>
          <w:rFonts w:ascii="Times New Roman" w:hAnsi="Times New Roman"/>
          <w:bCs/>
        </w:rPr>
        <w:t>(дата обращения 17.11.2018)</w:t>
      </w:r>
    </w:p>
    <w:p w:rsidR="006E2F93" w:rsidRPr="000C78A0" w:rsidRDefault="006E2F93" w:rsidP="006E2F93">
      <w:pPr>
        <w:pStyle w:val="afd"/>
        <w:ind w:left="360"/>
        <w:jc w:val="both"/>
        <w:rPr>
          <w:rStyle w:val="affd"/>
          <w:bCs/>
          <w:color w:val="auto"/>
        </w:rPr>
      </w:pPr>
      <w:r w:rsidRPr="000C78A0">
        <w:rPr>
          <w:rStyle w:val="affd"/>
          <w:color w:val="auto"/>
        </w:rPr>
        <w:t xml:space="preserve">5. Информационный портал ресурс по Контрольно-Измерительным Приборам и Автоматике </w:t>
      </w:r>
      <w:proofErr w:type="spellStart"/>
      <w:r w:rsidRPr="000C78A0">
        <w:rPr>
          <w:rStyle w:val="affd"/>
          <w:color w:val="auto"/>
        </w:rPr>
        <w:t>КИПиА</w:t>
      </w:r>
      <w:proofErr w:type="spellEnd"/>
      <w:r w:rsidRPr="000C78A0">
        <w:rPr>
          <w:rStyle w:val="affd"/>
          <w:color w:val="auto"/>
        </w:rPr>
        <w:t xml:space="preserve"> инфо </w:t>
      </w:r>
      <w:r w:rsidRPr="000C78A0">
        <w:rPr>
          <w:rFonts w:ascii="Times New Roman" w:hAnsi="Times New Roman"/>
          <w:bCs/>
        </w:rPr>
        <w:t>(Режим доступа): URL:</w:t>
      </w:r>
      <w:hyperlink r:id="rId10" w:history="1">
        <w:r w:rsidRPr="000C78A0">
          <w:rPr>
            <w:rStyle w:val="affd"/>
          </w:rPr>
          <w:t>http://</w:t>
        </w:r>
        <w:r w:rsidRPr="000C78A0">
          <w:rPr>
            <w:rStyle w:val="affd"/>
            <w:lang w:val="en-US"/>
          </w:rPr>
          <w:t>www</w:t>
        </w:r>
        <w:r w:rsidRPr="000C78A0">
          <w:rPr>
            <w:rStyle w:val="affd"/>
          </w:rPr>
          <w:t>.</w:t>
        </w:r>
        <w:proofErr w:type="spellStart"/>
        <w:r w:rsidRPr="000C78A0">
          <w:rPr>
            <w:rStyle w:val="affd"/>
            <w:lang w:val="en-US"/>
          </w:rPr>
          <w:t>kipia</w:t>
        </w:r>
        <w:proofErr w:type="spellEnd"/>
        <w:r w:rsidRPr="000C78A0">
          <w:rPr>
            <w:rStyle w:val="affd"/>
          </w:rPr>
          <w:t>.</w:t>
        </w:r>
        <w:r w:rsidRPr="000C78A0">
          <w:rPr>
            <w:rStyle w:val="affd"/>
            <w:lang w:val="en-US"/>
          </w:rPr>
          <w:t>info</w:t>
        </w:r>
      </w:hyperlink>
      <w:r w:rsidRPr="000C78A0">
        <w:rPr>
          <w:rFonts w:ascii="Times New Roman" w:hAnsi="Times New Roman"/>
          <w:bCs/>
        </w:rPr>
        <w:t xml:space="preserve"> (дата обращения 17.11.2018)</w:t>
      </w:r>
    </w:p>
    <w:p w:rsidR="006E2F93" w:rsidRPr="000C78A0" w:rsidRDefault="006E2F93" w:rsidP="006E2F93">
      <w:pPr>
        <w:pStyle w:val="afd"/>
        <w:ind w:left="360"/>
        <w:jc w:val="both"/>
        <w:rPr>
          <w:rFonts w:ascii="Times New Roman" w:hAnsi="Times New Roman"/>
          <w:bCs/>
        </w:rPr>
      </w:pPr>
    </w:p>
    <w:p w:rsidR="006E2F93" w:rsidRPr="000C78A0" w:rsidRDefault="006E2F93" w:rsidP="006E2F93">
      <w:pPr>
        <w:pStyle w:val="afd"/>
        <w:ind w:left="360"/>
        <w:jc w:val="both"/>
        <w:rPr>
          <w:rFonts w:ascii="Times New Roman" w:hAnsi="Times New Roman"/>
          <w:bCs/>
        </w:rPr>
      </w:pPr>
      <w:r w:rsidRPr="000C78A0">
        <w:rPr>
          <w:rFonts w:ascii="Times New Roman" w:hAnsi="Times New Roman"/>
          <w:b/>
          <w:bCs/>
        </w:rPr>
        <w:t>Дополнительные источники</w:t>
      </w:r>
    </w:p>
    <w:p w:rsidR="006E2F93" w:rsidRPr="000C78A0" w:rsidRDefault="006E2F93" w:rsidP="006E2F93">
      <w:pPr>
        <w:pStyle w:val="afd"/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</w:rPr>
      </w:pPr>
      <w:r w:rsidRPr="000C78A0">
        <w:rPr>
          <w:rFonts w:ascii="Times New Roman" w:hAnsi="Times New Roman"/>
          <w:bCs/>
        </w:rPr>
        <w:t xml:space="preserve">1. </w:t>
      </w:r>
      <w:bookmarkStart w:id="1" w:name="_Hlk511725159"/>
      <w:r w:rsidRPr="000C78A0">
        <w:rPr>
          <w:rFonts w:ascii="Times New Roman" w:hAnsi="Times New Roman"/>
          <w:bCs/>
        </w:rPr>
        <w:t>Автоматика и телемеханика систем газоснабжения: учебник / В.А. Жила. - М.: ИНФРА-М, 2006, 2018. – 238 с.</w:t>
      </w:r>
    </w:p>
    <w:p w:rsidR="006E2F93" w:rsidRPr="000C78A0" w:rsidRDefault="006E2F93" w:rsidP="006E2F93">
      <w:pPr>
        <w:pStyle w:val="afd"/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</w:rPr>
      </w:pPr>
      <w:r w:rsidRPr="000C78A0">
        <w:rPr>
          <w:rFonts w:ascii="Times New Roman" w:hAnsi="Times New Roman"/>
          <w:bCs/>
        </w:rPr>
        <w:t xml:space="preserve">2. Газифицированные котельные агрегаты: учебник / О.Н. Брюханов, В.А. Кузнецов. — М.: ИНФРА-М, 2005, 2018. – 392 с. </w:t>
      </w:r>
    </w:p>
    <w:p w:rsidR="006E2F93" w:rsidRPr="000C78A0" w:rsidRDefault="006E2F93" w:rsidP="006E2F93">
      <w:pPr>
        <w:pStyle w:val="afd"/>
        <w:shd w:val="clear" w:color="auto" w:fill="FFFFFF"/>
        <w:ind w:left="360"/>
        <w:jc w:val="both"/>
        <w:rPr>
          <w:rFonts w:ascii="Times New Roman" w:hAnsi="Times New Roman"/>
          <w:bCs/>
        </w:rPr>
      </w:pPr>
      <w:r w:rsidRPr="000C78A0">
        <w:rPr>
          <w:rFonts w:ascii="Times New Roman" w:hAnsi="Times New Roman"/>
          <w:bCs/>
        </w:rPr>
        <w:t>3. Системы газоснабжения: устройство, монтаж и эксплуатация: Учебное пособие / С.В. Фокин, О.Н. </w:t>
      </w:r>
      <w:proofErr w:type="spellStart"/>
      <w:r w:rsidRPr="000C78A0">
        <w:rPr>
          <w:rFonts w:ascii="Times New Roman" w:hAnsi="Times New Roman"/>
          <w:bCs/>
        </w:rPr>
        <w:t>Шпортько</w:t>
      </w:r>
      <w:proofErr w:type="spellEnd"/>
      <w:r w:rsidRPr="000C78A0">
        <w:rPr>
          <w:rFonts w:ascii="Times New Roman" w:hAnsi="Times New Roman"/>
          <w:bCs/>
        </w:rPr>
        <w:t xml:space="preserve">. – М.: </w:t>
      </w:r>
      <w:proofErr w:type="gramStart"/>
      <w:r w:rsidRPr="000C78A0">
        <w:rPr>
          <w:rFonts w:ascii="Times New Roman" w:hAnsi="Times New Roman"/>
          <w:bCs/>
        </w:rPr>
        <w:t>Альфа-М</w:t>
      </w:r>
      <w:proofErr w:type="gramEnd"/>
      <w:r w:rsidRPr="000C78A0">
        <w:rPr>
          <w:rFonts w:ascii="Times New Roman" w:hAnsi="Times New Roman"/>
          <w:bCs/>
        </w:rPr>
        <w:t>: НИЦ ИНФРА-М, 2011, 2015. – 288 с.</w:t>
      </w:r>
    </w:p>
    <w:bookmarkEnd w:id="1"/>
    <w:p w:rsidR="006E2F93" w:rsidRPr="000C78A0" w:rsidRDefault="006E2F93" w:rsidP="006E2F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F93" w:rsidRPr="000C78A0" w:rsidRDefault="006E2F93" w:rsidP="006E2F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78A0">
        <w:rPr>
          <w:rFonts w:ascii="Times New Roman" w:hAnsi="Times New Roman"/>
          <w:b/>
          <w:bCs/>
          <w:sz w:val="24"/>
          <w:szCs w:val="24"/>
        </w:rPr>
        <w:t>4.3. Общие требования к организации образовательного процесса</w:t>
      </w:r>
    </w:p>
    <w:p w:rsidR="006E2F93" w:rsidRPr="000C78A0" w:rsidRDefault="006E2F93" w:rsidP="006E2F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F93" w:rsidRPr="000C78A0" w:rsidRDefault="006E2F93" w:rsidP="006E2F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Учебная практика проводится мастерами производственного обучения или преподавателями профессионального цикла учебного заведения.</w:t>
      </w:r>
    </w:p>
    <w:p w:rsidR="006E2F93" w:rsidRPr="000C78A0" w:rsidRDefault="006E2F93" w:rsidP="006E2F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Характер проведения учебной практики: практика проводится концентрировано.</w:t>
      </w:r>
    </w:p>
    <w:p w:rsidR="006E2F93" w:rsidRPr="000C78A0" w:rsidRDefault="006E2F93" w:rsidP="006E2F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 xml:space="preserve"> </w:t>
      </w:r>
      <w:r w:rsidRPr="000C78A0">
        <w:rPr>
          <w:rFonts w:ascii="Times New Roman" w:hAnsi="Times New Roman"/>
          <w:i/>
          <w:sz w:val="24"/>
          <w:szCs w:val="24"/>
        </w:rPr>
        <w:t xml:space="preserve"> </w:t>
      </w:r>
    </w:p>
    <w:p w:rsidR="006E2F93" w:rsidRPr="000C78A0" w:rsidRDefault="006E2F93" w:rsidP="006E2F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78A0">
        <w:rPr>
          <w:rFonts w:ascii="Times New Roman" w:hAnsi="Times New Roman"/>
          <w:b/>
          <w:bCs/>
          <w:sz w:val="24"/>
          <w:szCs w:val="24"/>
        </w:rPr>
        <w:t>4.4. Кадровое обеспечение образовательного процесса</w:t>
      </w:r>
    </w:p>
    <w:p w:rsidR="006E2F93" w:rsidRPr="000C78A0" w:rsidRDefault="006E2F93" w:rsidP="006E2F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Мастера производственного обучения или преподаватели профессионального цикла, осуществляющие руководство учебной практикой обучающихся, должны иметь квалификационный разряд (уровень квалификации) по профессии (специальности) на 1-2 разряда выше, чем предусматривает ФГОС, высшее или среднее профессиональное образование по профилю профессии (специальности), должны проходить обязательную стажировку в профильных организациях не реже 1-го раза в 3 года.</w:t>
      </w:r>
    </w:p>
    <w:p w:rsidR="006E2F93" w:rsidRPr="000C78A0" w:rsidRDefault="006E2F93" w:rsidP="006E2F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6E2F93" w:rsidRPr="000C78A0" w:rsidRDefault="006E2F93" w:rsidP="006E2F93">
      <w:pPr>
        <w:pStyle w:val="afd"/>
        <w:numPr>
          <w:ilvl w:val="0"/>
          <w:numId w:val="25"/>
        </w:numPr>
        <w:jc w:val="center"/>
        <w:rPr>
          <w:rFonts w:ascii="Times New Roman" w:hAnsi="Times New Roman"/>
          <w:b/>
          <w:bCs/>
        </w:rPr>
      </w:pPr>
      <w:r w:rsidRPr="000C78A0">
        <w:rPr>
          <w:rFonts w:ascii="Times New Roman" w:hAnsi="Times New Roman"/>
          <w:b/>
          <w:bCs/>
        </w:rPr>
        <w:t>КОНТРОЛЬ И ОЦЕНКА РЕЗУЛЬТАТОВ ОСВОЕНИЯ ПРОГРАММЫ УЧЕБНОЙ ПРАКТИКИ</w:t>
      </w:r>
    </w:p>
    <w:p w:rsidR="006E2F93" w:rsidRPr="000C78A0" w:rsidRDefault="006E2F93" w:rsidP="006E2F9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C78A0"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:rsidR="006E2F93" w:rsidRPr="000C78A0" w:rsidRDefault="006E2F93" w:rsidP="006E2F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F93" w:rsidRPr="000C78A0" w:rsidRDefault="006E2F93" w:rsidP="006E2F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 учебной практики в рамках профессиональных модулей обучающиеся проходят промежуточную аттестацию в форме дифференцированного зачета.</w:t>
      </w:r>
    </w:p>
    <w:p w:rsidR="006E2F93" w:rsidRDefault="006E2F93" w:rsidP="006E2F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К дифференцированному зачету допускаются обучающиеся, выполнившие требования программы учебной   практики и предоставившие полный пакет отчетных документов.</w:t>
      </w:r>
    </w:p>
    <w:p w:rsidR="006E2F93" w:rsidRDefault="006E2F93" w:rsidP="006E2F9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2F93" w:rsidRPr="009D16C9" w:rsidRDefault="006E2F93" w:rsidP="006E2F93">
      <w:pPr>
        <w:spacing w:after="0" w:line="240" w:lineRule="auto"/>
        <w:ind w:right="-143"/>
        <w:rPr>
          <w:rFonts w:ascii="Times New Roman" w:hAnsi="Times New Roman"/>
          <w:b/>
        </w:rPr>
      </w:pPr>
    </w:p>
    <w:p w:rsidR="006E2F93" w:rsidRDefault="006E2F93" w:rsidP="006E2F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93" w:rsidRDefault="006E2F93" w:rsidP="006E2F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754" w:rsidRDefault="002A6754" w:rsidP="002A6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93" w:rsidRDefault="006E2F93" w:rsidP="002A6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93" w:rsidRDefault="006E2F93" w:rsidP="002A6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93" w:rsidRPr="002A6754" w:rsidRDefault="006E2F93" w:rsidP="002A6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2F93" w:rsidRPr="002A6754" w:rsidSect="00E165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08"/>
      </w:p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708"/>
      </w:p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708"/>
      </w:pPr>
    </w:lvl>
    <w:lvl w:ilvl="5">
      <w:start w:val="1"/>
      <w:numFmt w:val="decimal"/>
      <w:lvlText w:val="%1.%2.%3.%4.%5.%6."/>
      <w:lvlJc w:val="left"/>
      <w:pPr>
        <w:tabs>
          <w:tab w:val="num" w:pos="2832"/>
        </w:tabs>
        <w:ind w:left="2832" w:hanging="708"/>
      </w:p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24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4956"/>
        </w:tabs>
        <w:ind w:left="4956" w:hanging="708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37DC1"/>
    <w:multiLevelType w:val="multilevel"/>
    <w:tmpl w:val="39166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FF1054"/>
    <w:multiLevelType w:val="hybridMultilevel"/>
    <w:tmpl w:val="46A8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851ED"/>
    <w:multiLevelType w:val="hybridMultilevel"/>
    <w:tmpl w:val="1EA631BA"/>
    <w:lvl w:ilvl="0" w:tplc="8B76924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42992"/>
    <w:multiLevelType w:val="multilevel"/>
    <w:tmpl w:val="EA7E73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E07CF3"/>
    <w:multiLevelType w:val="multilevel"/>
    <w:tmpl w:val="80E416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144128"/>
    <w:multiLevelType w:val="hybridMultilevel"/>
    <w:tmpl w:val="B83E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31BA4"/>
    <w:multiLevelType w:val="hybridMultilevel"/>
    <w:tmpl w:val="285E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2640012"/>
    <w:multiLevelType w:val="hybridMultilevel"/>
    <w:tmpl w:val="C592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E039C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D51C1D"/>
    <w:multiLevelType w:val="hybridMultilevel"/>
    <w:tmpl w:val="4558B562"/>
    <w:lvl w:ilvl="0" w:tplc="4CBC3DA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16F07"/>
    <w:multiLevelType w:val="hybridMultilevel"/>
    <w:tmpl w:val="2E9EA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207AA"/>
    <w:multiLevelType w:val="hybridMultilevel"/>
    <w:tmpl w:val="C438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11348"/>
    <w:multiLevelType w:val="hybridMultilevel"/>
    <w:tmpl w:val="7536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D192E"/>
    <w:multiLevelType w:val="multilevel"/>
    <w:tmpl w:val="75D84E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F81ABC"/>
    <w:multiLevelType w:val="hybridMultilevel"/>
    <w:tmpl w:val="CAC2E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C2A54"/>
    <w:multiLevelType w:val="hybridMultilevel"/>
    <w:tmpl w:val="FA984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B043FE"/>
    <w:multiLevelType w:val="hybridMultilevel"/>
    <w:tmpl w:val="C7CC557C"/>
    <w:lvl w:ilvl="0" w:tplc="673A9176">
      <w:start w:val="4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7"/>
  </w:num>
  <w:num w:numId="6">
    <w:abstractNumId w:val="22"/>
  </w:num>
  <w:num w:numId="7">
    <w:abstractNumId w:val="19"/>
  </w:num>
  <w:num w:numId="8">
    <w:abstractNumId w:val="21"/>
  </w:num>
  <w:num w:numId="9">
    <w:abstractNumId w:val="18"/>
  </w:num>
  <w:num w:numId="10">
    <w:abstractNumId w:val="5"/>
  </w:num>
  <w:num w:numId="11">
    <w:abstractNumId w:val="17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20"/>
  </w:num>
  <w:num w:numId="19">
    <w:abstractNumId w:val="4"/>
  </w:num>
  <w:num w:numId="20">
    <w:abstractNumId w:val="23"/>
  </w:num>
  <w:num w:numId="21">
    <w:abstractNumId w:val="13"/>
  </w:num>
  <w:num w:numId="22">
    <w:abstractNumId w:val="3"/>
  </w:num>
  <w:num w:numId="23">
    <w:abstractNumId w:val="8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54"/>
    <w:rsid w:val="00056789"/>
    <w:rsid w:val="00092FF7"/>
    <w:rsid w:val="000C78A0"/>
    <w:rsid w:val="001C5B88"/>
    <w:rsid w:val="00267989"/>
    <w:rsid w:val="002A6754"/>
    <w:rsid w:val="00335CAA"/>
    <w:rsid w:val="00491731"/>
    <w:rsid w:val="004A1CBD"/>
    <w:rsid w:val="006E2F93"/>
    <w:rsid w:val="00763E69"/>
    <w:rsid w:val="008529BE"/>
    <w:rsid w:val="00870E63"/>
    <w:rsid w:val="00902454"/>
    <w:rsid w:val="00945C89"/>
    <w:rsid w:val="00B67A81"/>
    <w:rsid w:val="00BB3FA7"/>
    <w:rsid w:val="00BE0BB8"/>
    <w:rsid w:val="00C92386"/>
    <w:rsid w:val="00D114EA"/>
    <w:rsid w:val="00D34692"/>
    <w:rsid w:val="00E16592"/>
    <w:rsid w:val="00F0550B"/>
    <w:rsid w:val="00F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973B"/>
  <w15:docId w15:val="{F353AD07-9B03-4C20-B8BD-A076C7A4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675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A6754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75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A675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6754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2A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754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qFormat/>
    <w:rsid w:val="002A675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A675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2A6754"/>
  </w:style>
  <w:style w:type="character" w:customStyle="1" w:styleId="22">
    <w:name w:val="Основной текст (2)_"/>
    <w:link w:val="23"/>
    <w:rsid w:val="002A67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2A675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A6754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2A6754"/>
    <w:pPr>
      <w:shd w:val="clear" w:color="auto" w:fill="FFFFFF"/>
      <w:spacing w:before="7980" w:after="0" w:line="240" w:lineRule="atLeast"/>
      <w:ind w:hanging="720"/>
    </w:pPr>
    <w:rPr>
      <w:rFonts w:ascii="Times New Roman" w:hAnsi="Times New Roman" w:cs="Times New Roman"/>
      <w:sz w:val="26"/>
      <w:szCs w:val="26"/>
    </w:rPr>
  </w:style>
  <w:style w:type="paragraph" w:styleId="a5">
    <w:name w:val="caption"/>
    <w:basedOn w:val="a"/>
    <w:next w:val="a"/>
    <w:uiPriority w:val="99"/>
    <w:qFormat/>
    <w:rsid w:val="002A6754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next w:val="a6"/>
    <w:link w:val="a7"/>
    <w:rsid w:val="002A67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12"/>
    <w:rsid w:val="002A67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A67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2A6754"/>
    <w:rPr>
      <w:rFonts w:ascii="Times New Roman" w:hAnsi="Times New Roman"/>
      <w:b/>
      <w:sz w:val="24"/>
    </w:rPr>
  </w:style>
  <w:style w:type="paragraph" w:customStyle="1" w:styleId="Style4">
    <w:name w:val="Style4"/>
    <w:basedOn w:val="a"/>
    <w:uiPriority w:val="99"/>
    <w:rsid w:val="002A6754"/>
    <w:pPr>
      <w:widowControl w:val="0"/>
      <w:autoSpaceDE w:val="0"/>
      <w:autoSpaceDN w:val="0"/>
      <w:adjustRightInd w:val="0"/>
      <w:spacing w:after="0" w:line="468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A6754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2A6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A6754"/>
    <w:rPr>
      <w:rFonts w:ascii="Times New Roman" w:hAnsi="Times New Roman"/>
      <w:b/>
      <w:sz w:val="20"/>
    </w:rPr>
  </w:style>
  <w:style w:type="paragraph" w:customStyle="1" w:styleId="Style3">
    <w:name w:val="Style3"/>
    <w:basedOn w:val="a"/>
    <w:uiPriority w:val="99"/>
    <w:rsid w:val="002A6754"/>
    <w:pPr>
      <w:widowControl w:val="0"/>
      <w:autoSpaceDE w:val="0"/>
      <w:autoSpaceDN w:val="0"/>
      <w:adjustRightInd w:val="0"/>
      <w:spacing w:after="0" w:line="259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A6754"/>
    <w:pPr>
      <w:widowControl w:val="0"/>
      <w:autoSpaceDE w:val="0"/>
      <w:autoSpaceDN w:val="0"/>
      <w:adjustRightInd w:val="0"/>
      <w:spacing w:after="0" w:line="312" w:lineRule="exact"/>
      <w:ind w:firstLine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A6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A6754"/>
    <w:rPr>
      <w:rFonts w:cs="Times New Roman"/>
      <w:i/>
    </w:rPr>
  </w:style>
  <w:style w:type="paragraph" w:styleId="aa">
    <w:name w:val="footnote text"/>
    <w:basedOn w:val="a"/>
    <w:link w:val="ab"/>
    <w:semiHidden/>
    <w:unhideWhenUsed/>
    <w:rsid w:val="002A6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2A67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2A6754"/>
    <w:rPr>
      <w:vertAlign w:val="superscript"/>
    </w:rPr>
  </w:style>
  <w:style w:type="paragraph" w:customStyle="1" w:styleId="ConsPlusNormal">
    <w:name w:val="ConsPlusNormal"/>
    <w:rsid w:val="002A6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semiHidden/>
    <w:unhideWhenUsed/>
    <w:rsid w:val="002A675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Верхний колонтитул Знак"/>
    <w:basedOn w:val="a0"/>
    <w:link w:val="ad"/>
    <w:semiHidden/>
    <w:rsid w:val="002A6754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semiHidden/>
    <w:unhideWhenUsed/>
    <w:rsid w:val="002A675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0"/>
    <w:link w:val="af"/>
    <w:semiHidden/>
    <w:rsid w:val="002A6754"/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2A6754"/>
  </w:style>
  <w:style w:type="paragraph" w:customStyle="1" w:styleId="af1">
    <w:name w:val="Для таблиц"/>
    <w:basedOn w:val="a"/>
    <w:rsid w:val="002A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2A6754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24">
    <w:name w:val="Body Text Indent 2"/>
    <w:basedOn w:val="a"/>
    <w:link w:val="25"/>
    <w:semiHidden/>
    <w:rsid w:val="002A67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2A6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semiHidden/>
    <w:rsid w:val="002A67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semiHidden/>
    <w:rsid w:val="002A67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2A67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semiHidden/>
    <w:rsid w:val="002A6754"/>
  </w:style>
  <w:style w:type="character" w:customStyle="1" w:styleId="af5">
    <w:name w:val="Название Знак"/>
    <w:rsid w:val="002A6754"/>
    <w:rPr>
      <w:rFonts w:ascii="Times New Roman" w:hAnsi="Times New Roman"/>
      <w:sz w:val="28"/>
      <w:szCs w:val="28"/>
    </w:rPr>
  </w:style>
  <w:style w:type="paragraph" w:styleId="af6">
    <w:name w:val="Body Text Indent"/>
    <w:basedOn w:val="a"/>
    <w:link w:val="af7"/>
    <w:unhideWhenUsed/>
    <w:rsid w:val="002A675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A6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список с точками"/>
    <w:basedOn w:val="a"/>
    <w:rsid w:val="002A67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нак2"/>
    <w:basedOn w:val="a"/>
    <w:rsid w:val="002A675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rmal (Web)"/>
    <w:basedOn w:val="a"/>
    <w:uiPriority w:val="99"/>
    <w:rsid w:val="002A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semiHidden/>
    <w:rsid w:val="002A675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m">
    <w:name w:val="epm"/>
    <w:basedOn w:val="a0"/>
    <w:rsid w:val="002A6754"/>
  </w:style>
  <w:style w:type="character" w:customStyle="1" w:styleId="afa">
    <w:name w:val="Основной текст + Малые прописные"/>
    <w:rsid w:val="002A675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2">
    <w:name w:val="Основной текст (4)_"/>
    <w:rsid w:val="002A6754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3">
    <w:name w:val="Основной текст (4) + Не полужирный;Курсив"/>
    <w:rsid w:val="002A6754"/>
    <w:rPr>
      <w:rFonts w:ascii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412pt">
    <w:name w:val="Основной текст (4) + 12 pt;Не полужирный"/>
    <w:rsid w:val="002A6754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afb">
    <w:name w:val="Основной текст_"/>
    <w:rsid w:val="002A6754"/>
    <w:rPr>
      <w:rFonts w:ascii="Times New Roman" w:hAnsi="Times New Roman"/>
      <w:shd w:val="clear" w:color="auto" w:fill="FFFFFF"/>
    </w:rPr>
  </w:style>
  <w:style w:type="character" w:customStyle="1" w:styleId="afc">
    <w:name w:val="Основной текст + Полужирный"/>
    <w:rsid w:val="002A6754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4">
    <w:name w:val="Заголовок №4_"/>
    <w:rsid w:val="002A6754"/>
    <w:rPr>
      <w:rFonts w:ascii="Times New Roman" w:hAnsi="Times New Roman"/>
      <w:b/>
      <w:bCs/>
      <w:shd w:val="clear" w:color="auto" w:fill="FFFFFF"/>
    </w:rPr>
  </w:style>
  <w:style w:type="paragraph" w:customStyle="1" w:styleId="45">
    <w:name w:val="Основной текст (4)"/>
    <w:basedOn w:val="a"/>
    <w:rsid w:val="002A6754"/>
    <w:pPr>
      <w:widowControl w:val="0"/>
      <w:shd w:val="clear" w:color="auto" w:fill="FFFFFF"/>
      <w:spacing w:after="240" w:line="0" w:lineRule="atLeast"/>
      <w:ind w:hanging="74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30">
    <w:name w:val="Основной текст (3)"/>
    <w:basedOn w:val="a"/>
    <w:rsid w:val="002A6754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6">
    <w:name w:val="Заголовок №4"/>
    <w:basedOn w:val="a"/>
    <w:rsid w:val="002A6754"/>
    <w:pPr>
      <w:widowControl w:val="0"/>
      <w:shd w:val="clear" w:color="auto" w:fill="FFFFFF"/>
      <w:spacing w:before="60" w:after="0" w:line="398" w:lineRule="exact"/>
      <w:ind w:firstLine="700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List Paragraph"/>
    <w:aliases w:val="Содержание. 2 уровень"/>
    <w:basedOn w:val="a"/>
    <w:link w:val="afe"/>
    <w:uiPriority w:val="34"/>
    <w:qFormat/>
    <w:rsid w:val="002A675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2A675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2A6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">
    <w:name w:val="Plain Text"/>
    <w:basedOn w:val="a"/>
    <w:link w:val="aff0"/>
    <w:semiHidden/>
    <w:rsid w:val="002A67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semiHidden/>
    <w:rsid w:val="002A675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2A6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Exact">
    <w:name w:val="Основной текст (2) Exact"/>
    <w:rsid w:val="002A67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styleId="aff1">
    <w:name w:val="Strong"/>
    <w:uiPriority w:val="22"/>
    <w:qFormat/>
    <w:rsid w:val="002A6754"/>
    <w:rPr>
      <w:b/>
      <w:bCs/>
    </w:rPr>
  </w:style>
  <w:style w:type="character" w:customStyle="1" w:styleId="fontstyle01">
    <w:name w:val="fontstyle01"/>
    <w:rsid w:val="002A675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2A675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ff2">
    <w:name w:val="Заголовок Знак"/>
    <w:basedOn w:val="a0"/>
    <w:link w:val="aff3"/>
    <w:uiPriority w:val="10"/>
    <w:rsid w:val="002A6754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14">
    <w:name w:val="Текст выноски1"/>
    <w:basedOn w:val="a"/>
    <w:next w:val="a3"/>
    <w:uiPriority w:val="99"/>
    <w:semiHidden/>
    <w:unhideWhenUsed/>
    <w:rsid w:val="002A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ff4">
    <w:name w:val="annotation reference"/>
    <w:basedOn w:val="a0"/>
    <w:uiPriority w:val="99"/>
    <w:semiHidden/>
    <w:unhideWhenUsed/>
    <w:rsid w:val="002A6754"/>
    <w:rPr>
      <w:sz w:val="16"/>
      <w:szCs w:val="16"/>
    </w:rPr>
  </w:style>
  <w:style w:type="paragraph" w:customStyle="1" w:styleId="15">
    <w:name w:val="Текст примечания1"/>
    <w:basedOn w:val="a"/>
    <w:next w:val="aff5"/>
    <w:link w:val="aff6"/>
    <w:uiPriority w:val="99"/>
    <w:semiHidden/>
    <w:unhideWhenUsed/>
    <w:rsid w:val="002A6754"/>
    <w:pPr>
      <w:spacing w:after="160"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15"/>
    <w:uiPriority w:val="99"/>
    <w:semiHidden/>
    <w:rsid w:val="002A6754"/>
    <w:rPr>
      <w:sz w:val="20"/>
      <w:szCs w:val="20"/>
    </w:rPr>
  </w:style>
  <w:style w:type="paragraph" w:styleId="aff5">
    <w:name w:val="annotation text"/>
    <w:basedOn w:val="a"/>
    <w:link w:val="16"/>
    <w:uiPriority w:val="99"/>
    <w:semiHidden/>
    <w:unhideWhenUsed/>
    <w:rsid w:val="002A6754"/>
    <w:pPr>
      <w:spacing w:line="240" w:lineRule="auto"/>
    </w:pPr>
    <w:rPr>
      <w:sz w:val="20"/>
      <w:szCs w:val="20"/>
    </w:rPr>
  </w:style>
  <w:style w:type="character" w:customStyle="1" w:styleId="16">
    <w:name w:val="Текст примечания Знак1"/>
    <w:basedOn w:val="a0"/>
    <w:link w:val="aff5"/>
    <w:uiPriority w:val="99"/>
    <w:semiHidden/>
    <w:rsid w:val="002A6754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2A6754"/>
    <w:pPr>
      <w:spacing w:after="160"/>
    </w:pPr>
    <w:rPr>
      <w:b/>
      <w:bCs/>
    </w:rPr>
  </w:style>
  <w:style w:type="character" w:customStyle="1" w:styleId="aff8">
    <w:name w:val="Тема примечания Знак"/>
    <w:basedOn w:val="16"/>
    <w:link w:val="aff7"/>
    <w:uiPriority w:val="99"/>
    <w:semiHidden/>
    <w:rsid w:val="002A6754"/>
    <w:rPr>
      <w:b/>
      <w:bCs/>
      <w:sz w:val="20"/>
      <w:szCs w:val="20"/>
    </w:rPr>
  </w:style>
  <w:style w:type="paragraph" w:styleId="aff9">
    <w:name w:val="Revision"/>
    <w:hidden/>
    <w:uiPriority w:val="99"/>
    <w:semiHidden/>
    <w:rsid w:val="002A6754"/>
    <w:pPr>
      <w:spacing w:after="0" w:line="240" w:lineRule="auto"/>
    </w:pPr>
  </w:style>
  <w:style w:type="character" w:customStyle="1" w:styleId="32">
    <w:name w:val="Основной текст (3) + Не полужирный"/>
    <w:basedOn w:val="3"/>
    <w:rsid w:val="002A675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bidi="ar-SA"/>
    </w:rPr>
  </w:style>
  <w:style w:type="character" w:customStyle="1" w:styleId="17">
    <w:name w:val="Заголовок №1_"/>
    <w:basedOn w:val="a0"/>
    <w:link w:val="18"/>
    <w:rsid w:val="002A6754"/>
    <w:rPr>
      <w:b/>
      <w:bCs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7"/>
    <w:rsid w:val="002A6754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  <w:lang w:eastAsia="ru-RU"/>
    </w:rPr>
  </w:style>
  <w:style w:type="paragraph" w:customStyle="1" w:styleId="18">
    <w:name w:val="Заголовок №1"/>
    <w:basedOn w:val="a"/>
    <w:link w:val="17"/>
    <w:rsid w:val="002A6754"/>
    <w:pPr>
      <w:shd w:val="clear" w:color="auto" w:fill="FFFFFF"/>
      <w:spacing w:after="0" w:line="271" w:lineRule="exact"/>
      <w:outlineLvl w:val="0"/>
    </w:pPr>
    <w:rPr>
      <w:b/>
      <w:bCs/>
      <w:sz w:val="24"/>
      <w:szCs w:val="24"/>
    </w:rPr>
  </w:style>
  <w:style w:type="character" w:customStyle="1" w:styleId="19">
    <w:name w:val="Основной текст Знак1"/>
    <w:basedOn w:val="a0"/>
    <w:uiPriority w:val="99"/>
    <w:semiHidden/>
    <w:rsid w:val="002A6754"/>
    <w:rPr>
      <w:rFonts w:ascii="Calibri" w:eastAsia="Times New Roman" w:hAnsi="Calibri" w:cs="Times New Roman"/>
    </w:rPr>
  </w:style>
  <w:style w:type="paragraph" w:styleId="affa">
    <w:name w:val="Subtitle"/>
    <w:basedOn w:val="a"/>
    <w:link w:val="affb"/>
    <w:qFormat/>
    <w:rsid w:val="002A67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b">
    <w:name w:val="Подзаголовок Знак"/>
    <w:basedOn w:val="a0"/>
    <w:link w:val="affa"/>
    <w:rsid w:val="002A67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9pt">
    <w:name w:val="Основной текст (2) + 19 pt"/>
    <w:basedOn w:val="22"/>
    <w:rsid w:val="002A6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rsid w:val="002A6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A675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c">
    <w:name w:val="Знак Знак Знак Знак"/>
    <w:basedOn w:val="a"/>
    <w:rsid w:val="002A6754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ody Text"/>
    <w:basedOn w:val="a"/>
    <w:link w:val="2a"/>
    <w:uiPriority w:val="99"/>
    <w:semiHidden/>
    <w:unhideWhenUsed/>
    <w:rsid w:val="002A6754"/>
    <w:pPr>
      <w:spacing w:after="120"/>
    </w:pPr>
  </w:style>
  <w:style w:type="character" w:customStyle="1" w:styleId="2a">
    <w:name w:val="Основной текст Знак2"/>
    <w:basedOn w:val="a0"/>
    <w:link w:val="a6"/>
    <w:uiPriority w:val="99"/>
    <w:semiHidden/>
    <w:rsid w:val="002A6754"/>
  </w:style>
  <w:style w:type="character" w:customStyle="1" w:styleId="211">
    <w:name w:val="Заголовок 2 Знак1"/>
    <w:basedOn w:val="a0"/>
    <w:uiPriority w:val="9"/>
    <w:semiHidden/>
    <w:rsid w:val="002A6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2A67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3">
    <w:name w:val="Title"/>
    <w:basedOn w:val="a"/>
    <w:next w:val="a"/>
    <w:link w:val="aff2"/>
    <w:uiPriority w:val="10"/>
    <w:qFormat/>
    <w:rsid w:val="002A67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b">
    <w:name w:val="Название Знак2"/>
    <w:basedOn w:val="a0"/>
    <w:uiPriority w:val="10"/>
    <w:rsid w:val="002A6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a">
    <w:name w:val="Текст выноски Знак1"/>
    <w:basedOn w:val="a0"/>
    <w:uiPriority w:val="99"/>
    <w:semiHidden/>
    <w:rsid w:val="002A6754"/>
    <w:rPr>
      <w:rFonts w:ascii="Tahoma" w:hAnsi="Tahoma" w:cs="Tahoma"/>
      <w:sz w:val="16"/>
      <w:szCs w:val="16"/>
    </w:rPr>
  </w:style>
  <w:style w:type="character" w:customStyle="1" w:styleId="afe">
    <w:name w:val="Абзац списка Знак"/>
    <w:aliases w:val="Содержание. 2 уровень Знак"/>
    <w:link w:val="afd"/>
    <w:uiPriority w:val="34"/>
    <w:qFormat/>
    <w:locked/>
    <w:rsid w:val="002A675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fd">
    <w:name w:val="Hyperlink"/>
    <w:basedOn w:val="a0"/>
    <w:uiPriority w:val="99"/>
    <w:unhideWhenUsed/>
    <w:rsid w:val="002A6754"/>
    <w:rPr>
      <w:color w:val="0000FF" w:themeColor="hyperlink"/>
      <w:u w:val="single"/>
    </w:rPr>
  </w:style>
  <w:style w:type="character" w:customStyle="1" w:styleId="2c">
    <w:name w:val="Заголовок №2_"/>
    <w:basedOn w:val="a0"/>
    <w:link w:val="2d"/>
    <w:rsid w:val="0005678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d">
    <w:name w:val="Заголовок №2"/>
    <w:basedOn w:val="a"/>
    <w:link w:val="2c"/>
    <w:rsid w:val="00056789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1pt">
    <w:name w:val="Основной текст (2) + 11 pt;Полужирный"/>
    <w:basedOn w:val="22"/>
    <w:rsid w:val="00092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6E2F9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1">
    <w:name w:val="Заголовок №2 (2)"/>
    <w:basedOn w:val="a"/>
    <w:link w:val="220"/>
    <w:rsid w:val="006E2F93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ipia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zovik-gas.ru/directory/spravochnik_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8840</Words>
  <Characters>50394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MetodKab</cp:lastModifiedBy>
  <cp:revision>6</cp:revision>
  <dcterms:created xsi:type="dcterms:W3CDTF">2018-11-29T23:10:00Z</dcterms:created>
  <dcterms:modified xsi:type="dcterms:W3CDTF">2019-04-22T13:42:00Z</dcterms:modified>
</cp:coreProperties>
</file>