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C9" w:rsidRDefault="00B35E83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-643891</wp:posOffset>
            </wp:positionV>
            <wp:extent cx="7429500" cy="105056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531" cy="105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19C9" w:rsidRDefault="003C19C9" w:rsidP="00BC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C67" w:rsidRPr="000C78A0" w:rsidRDefault="00AB6C67" w:rsidP="00AB6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на основе </w:t>
      </w:r>
      <w:r w:rsidRPr="000C78A0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 w:rsidRPr="000C78A0">
        <w:rPr>
          <w:rFonts w:ascii="Times New Roman" w:hAnsi="Times New Roman"/>
          <w:sz w:val="24"/>
          <w:szCs w:val="24"/>
        </w:rPr>
        <w:t xml:space="preserve"> образования </w:t>
      </w:r>
      <w:r w:rsidRPr="000C78A0">
        <w:rPr>
          <w:rFonts w:ascii="Times New Roman" w:hAnsi="Times New Roman"/>
          <w:bCs/>
          <w:sz w:val="24"/>
          <w:szCs w:val="24"/>
        </w:rPr>
        <w:t xml:space="preserve">по специальности 08.02.08 «Монтаж и эксплуатация оборудования и систем газоснабжения»,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0C78A0">
        <w:rPr>
          <w:rFonts w:ascii="Times New Roman" w:hAnsi="Times New Roman"/>
          <w:sz w:val="24"/>
          <w:szCs w:val="24"/>
        </w:rPr>
        <w:t>26 февраля 2018 г.</w:t>
      </w:r>
      <w:r w:rsidRPr="000C78A0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0C78A0">
        <w:rPr>
          <w:rFonts w:ascii="Times New Roman" w:hAnsi="Times New Roman"/>
          <w:sz w:val="24"/>
          <w:szCs w:val="24"/>
        </w:rPr>
        <w:t>50136</w:t>
      </w:r>
      <w:r w:rsidRPr="000C78A0">
        <w:rPr>
          <w:rFonts w:ascii="Times New Roman" w:hAnsi="Times New Roman"/>
          <w:bCs/>
          <w:sz w:val="24"/>
          <w:szCs w:val="24"/>
        </w:rPr>
        <w:t>).</w:t>
      </w:r>
    </w:p>
    <w:p w:rsidR="00AB6C67" w:rsidRPr="000C78A0" w:rsidRDefault="00AB6C67" w:rsidP="00AB6C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AB6C67" w:rsidRPr="000C78A0" w:rsidRDefault="00AB6C67" w:rsidP="00AB6C67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AB6C67" w:rsidRPr="000C78A0" w:rsidRDefault="00AB6C67" w:rsidP="00AB6C67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AB6C67" w:rsidRPr="000C78A0" w:rsidRDefault="00AB6C67" w:rsidP="00AB6C6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C78A0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0C78A0">
        <w:rPr>
          <w:rFonts w:ascii="Times New Roman" w:hAnsi="Times New Roman"/>
          <w:iCs/>
          <w:sz w:val="24"/>
          <w:szCs w:val="24"/>
          <w:lang w:eastAsia="ru-RU"/>
        </w:rPr>
        <w:t xml:space="preserve">«Щелковский колледж» </w:t>
      </w:r>
      <w:r w:rsidRPr="000C78A0">
        <w:rPr>
          <w:rFonts w:ascii="Times New Roman" w:hAnsi="Times New Roman"/>
          <w:sz w:val="24"/>
          <w:szCs w:val="24"/>
          <w:lang w:eastAsia="ru-RU"/>
        </w:rPr>
        <w:t>(ГБПОУ МО «Щелковский колледж»).</w:t>
      </w:r>
    </w:p>
    <w:p w:rsidR="00AB6C67" w:rsidRPr="000C78A0" w:rsidRDefault="00AB6C67" w:rsidP="00AB6C67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C67" w:rsidRPr="000C78A0" w:rsidRDefault="00AB6C67" w:rsidP="00AB6C67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Разработчик</w:t>
      </w:r>
      <w:r w:rsidRPr="000C78A0">
        <w:rPr>
          <w:rFonts w:ascii="Times New Roman" w:hAnsi="Times New Roman"/>
          <w:sz w:val="24"/>
          <w:szCs w:val="24"/>
        </w:rPr>
        <w:t xml:space="preserve">: </w:t>
      </w:r>
    </w:p>
    <w:p w:rsidR="00AB6C67" w:rsidRPr="000C78A0" w:rsidRDefault="00AB6C67" w:rsidP="00AB6C67">
      <w:pPr>
        <w:suppressAutoHyphens/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C78A0">
        <w:rPr>
          <w:rFonts w:ascii="Times New Roman" w:hAnsi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AB6C67" w:rsidRPr="000C78A0" w:rsidRDefault="00AB6C67" w:rsidP="00AB6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B6C67" w:rsidRPr="000C78A0" w:rsidRDefault="00AB6C67" w:rsidP="00AB6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0C78A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Рецензент:</w:t>
      </w:r>
    </w:p>
    <w:p w:rsidR="00AB6C67" w:rsidRPr="000C78A0" w:rsidRDefault="00AB6C67" w:rsidP="00AB6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0"/>
          <w:szCs w:val="20"/>
        </w:rPr>
      </w:pPr>
      <w:r w:rsidRPr="000C78A0">
        <w:rPr>
          <w:rFonts w:ascii="Times New Roman" w:eastAsia="Times New Roman" w:hAnsi="Times New Roman"/>
          <w:sz w:val="24"/>
          <w:szCs w:val="24"/>
          <w:lang w:eastAsia="ru-RU"/>
        </w:rPr>
        <w:t>Преподаватель высшей квалификационной категории Колосков А.С.</w:t>
      </w:r>
    </w:p>
    <w:p w:rsidR="00AB6C67" w:rsidRPr="000C78A0" w:rsidRDefault="00AB6C67" w:rsidP="00AB6C67">
      <w:pPr>
        <w:spacing w:after="0" w:line="260" w:lineRule="exact"/>
        <w:ind w:left="5430" w:hanging="5430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AB6C67" w:rsidRPr="000C78A0" w:rsidRDefault="00AB6C67" w:rsidP="00AB6C67">
      <w:pPr>
        <w:spacing w:after="0" w:line="260" w:lineRule="exact"/>
        <w:ind w:left="5430" w:hanging="543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C78A0">
        <w:rPr>
          <w:rFonts w:ascii="Times New Roman" w:hAnsi="Times New Roman"/>
          <w:b/>
          <w:sz w:val="24"/>
          <w:szCs w:val="24"/>
          <w:lang w:val="x-none" w:eastAsia="x-none"/>
        </w:rPr>
        <w:t>РАССМОТРЕНА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предметной (цикловой) комиссией</w:t>
      </w:r>
      <w:r w:rsidRPr="000C78A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0C78A0">
        <w:rPr>
          <w:rFonts w:ascii="Times New Roman" w:hAnsi="Times New Roman"/>
          <w:sz w:val="24"/>
          <w:szCs w:val="24"/>
        </w:rPr>
        <w:t xml:space="preserve">Техника и технология строительства 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от «28» августа 2018г.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протокол № 1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Председатель ПЦК</w:t>
      </w:r>
    </w:p>
    <w:p w:rsidR="00AB6C67" w:rsidRPr="000C78A0" w:rsidRDefault="00AB6C67" w:rsidP="00AB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i/>
          <w:sz w:val="24"/>
          <w:szCs w:val="24"/>
        </w:rPr>
        <w:t xml:space="preserve">______________ </w:t>
      </w:r>
      <w:r w:rsidRPr="000C78A0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Pr="000C78A0">
        <w:rPr>
          <w:rFonts w:ascii="Times New Roman" w:hAnsi="Times New Roman"/>
          <w:sz w:val="24"/>
          <w:szCs w:val="24"/>
        </w:rPr>
        <w:t>Немова</w:t>
      </w:r>
      <w:proofErr w:type="spellEnd"/>
    </w:p>
    <w:p w:rsidR="00AB6C67" w:rsidRPr="000C78A0" w:rsidRDefault="00AB6C67" w:rsidP="00AB6C67">
      <w:pPr>
        <w:rPr>
          <w:rFonts w:ascii="Times New Roman" w:eastAsia="Times New Roman" w:hAnsi="Times New Roman"/>
          <w:sz w:val="24"/>
          <w:szCs w:val="24"/>
        </w:rPr>
      </w:pPr>
    </w:p>
    <w:p w:rsidR="00AB6C67" w:rsidRPr="000C78A0" w:rsidRDefault="00AB6C67" w:rsidP="00AB6C67">
      <w:pPr>
        <w:rPr>
          <w:rFonts w:ascii="Times New Roman" w:eastAsia="Times New Roman" w:hAnsi="Times New Roman"/>
          <w:sz w:val="24"/>
          <w:szCs w:val="24"/>
        </w:rPr>
      </w:pP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8A0">
        <w:rPr>
          <w:rFonts w:ascii="Times New Roman" w:hAnsi="Times New Roman"/>
          <w:b/>
          <w:sz w:val="24"/>
          <w:szCs w:val="24"/>
        </w:rPr>
        <w:t>СОГЛАСОВАНО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____________________________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78A0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____________________________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C78A0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>«____» _____________20___ г.</w:t>
      </w: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C67" w:rsidRPr="000C78A0" w:rsidRDefault="00AB6C67" w:rsidP="00AB6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C67" w:rsidRPr="000C78A0" w:rsidRDefault="00AB6C67" w:rsidP="00AB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8A0">
        <w:rPr>
          <w:rFonts w:ascii="Times New Roman" w:hAnsi="Times New Roman"/>
          <w:sz w:val="24"/>
          <w:szCs w:val="24"/>
        </w:rPr>
        <w:tab/>
      </w:r>
      <w:r w:rsidRPr="000C78A0">
        <w:rPr>
          <w:rFonts w:ascii="Times New Roman" w:hAnsi="Times New Roman"/>
          <w:sz w:val="24"/>
          <w:szCs w:val="24"/>
        </w:rPr>
        <w:tab/>
        <w:t xml:space="preserve">МП       </w:t>
      </w:r>
    </w:p>
    <w:p w:rsidR="00BC2855" w:rsidRPr="00BC2855" w:rsidRDefault="00BC2855" w:rsidP="00BC2855">
      <w:r w:rsidRPr="00BC2855">
        <w:t xml:space="preserve"> </w:t>
      </w:r>
    </w:p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BC2855" w:rsidRPr="00BC2855" w:rsidRDefault="00BC2855" w:rsidP="00BC2855"/>
    <w:p w:rsidR="00AB6C67" w:rsidRDefault="00AB6C67" w:rsidP="00AB6C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D7F24">
        <w:t xml:space="preserve">СОДЕРЖАНИЕ </w:t>
      </w:r>
    </w:p>
    <w:p w:rsidR="00AB6C67" w:rsidRPr="00FD7F24" w:rsidRDefault="00AB6C67" w:rsidP="00AB6C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стр.</w:t>
      </w:r>
    </w:p>
    <w:p w:rsidR="00AB6C67" w:rsidRPr="000C1E2B" w:rsidRDefault="00AB6C67" w:rsidP="00AB6C67">
      <w:pPr>
        <w:rPr>
          <w:lang w:eastAsia="ru-RU"/>
        </w:rPr>
      </w:pPr>
    </w:p>
    <w:p w:rsidR="00AB6C67" w:rsidRPr="000C1E2B" w:rsidRDefault="00AB6C67" w:rsidP="00AB6C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E2B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4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B6C67" w:rsidRPr="00AB6C67" w:rsidTr="00AB6C67">
        <w:trPr>
          <w:trHeight w:val="931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rPr>
                <w:b/>
                <w:caps/>
              </w:rPr>
            </w:pPr>
          </w:p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1. ПАСПОРТ Рабочей ПРОГРАММЫ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6C67" w:rsidRPr="00AB6C67" w:rsidTr="00AB6C67">
        <w:trPr>
          <w:trHeight w:val="931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6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ТРЕБОВАНИЯ</w:t>
            </w:r>
            <w:r w:rsidR="004B5F7D" w:rsidRPr="006155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 РЕЗУЛЬТАТАМ ОСВОЕНИЯ СОДЕРЖАНИЯ </w:t>
            </w:r>
            <w:r w:rsidR="004B5F7D" w:rsidRPr="0061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AB6C67" w:rsidRPr="00AB6C67" w:rsidRDefault="00AB6C67" w:rsidP="00AB6C67">
            <w:pPr>
              <w:pStyle w:val="1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4B5F7D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6C67" w:rsidRPr="00AB6C67" w:rsidTr="00AB6C67">
        <w:trPr>
          <w:trHeight w:val="594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r w:rsidRPr="00AB6C67">
              <w:rPr>
                <w:b/>
                <w:caps/>
              </w:rPr>
              <w:t>3. СТРУКТУРА и содержание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B6C67" w:rsidRPr="00AB6C67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AB6C67" w:rsidRPr="00AB6C67" w:rsidRDefault="00AB6C67" w:rsidP="00AB6C67">
            <w:pPr>
              <w:pStyle w:val="1"/>
              <w:ind w:firstLine="0"/>
              <w:rPr>
                <w:b/>
                <w:caps/>
              </w:rPr>
            </w:pPr>
            <w:proofErr w:type="gramStart"/>
            <w:r w:rsidRPr="00AB6C67">
              <w:rPr>
                <w:b/>
                <w:caps/>
              </w:rPr>
              <w:t>4 </w:t>
            </w:r>
            <w:r w:rsidR="004B5F7D">
              <w:rPr>
                <w:b/>
                <w:caps/>
              </w:rPr>
              <w:t xml:space="preserve"> </w:t>
            </w:r>
            <w:r w:rsidR="004B5F7D" w:rsidRPr="00FD7F24">
              <w:rPr>
                <w:b/>
                <w:bCs/>
              </w:rPr>
              <w:t>УСЛОВИЯ</w:t>
            </w:r>
            <w:proofErr w:type="gramEnd"/>
            <w:r w:rsidR="004B5F7D" w:rsidRPr="00FD7F24">
              <w:rPr>
                <w:b/>
                <w:bCs/>
              </w:rPr>
              <w:t xml:space="preserve"> РЕАЛИЗАЦИИ РАБОЧЕЙ ПРОГРАММЫ ПРАКТИКИ</w:t>
            </w:r>
          </w:p>
          <w:p w:rsidR="00AB6C67" w:rsidRPr="00AB6C67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AB6C67" w:rsidRDefault="00AB6C67" w:rsidP="004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C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F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6C67" w:rsidRPr="00FD7F24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атов освоения </w:t>
            </w: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</w:p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FD7F24" w:rsidRDefault="00AB6C67" w:rsidP="004B5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5F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6C67" w:rsidRPr="00FD7F24" w:rsidTr="00AB6C67">
        <w:trPr>
          <w:trHeight w:val="692"/>
        </w:trPr>
        <w:tc>
          <w:tcPr>
            <w:tcW w:w="9007" w:type="dxa"/>
            <w:shd w:val="clear" w:color="auto" w:fill="auto"/>
          </w:tcPr>
          <w:p w:rsidR="00DF162F" w:rsidRPr="00FD7F24" w:rsidRDefault="00DF162F" w:rsidP="00DF1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6. КРИТЕРИИ ОЦЕНИВАНИЯ</w:t>
            </w:r>
          </w:p>
          <w:p w:rsidR="00AB6C67" w:rsidRPr="00FD7F24" w:rsidRDefault="00AB6C67" w:rsidP="00AB6C6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B6C67" w:rsidRPr="00FD7F24" w:rsidRDefault="004B5F7D" w:rsidP="00AB6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  <w:bookmarkStart w:id="0" w:name="_GoBack"/>
      <w:bookmarkEnd w:id="0"/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tabs>
          <w:tab w:val="left" w:pos="1380"/>
        </w:tabs>
        <w:rPr>
          <w:rFonts w:ascii="Calibri" w:eastAsia="Times New Roman" w:hAnsi="Calibri" w:cs="Times New Roman"/>
        </w:rPr>
      </w:pPr>
    </w:p>
    <w:p w:rsidR="00BC2855" w:rsidRPr="00BC2855" w:rsidRDefault="00BC2855" w:rsidP="00BC2855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ПАСПОРТ РАБОЧЕЙ ПРОГРАММЫ </w:t>
      </w:r>
      <w:r w:rsidR="00001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2855" w:rsidRPr="00BC2855" w:rsidRDefault="00BC2855" w:rsidP="00BC28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C2855" w:rsidRDefault="00BC2855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BC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ГБПОУ МО «Щелковский колледж» по специальности среднего профессионального образования</w:t>
      </w: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08.02.08 «Монтаж и эксплуатация оборудования и систем газоснабжения»</w:t>
      </w:r>
      <w:r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и соответствующих профессиональных компетенций.</w:t>
      </w:r>
    </w:p>
    <w:p w:rsidR="00615532" w:rsidRDefault="00615532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32" w:rsidRPr="00BC2855" w:rsidRDefault="00615532" w:rsidP="00BC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проводится 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855" w:rsidRDefault="00BC2855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</w:t>
      </w:r>
    </w:p>
    <w:p w:rsidR="00615532" w:rsidRPr="00615532" w:rsidRDefault="00615532" w:rsidP="00BC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(преддипломная)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организационно правовых форм, а также на подготовку к выполнению выпускной квалификационной работы.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основу практического обучения положены следующие направления: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сочетание практического обучения с теоретической подготовкой обучающегося;</w:t>
      </w:r>
    </w:p>
    <w:p w:rsidR="00615532" w:rsidRPr="00615532" w:rsidRDefault="00615532" w:rsidP="00EB681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AB6C67" w:rsidRDefault="00AB6C67" w:rsidP="00AB6C67">
      <w:pPr>
        <w:pStyle w:val="Default"/>
        <w:rPr>
          <w:sz w:val="23"/>
          <w:szCs w:val="23"/>
        </w:rPr>
      </w:pPr>
    </w:p>
    <w:p w:rsidR="00AB6C67" w:rsidRDefault="00AB6C67" w:rsidP="00AB6C67">
      <w:pPr>
        <w:pStyle w:val="Default"/>
        <w:rPr>
          <w:sz w:val="23"/>
          <w:szCs w:val="23"/>
        </w:rPr>
      </w:pPr>
      <w:r w:rsidRPr="00AB6C67">
        <w:rPr>
          <w:b/>
          <w:sz w:val="23"/>
          <w:szCs w:val="23"/>
        </w:rPr>
        <w:t>Целями</w:t>
      </w:r>
      <w:r>
        <w:rPr>
          <w:sz w:val="23"/>
          <w:szCs w:val="23"/>
        </w:rPr>
        <w:t xml:space="preserve"> </w:t>
      </w:r>
      <w:r w:rsidR="009C6B7F" w:rsidRPr="00615532">
        <w:rPr>
          <w:rFonts w:eastAsia="Calibri"/>
          <w:lang w:eastAsia="ru-RU"/>
        </w:rPr>
        <w:t>производственной практики (</w:t>
      </w:r>
      <w:proofErr w:type="gramStart"/>
      <w:r w:rsidR="009C6B7F" w:rsidRPr="00615532">
        <w:rPr>
          <w:rFonts w:eastAsia="Calibri"/>
          <w:lang w:eastAsia="ru-RU"/>
        </w:rPr>
        <w:t xml:space="preserve">преддипломной)  </w:t>
      </w:r>
      <w:r>
        <w:rPr>
          <w:sz w:val="23"/>
          <w:szCs w:val="23"/>
        </w:rPr>
        <w:t>являются</w:t>
      </w:r>
      <w:proofErr w:type="gramEnd"/>
      <w:r>
        <w:rPr>
          <w:sz w:val="23"/>
          <w:szCs w:val="23"/>
        </w:rPr>
        <w:t xml:space="preserve">: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комплексное освоение всех видов профессиональной деятельности по специальности 08.02.08 Монтаж и эксплуатация оборудования и систем газоснабжения, формирование общих и профессиональных компетенций, приобретение необходимых умений и опыта практической работы по специальности.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обобщение и совершенствование теоретических знаний и практических навыков, полученных обучаемыми в процессе обучения, </w:t>
      </w:r>
    </w:p>
    <w:p w:rsidR="00AB6C67" w:rsidRDefault="00AB6C67" w:rsidP="00AB6C67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AB6C67">
        <w:rPr>
          <w:sz w:val="23"/>
          <w:szCs w:val="23"/>
        </w:rPr>
        <w:t>приобретение первичных навыков самостоятельной деятельности по управлению производством в трудовых коллективах по специальности.</w:t>
      </w:r>
    </w:p>
    <w:p w:rsidR="00615532" w:rsidRPr="009C6B7F" w:rsidRDefault="00615532" w:rsidP="009C6B7F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9C6B7F">
        <w:rPr>
          <w:rFonts w:eastAsia="Calibri"/>
          <w:lang w:eastAsia="ru-RU"/>
        </w:rPr>
        <w:t xml:space="preserve">подготовка обучающегося к государственной </w:t>
      </w:r>
      <w:r w:rsidR="009C6B7F" w:rsidRPr="009C6B7F">
        <w:rPr>
          <w:rFonts w:eastAsia="Calibri"/>
          <w:lang w:eastAsia="ru-RU"/>
        </w:rPr>
        <w:t xml:space="preserve">итоговой </w:t>
      </w:r>
      <w:r w:rsidRPr="009C6B7F">
        <w:rPr>
          <w:rFonts w:eastAsia="Calibri"/>
          <w:lang w:eastAsia="ru-RU"/>
        </w:rPr>
        <w:t>аттестации (Г</w:t>
      </w:r>
      <w:r w:rsidR="009C6B7F" w:rsidRPr="009C6B7F">
        <w:rPr>
          <w:rFonts w:eastAsia="Calibri"/>
          <w:lang w:eastAsia="ru-RU"/>
        </w:rPr>
        <w:t>И</w:t>
      </w:r>
      <w:r w:rsidRPr="009C6B7F">
        <w:rPr>
          <w:rFonts w:eastAsia="Calibri"/>
          <w:lang w:eastAsia="ru-RU"/>
        </w:rPr>
        <w:t xml:space="preserve">А).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(преддипломной) </w:t>
      </w: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состоят в том, чтобы обучающиеся: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- </w:t>
      </w:r>
      <w:r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овладели  профессиональным опытом;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ознакомились с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передовой техникой и технологией, с организацией труда и экономикой производства;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и закрепили практические навыки в области м</w:t>
      </w:r>
      <w:r w:rsidRPr="00615532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онтажа  и эксплуатации оборудования и систем газоснабжения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собрали необходимый материал для  дипломного проекта;</w:t>
      </w:r>
    </w:p>
    <w:p w:rsidR="00615532" w:rsidRPr="00615532" w:rsidRDefault="00615532" w:rsidP="00615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совершенствовали знания и практические навыки, полученные </w:t>
      </w:r>
      <w:proofErr w:type="gramStart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 в</w:t>
      </w:r>
      <w:proofErr w:type="gramEnd"/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обучения.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55" w:rsidRPr="00BC2855" w:rsidRDefault="00BC2855" w:rsidP="00BC2855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BC2855">
        <w:rPr>
          <w:rFonts w:ascii="Times New Roman" w:eastAsia="Times New Roman" w:hAnsi="Times New Roman" w:cs="Times New Roman"/>
          <w:b/>
        </w:rPr>
        <w:t>1.3. Место практики в структуре образовательной программы</w:t>
      </w:r>
    </w:p>
    <w:p w:rsidR="00615532" w:rsidRPr="00BC2855" w:rsidRDefault="00615532" w:rsidP="006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преддипломная) 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proofErr w:type="gramEnd"/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ПДП.00</w:t>
      </w:r>
      <w:r w:rsidR="00BC2855" w:rsidRPr="00BC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в соответствии с утвержденным учебным планом, 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подготовки после освоения программы теоретического и практического обучения и сдачи обучающимися всех видов промежуточной аттестации, предусмотренных государственными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7D" w:rsidRDefault="004B5F7D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15532" w:rsidRPr="00615532" w:rsidRDefault="00001370" w:rsidP="00615532">
      <w:pPr>
        <w:shd w:val="clear" w:color="auto" w:fill="FFFFFF"/>
        <w:tabs>
          <w:tab w:val="left" w:pos="785"/>
        </w:tabs>
        <w:spacing w:befor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2. </w:t>
      </w:r>
      <w:r w:rsidR="00615532" w:rsidRPr="0061553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</w:t>
      </w:r>
      <w:r w:rsidR="00615532" w:rsidRPr="006155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15532" w:rsidRPr="006155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К РЕЗУЛЬТАТАМ ОСВОЕНИЯ СОДЕРЖАНИЯ </w:t>
      </w:r>
      <w:r w:rsidR="00615532"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615532" w:rsidRPr="00615532" w:rsidRDefault="00615532" w:rsidP="00615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освоения программы производственной практики (преддипломной) обучающийся должен развить:</w:t>
      </w:r>
    </w:p>
    <w:p w:rsidR="00615532" w:rsidRPr="00615532" w:rsidRDefault="00615532" w:rsidP="00615532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компетенции</w:t>
      </w:r>
      <w:r w:rsidRPr="00615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(ОК):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E908E5" w:rsidRDefault="009C6B7F" w:rsidP="00637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C6B7F" w:rsidRPr="00E908E5" w:rsidRDefault="009C6B7F" w:rsidP="00637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08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C6B7F" w:rsidRPr="009D16C9" w:rsidTr="00637695">
        <w:trPr>
          <w:trHeight w:val="20"/>
          <w:jc w:val="center"/>
        </w:trPr>
        <w:tc>
          <w:tcPr>
            <w:tcW w:w="1229" w:type="dxa"/>
          </w:tcPr>
          <w:p w:rsidR="009C6B7F" w:rsidRPr="009D16C9" w:rsidRDefault="009C6B7F" w:rsidP="00637695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9C6B7F" w:rsidRPr="009D16C9" w:rsidRDefault="009C6B7F" w:rsidP="0063769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C6B7F" w:rsidRDefault="009C6B7F" w:rsidP="009C6B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B7F" w:rsidRPr="009C6B7F" w:rsidRDefault="009C6B7F" w:rsidP="009C6B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F24">
        <w:rPr>
          <w:rFonts w:ascii="Times New Roman" w:hAnsi="Times New Roman"/>
          <w:sz w:val="24"/>
          <w:szCs w:val="24"/>
          <w:lang w:eastAsia="ru-RU"/>
        </w:rPr>
        <w:t>Виды  деятельности</w:t>
      </w:r>
      <w:proofErr w:type="gramEnd"/>
      <w:r w:rsidRPr="00FD7F24">
        <w:rPr>
          <w:rFonts w:ascii="Times New Roman" w:hAnsi="Times New Roman"/>
          <w:sz w:val="24"/>
          <w:szCs w:val="24"/>
          <w:lang w:eastAsia="ru-RU"/>
        </w:rPr>
        <w:t xml:space="preserve"> (ВД) </w:t>
      </w:r>
      <w:r w:rsidRPr="00FD7F2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Участие в проектировании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Организовывать и выполнять подготовку систем и объектов к строительству и монтажу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охраны окружающей среды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и выполнять производственный контроль качества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строительно-монтажных работ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надзор и контроль за ремонтом и его качеством</w:t>
            </w:r>
          </w:p>
        </w:tc>
      </w:tr>
      <w:tr w:rsidR="009C6B7F" w:rsidRPr="009D16C9" w:rsidTr="00637695">
        <w:trPr>
          <w:jc w:val="center"/>
        </w:trPr>
        <w:tc>
          <w:tcPr>
            <w:tcW w:w="1204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  <w:hideMark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9C6B7F" w:rsidRPr="009D16C9" w:rsidTr="00637695">
        <w:trPr>
          <w:jc w:val="center"/>
        </w:trPr>
        <w:tc>
          <w:tcPr>
            <w:tcW w:w="1204" w:type="dxa"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3.6.</w:t>
            </w:r>
          </w:p>
        </w:tc>
        <w:tc>
          <w:tcPr>
            <w:tcW w:w="8367" w:type="dxa"/>
          </w:tcPr>
          <w:p w:rsidR="009C6B7F" w:rsidRPr="009D16C9" w:rsidRDefault="009C6B7F" w:rsidP="0063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Анализировать и контролировать процесс подачи газа низкого давления и соблюдения правил его потребления в системах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</w:tbl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7F" w:rsidRDefault="009C6B7F" w:rsidP="0061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7F" w:rsidRDefault="00615532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(преддипломной) обучающийся должен приобрести опыт деятельности </w:t>
      </w:r>
      <w:r w:rsidR="0018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квалификации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</w:t>
      </w:r>
      <w:r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вида деятельности </w:t>
      </w:r>
      <w:r w:rsidR="00184FCE" w:rsidRPr="00A707EF">
        <w:rPr>
          <w:rFonts w:ascii="Times New Roman" w:hAnsi="Times New Roman"/>
          <w:b/>
          <w:sz w:val="24"/>
          <w:szCs w:val="24"/>
          <w:lang w:eastAsia="ru-RU"/>
        </w:rPr>
        <w:t xml:space="preserve">Участие в проектировании систем газораспределения и </w:t>
      </w:r>
      <w:proofErr w:type="spellStart"/>
      <w:r w:rsidR="00184FCE" w:rsidRPr="00A707EF">
        <w:rPr>
          <w:rFonts w:ascii="Times New Roman" w:hAnsi="Times New Roman"/>
          <w:b/>
          <w:sz w:val="24"/>
          <w:szCs w:val="24"/>
          <w:lang w:eastAsia="ru-RU"/>
        </w:rPr>
        <w:t>газопотребления</w:t>
      </w:r>
      <w:proofErr w:type="spellEnd"/>
      <w:r w:rsidR="00184FC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чтении чертежей рабочих проектов;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 xml:space="preserve">составлении эскизов и проектирования элементов систем газораспределения и </w:t>
      </w:r>
      <w:proofErr w:type="spellStart"/>
      <w:r w:rsidRPr="009D16C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9D16C9">
        <w:rPr>
          <w:rFonts w:ascii="Times New Roman" w:hAnsi="Times New Roman" w:cs="Times New Roman"/>
          <w:sz w:val="24"/>
          <w:szCs w:val="24"/>
        </w:rPr>
        <w:t>;</w:t>
      </w:r>
    </w:p>
    <w:p w:rsidR="009C6B7F" w:rsidRPr="009D16C9" w:rsidRDefault="009C6B7F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</w:r>
    </w:p>
    <w:p w:rsidR="00615532" w:rsidRPr="009C6B7F" w:rsidRDefault="009C6B7F" w:rsidP="00184FCE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C6B7F">
        <w:rPr>
          <w:rFonts w:ascii="Times New Roman" w:hAnsi="Times New Roman"/>
        </w:rPr>
        <w:t xml:space="preserve">составлении спецификаций материалов и оборудования систем газораспределения и </w:t>
      </w:r>
      <w:proofErr w:type="spellStart"/>
      <w:proofErr w:type="gramStart"/>
      <w:r w:rsidRPr="009C6B7F">
        <w:rPr>
          <w:rFonts w:ascii="Times New Roman" w:hAnsi="Times New Roman"/>
        </w:rPr>
        <w:t>газопотребления</w:t>
      </w:r>
      <w:proofErr w:type="spellEnd"/>
      <w:r w:rsidRPr="009C6B7F">
        <w:rPr>
          <w:rFonts w:ascii="Times New Roman" w:hAnsi="Times New Roman"/>
        </w:rPr>
        <w:t>.</w:t>
      </w:r>
      <w:r w:rsidR="00615532" w:rsidRPr="009C6B7F">
        <w:rPr>
          <w:rFonts w:ascii="Times New Roman" w:eastAsia="Times New Roman" w:hAnsi="Times New Roman" w:cs="Times New Roman"/>
        </w:rPr>
        <w:t>.</w:t>
      </w:r>
      <w:proofErr w:type="gramEnd"/>
    </w:p>
    <w:p w:rsidR="00184FCE" w:rsidRDefault="00184FCE" w:rsidP="00184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32" w:rsidRPr="00615532" w:rsidRDefault="00184FCE" w:rsidP="0061553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вида деятельности </w:t>
      </w:r>
      <w:r w:rsidRPr="00184FCE">
        <w:rPr>
          <w:rFonts w:ascii="Times New Roman" w:hAnsi="Times New Roman"/>
          <w:b/>
          <w:sz w:val="24"/>
          <w:szCs w:val="24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184FCE">
        <w:rPr>
          <w:rFonts w:ascii="Times New Roman" w:hAnsi="Times New Roman"/>
          <w:b/>
          <w:sz w:val="24"/>
          <w:szCs w:val="24"/>
        </w:rPr>
        <w:t>газопотребления</w:t>
      </w:r>
      <w:proofErr w:type="spellEnd"/>
      <w:r w:rsidR="00615532" w:rsidRPr="00615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подготовке и оборудовании участка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определении потребности производства строительных работ в материально-технических ресурсах;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контроле качества и объема (количества) материально-технических ресурсов;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оперативного планирования и контроля выполнения производства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проведении контроля соблюдения технологии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ведении текущей и исполнительной документации по выполняемым видам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lastRenderedPageBreak/>
        <w:t>осуществлении текущего контроля качества результатов производства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выявлении причин отклонений результатов строительных работ от требований нормативной, технологической и проектной документации;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оценке эффективности производственно-хозяйственной деятельности участка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проведении инструктажа работников по правилам охраны труда и требованиям пожарной безопасности;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 и согласовании календарных планов производства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оформлении разрешений и допусков для производства строительных работ на объекте капитального строительства;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 xml:space="preserve">разработке, планировании и контроле выполнения мер, направленных на предупреждение и устранение причин возникновения отклонений </w:t>
      </w:r>
      <w:proofErr w:type="gramStart"/>
      <w:r w:rsidRPr="00184FCE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184FCE">
        <w:rPr>
          <w:rFonts w:ascii="Times New Roman" w:hAnsi="Times New Roman" w:cs="Times New Roman"/>
          <w:sz w:val="24"/>
          <w:szCs w:val="24"/>
        </w:rPr>
        <w:t xml:space="preserve"> выполненных однотипных строительных работ от требований нормативной технической, технологической и проектной документации;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определении потребности производства строительных работ на объекте капитального строительства в материально-технических ресурсах;</w:t>
      </w:r>
    </w:p>
    <w:p w:rsidR="00184FCE" w:rsidRP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контроля соблюдения требований охраны труда, пожарной безопасности и охраны окружающей среды;</w:t>
      </w:r>
    </w:p>
    <w:p w:rsidR="00184FCE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FCE">
        <w:rPr>
          <w:rFonts w:ascii="Times New Roman" w:hAnsi="Times New Roman" w:cs="Times New Roman"/>
          <w:sz w:val="24"/>
          <w:szCs w:val="24"/>
        </w:rPr>
        <w:t>осуществлении приемочного контроля законченных видов и этапов строительных работ</w:t>
      </w:r>
    </w:p>
    <w:p w:rsidR="00184FCE" w:rsidRDefault="00184FCE" w:rsidP="00184FCE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4FCE" w:rsidRPr="00184FCE" w:rsidRDefault="00184FCE" w:rsidP="00184FC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184FCE">
        <w:rPr>
          <w:rFonts w:ascii="Times New Roman" w:eastAsia="Times New Roman" w:hAnsi="Times New Roman" w:cs="Times New Roman"/>
        </w:rPr>
        <w:t xml:space="preserve">в части освоения вида деятельности </w:t>
      </w:r>
      <w:r w:rsidRPr="00184FCE">
        <w:rPr>
          <w:rFonts w:ascii="Times New Roman" w:hAnsi="Times New Roman"/>
          <w:b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184FCE">
        <w:rPr>
          <w:rFonts w:ascii="Times New Roman" w:hAnsi="Times New Roman"/>
          <w:b/>
        </w:rPr>
        <w:t>газопотребления</w:t>
      </w:r>
      <w:proofErr w:type="spellEnd"/>
      <w:r w:rsidRPr="00184FCE">
        <w:rPr>
          <w:rFonts w:ascii="Times New Roman" w:eastAsia="Times New Roman" w:hAnsi="Times New Roman" w:cs="Times New Roman"/>
        </w:rPr>
        <w:t>: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разработке проектов производственных заданий и графиков профилактических и текущих работ на газопроводах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составлении проекта планов текущего и капитального ремонта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котлоагрегатов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, котельного и вспомогательного оборудования котельной;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проверке (технической диагностике) состояния газопроводов приборами ультразвукового контроля;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ведении журнала технических осмотров в соответствии с современными стандартными требованиями к отчетности;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анализа параметров настройки регуляторов давления и предохранительных клапанов;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утечек газа из баллонной или резервуарной установки, работоспособности отключающих устройств;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производства работ по подключению новых абонентов к газопроводу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осуществлении контроля давления и степени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одоризации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газа, подаваемого в газопроводы низкого давления, элементам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выявлении фактов несанкционированного подключения и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безучетного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пользования газом;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проверке эффективности антикоррозийной электрохимической защиты подземных газопроводов низкого давления;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обеспечении замены баллонов сжиженного углеводородного газа в групповых </w:t>
      </w: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баллонных установках и заправки резервуаров сжиженного углеводородного газа;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наличия и удаления влаги и конденсата из газопровода в соответствии с нормативными документами;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обеспечении плановых осмотров элементов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техническом освидетельствовании стальных внутридомовых газопроводов, систем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газопотребления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приборами ультразвукового контроля; 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организации работы подчиненного персонала при ликвидации аварий и проведении аварийно-восстановительных работ;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проведении производственного инструктажа персонала на рабочем месте;</w:t>
      </w:r>
    </w:p>
    <w:p w:rsidR="00184FCE" w:rsidRPr="009D16C9" w:rsidRDefault="00184FCE" w:rsidP="00184FCE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осуществлении проверки технического состояния и контроля работы </w:t>
      </w:r>
      <w:proofErr w:type="spellStart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котлоагрегатов</w:t>
      </w:r>
      <w:proofErr w:type="spellEnd"/>
      <w:r w:rsidRPr="009D16C9">
        <w:rPr>
          <w:rFonts w:ascii="Times New Roman" w:hAnsi="Times New Roman" w:cs="Times New Roman"/>
          <w:bCs/>
          <w:sz w:val="24"/>
          <w:szCs w:val="24"/>
          <w:lang w:eastAsia="en-US"/>
        </w:rPr>
        <w:t>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</w:r>
    </w:p>
    <w:p w:rsidR="00184FCE" w:rsidRPr="00184FCE" w:rsidRDefault="00184FCE" w:rsidP="00184FCE">
      <w:pPr>
        <w:pStyle w:val="afb"/>
        <w:numPr>
          <w:ilvl w:val="0"/>
          <w:numId w:val="15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184FCE">
        <w:rPr>
          <w:rFonts w:ascii="Times New Roman" w:hAnsi="Times New Roman"/>
          <w:bCs/>
        </w:rPr>
        <w:t xml:space="preserve">анализе работы </w:t>
      </w:r>
      <w:proofErr w:type="spellStart"/>
      <w:r w:rsidRPr="00184FCE">
        <w:rPr>
          <w:rFonts w:ascii="Times New Roman" w:hAnsi="Times New Roman"/>
          <w:bCs/>
        </w:rPr>
        <w:t>котлоагрегатов</w:t>
      </w:r>
      <w:proofErr w:type="spellEnd"/>
      <w:r w:rsidRPr="00184FCE">
        <w:rPr>
          <w:rFonts w:ascii="Times New Roman" w:hAnsi="Times New Roman"/>
          <w:bCs/>
        </w:rPr>
        <w:t>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</w:r>
    </w:p>
    <w:p w:rsidR="009E30F1" w:rsidRPr="009E30F1" w:rsidRDefault="009E30F1" w:rsidP="009E3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30F1" w:rsidRPr="009E3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2855" w:rsidRPr="00BC2855" w:rsidRDefault="00BC2855" w:rsidP="001D1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СТРУКТУРА И СОДЕРЖАНИЕ ПРАКТИКИ </w:t>
      </w:r>
    </w:p>
    <w:p w:rsidR="00BC2855" w:rsidRPr="00BC2855" w:rsidRDefault="00BC2855" w:rsidP="001D166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sz w:val="24"/>
          <w:szCs w:val="24"/>
        </w:rPr>
        <w:t xml:space="preserve">3.1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BC2855" w:rsidRPr="00BC2855" w:rsidRDefault="001D1664" w:rsidP="001D1664">
      <w:pPr>
        <w:tabs>
          <w:tab w:val="left" w:pos="1276"/>
        </w:tabs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BC2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1D1664" w:rsidRPr="001D1664" w:rsidTr="009E30F1">
        <w:tc>
          <w:tcPr>
            <w:tcW w:w="3614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отводимый на практику (час)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практики (недели)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1D1664" w:rsidRPr="001D1664" w:rsidTr="009E30F1">
        <w:tc>
          <w:tcPr>
            <w:tcW w:w="3614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9E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2.1-2.5</w:t>
            </w:r>
          </w:p>
          <w:p w:rsidR="001D1664" w:rsidRPr="001D1664" w:rsidRDefault="001D1664" w:rsidP="009E3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</w:t>
            </w:r>
            <w:r w:rsidR="009E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15" w:type="dxa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</w:tcPr>
          <w:p w:rsidR="001D1664" w:rsidRPr="001D1664" w:rsidRDefault="009E30F1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D1664" w:rsidRDefault="001D1664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4D2" w:rsidRDefault="006E24D2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855" w:rsidRPr="00BC2855" w:rsidRDefault="00BC2855" w:rsidP="00BC285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BC2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D1664" w:rsidRDefault="001D1664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2855" w:rsidRPr="00BC2855" w:rsidRDefault="00BC2855" w:rsidP="001D1664">
      <w:pPr>
        <w:spacing w:after="0" w:line="239" w:lineRule="auto"/>
        <w:ind w:left="108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</w:t>
      </w:r>
      <w:r w:rsidRPr="00BC285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285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285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1664" w:rsidRPr="00BC28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D1664" w:rsidRPr="00BC2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 w:rsidRPr="00BC2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="001D1664" w:rsidRPr="00BC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(преддипломной)</w:t>
      </w:r>
    </w:p>
    <w:p w:rsidR="00BC2855" w:rsidRPr="00BC2855" w:rsidRDefault="00BC2855" w:rsidP="00BC28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7639"/>
        <w:gridCol w:w="1530"/>
      </w:tblGrid>
      <w:tr w:rsidR="001D1664" w:rsidRPr="001D1664" w:rsidTr="00DF162F">
        <w:trPr>
          <w:trHeight w:val="856"/>
        </w:trPr>
        <w:tc>
          <w:tcPr>
            <w:tcW w:w="1860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обеспечивающих практико-ориентированную подготовку</w:t>
            </w:r>
          </w:p>
        </w:tc>
        <w:tc>
          <w:tcPr>
            <w:tcW w:w="2616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освоенного учебного материала, необходимого для выполнения видов работ </w:t>
            </w:r>
          </w:p>
        </w:tc>
        <w:tc>
          <w:tcPr>
            <w:tcW w:w="524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D1664" w:rsidRPr="001D1664" w:rsidTr="00DF162F">
        <w:trPr>
          <w:trHeight w:val="3151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 w:rsidRPr="001D1664">
              <w:rPr>
                <w:lang w:eastAsia="ru-RU"/>
              </w:rPr>
              <w:t>Правила внутреннего трудового распорядка</w:t>
            </w:r>
            <w:r>
              <w:rPr>
                <w:sz w:val="23"/>
                <w:szCs w:val="23"/>
              </w:rPr>
              <w:t xml:space="preserve"> </w:t>
            </w:r>
          </w:p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объектом практики, </w:t>
            </w:r>
          </w:p>
          <w:p w:rsidR="001D1664" w:rsidRPr="001D1664" w:rsidRDefault="001D1664" w:rsidP="00BF1F28">
            <w:pPr>
              <w:pStyle w:val="Default"/>
              <w:rPr>
                <w:lang w:eastAsia="ru-RU"/>
              </w:rPr>
            </w:pPr>
          </w:p>
        </w:tc>
        <w:tc>
          <w:tcPr>
            <w:tcW w:w="2616" w:type="pct"/>
          </w:tcPr>
          <w:p w:rsid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и безопасности труда, противопожарный безопасности, производственной санитарии и охране окружающей среды.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рабочим планом и графиком прохождения практики;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назначением и организационной структурой организации;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характеристиками объектов;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технической оснащенностью организации, организацией материально-технического снабжения и транспортным хозяйством; </w:t>
            </w:r>
          </w:p>
          <w:p w:rsidR="001D1664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организацией системы оценки и контроля качества строительно-монтажных работ. </w:t>
            </w:r>
          </w:p>
        </w:tc>
        <w:tc>
          <w:tcPr>
            <w:tcW w:w="524" w:type="pct"/>
            <w:vAlign w:val="center"/>
          </w:tcPr>
          <w:p w:rsidR="001D1664" w:rsidRPr="001D1664" w:rsidRDefault="00BF1F28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1F28" w:rsidRPr="001D1664" w:rsidTr="00DF162F">
        <w:trPr>
          <w:trHeight w:val="3151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Изучение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организации</w:t>
            </w:r>
            <w:r>
              <w:rPr>
                <w:sz w:val="23"/>
                <w:szCs w:val="23"/>
              </w:rPr>
              <w:t>,производства</w:t>
            </w:r>
            <w:proofErr w:type="spellEnd"/>
            <w:proofErr w:type="gramEnd"/>
          </w:p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6" w:type="pct"/>
          </w:tcPr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-порядка выполнения подготовительных работ, осуществляемых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подготовку материально-технических мероприятий, необходимых материально-технических ресурсов, документов и т.д.);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приемки материалов и конструкций, входящего контроля их качества, складирования, транспортировки материалов и конструкций и их хранение;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-организацию операционного контроля качества строительно-монтажных работ;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-ведущие машины и механизмы, применяемые на объектах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-транспортное хозяйство строительства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BF1F28" w:rsidRPr="001D1664" w:rsidRDefault="00BF1F28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4" w:rsidRPr="001D1664" w:rsidTr="00DF162F">
        <w:trPr>
          <w:trHeight w:val="2054"/>
        </w:trPr>
        <w:tc>
          <w:tcPr>
            <w:tcW w:w="1860" w:type="pct"/>
          </w:tcPr>
          <w:p w:rsidR="00BF1F28" w:rsidRDefault="00BF1F28" w:rsidP="00BF1F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работ ведущих отделов: </w:t>
            </w:r>
          </w:p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</w:tcPr>
          <w:p w:rsidR="00BF1F28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отдел:</w:t>
            </w: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Изучение: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-структуры отдела и его функции;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-основных разделов </w:t>
            </w:r>
            <w:proofErr w:type="spellStart"/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стройфинплана</w:t>
            </w:r>
            <w:proofErr w:type="spellEnd"/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F1F28" w:rsidRP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по оперативно-производственному планированию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-методики составления недельно-суточного графика;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-системы контроля за выполнением плана на объектах;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оперативного учета использования машин и механизмов;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-документации по оформлению перевозок грузов; </w:t>
            </w:r>
          </w:p>
          <w:p w:rsidR="00BF1F28" w:rsidRP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-отчетной документации по выполнению плана работ; </w:t>
            </w:r>
          </w:p>
          <w:p w:rsidR="001D1664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техники и механизма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их работы.</w:t>
            </w:r>
          </w:p>
          <w:p w:rsidR="00BF1F28" w:rsidRDefault="00BF1F28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28" w:rsidRDefault="00DF162F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 отдел:</w:t>
            </w:r>
          </w:p>
          <w:p w:rsidR="00DF162F" w:rsidRDefault="00DF162F" w:rsidP="00BF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62F" w:rsidRDefault="00DF162F" w:rsidP="00DF16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функции отдела;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оформления заказов на материалы, конструкции и оборудование;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-графики сдачи пусковых объектов;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-систему оценки контроля качества работ;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-порядок сдачи работ заказчику и учет выполненных работ.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-технической документацией и проектом производства работ (ППР) на основные объекты;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организацией геодезической службы;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планированием работ по охране труда; </w:t>
            </w:r>
          </w:p>
          <w:p w:rsidR="00DF162F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отчетностью отдела.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DF162F" w:rsidRPr="001D1664" w:rsidTr="00DF162F">
        <w:trPr>
          <w:trHeight w:val="2054"/>
        </w:trPr>
        <w:tc>
          <w:tcPr>
            <w:tcW w:w="1860" w:type="pct"/>
          </w:tcPr>
          <w:p w:rsidR="00DF162F" w:rsidRDefault="00DF162F" w:rsidP="00DF16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Работа мастером или дублером мастера</w:t>
            </w:r>
          </w:p>
          <w:p w:rsidR="00DF162F" w:rsidRDefault="00DF162F" w:rsidP="00BF1F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6" w:type="pct"/>
            <w:vAlign w:val="center"/>
          </w:tcPr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исполнение должностных обязанностей мастера: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сдаче объекта под монтажные работы;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-комплектация совместно с бригадирами рабочих бригад;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приемки и входного контроля качества материалов, конструкций и оборудования, поступающих на строительную площадку;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фронта работы для бригад;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бригад инструментами и приспособлениями;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своевременной доставки материалов к рабочим местам;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-выдача бригадам нарядов на работы;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обоснованной проектом производства работ технологии выполнения работ;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-проверка 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качествавыполняемых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соответствия СНиП на основе карт операционного контроля качества;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-приёмка работ, выполненных бригадами и закрытие нарядов;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правильного хранения и экономного использования материалов;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-контроль правильного расхода фонда заработной платы на участке;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контрольвыполнения</w:t>
            </w:r>
            <w:proofErr w:type="spellEnd"/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рабочими требований техники безопасности и пожарной безопасности; </w:t>
            </w:r>
          </w:p>
          <w:p w:rsidR="00DF162F" w:rsidRP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промежуточном контроле качества законченных отдельных видов работ и оформление актов на скрытые работы; </w:t>
            </w:r>
          </w:p>
          <w:p w:rsidR="00DF162F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экскурсии</w:t>
            </w:r>
          </w:p>
        </w:tc>
        <w:tc>
          <w:tcPr>
            <w:tcW w:w="524" w:type="pct"/>
            <w:vAlign w:val="center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стажеров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ГРП.  Проверка работы ГРП.  Работа на выезде по обходу ГРП.  Ремонтные работы в ГРП.  Работа с документацией АДС.  Выезд на место аварии.  Работа на газовых участках.  Обход трассы газопровода.  Работа с приборами для обнаружения утечек газа.  </w:t>
            </w: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бытовых газовых приборов в частных домах.  Выезд на место установки станций ЭХЗ.  Разработка графиков обслуживания средств ЭХЗ.  Проверка работы станции катодной защиты. Составление узлов по присоединению вновь построенных газопроводов к действующим. Вычерчивание планов газоснабжения дома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и анализ полученной информации. Оформление отчета по практике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технической документации по эксплуатации газопроводов и оборудования. Составление отчетных документов</w:t>
            </w:r>
          </w:p>
        </w:tc>
        <w:tc>
          <w:tcPr>
            <w:tcW w:w="524" w:type="pct"/>
            <w:vAlign w:val="center"/>
          </w:tcPr>
          <w:p w:rsidR="001D1664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1664" w:rsidRPr="001D1664" w:rsidTr="00DF162F">
        <w:trPr>
          <w:trHeight w:val="70"/>
        </w:trPr>
        <w:tc>
          <w:tcPr>
            <w:tcW w:w="1860" w:type="pct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2616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524" w:type="pct"/>
            <w:vAlign w:val="center"/>
          </w:tcPr>
          <w:p w:rsidR="001D1664" w:rsidRPr="001D1664" w:rsidRDefault="001D1664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162F" w:rsidRPr="001D1664" w:rsidTr="00DF162F">
        <w:trPr>
          <w:trHeight w:val="70"/>
        </w:trPr>
        <w:tc>
          <w:tcPr>
            <w:tcW w:w="1860" w:type="pct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vAlign w:val="center"/>
          </w:tcPr>
          <w:p w:rsidR="00DF162F" w:rsidRPr="001D1664" w:rsidRDefault="00DF162F" w:rsidP="00DF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" w:type="pct"/>
            <w:vAlign w:val="center"/>
          </w:tcPr>
          <w:p w:rsidR="00DF162F" w:rsidRPr="001D1664" w:rsidRDefault="00DF162F" w:rsidP="001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BC2855" w:rsidRP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0F1" w:rsidRDefault="009E30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E30F1" w:rsidRDefault="009E30F1" w:rsidP="00BC28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E30F1" w:rsidSect="009E30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ПРАКТИКИ</w:t>
      </w:r>
    </w:p>
    <w:p w:rsidR="009E30F1" w:rsidRPr="00FD7F24" w:rsidRDefault="009E30F1" w:rsidP="009E3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9E30F1" w:rsidRDefault="009E30F1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Производственная (преддипломная) практика является завершающим этапом освоения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="009E3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  08.02.08</w:t>
      </w:r>
      <w:proofErr w:type="gramEnd"/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«Монтаж и эксплуатация оборудования и систем газоснабжения»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Закрепление баз практики осуществляется администрацией колледжа на основе прямых договоров с колледжем.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 практики.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обучающихся производственной (профессиональной) практики на них распространяются правила охраны труда и правила внутреннего распорядка, действующие в организации - базе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Продолжительность рабочего дня во время производственной практики для студентов в возрасте от 16 до 18 лет составляет не более 36 часов в неделю, в возрасте от 18 лет и старше –  не более 40 часов в неделю (статья 92 Трудового Кодекса Российской Федерации), для студентов, являющихся инвалидами I или II группы, - не более 35 часов в неделю.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Организацию и руководство производственной (преддипломной) практикой осуществляют руководители практики от образовательной организации и от организации.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Руководитель практики от ПОО: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разрабатывает тематику заданий для обучающихся;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консультации с обучающимися перед направлением их на практику с разъяснением целей, задач и содержания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осуществляет контроль правильного распределения обучающихся в период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 индивидуальные и групповые консультации в ходе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проверяет ход прохождения практики обучающимися, выезжая в организации, участвующие в проведении практики;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оказывает методическую помощь обучающимся при выполнении ими заданий и сборе материалов к выпускной квалификационной работе;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ym w:font="Symbol" w:char="F02D"/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61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организации: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уровне освоения профессиональных компетенций;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наличия положительной характеристики организации на обучающегося по освоению общих компетенций в период прохождения практики; </w:t>
      </w:r>
    </w:p>
    <w:p w:rsidR="00C06106" w:rsidRPr="00C06106" w:rsidRDefault="00C06106" w:rsidP="00EB68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106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6E24D2" w:rsidRDefault="006E24D2" w:rsidP="0000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06" w:rsidRPr="00C06106" w:rsidRDefault="00C06106" w:rsidP="00C06106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Требования к минимальному материально-техническому обеспечению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Calibri" w:eastAsia="Times New Roman" w:hAnsi="Calibri" w:cs="Times New Roman"/>
        </w:rPr>
        <w:tab/>
      </w:r>
      <w:r w:rsidRPr="00C06106">
        <w:rPr>
          <w:rFonts w:ascii="Times New Roman" w:eastAsia="TimesNewRomanPSMT" w:hAnsi="Times New Roman" w:cs="Times New Roman"/>
          <w:sz w:val="24"/>
          <w:szCs w:val="24"/>
        </w:rPr>
        <w:t>Для проведения производственной практики используется материально-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техническая база предприятий, с которыми заключены договоры о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прохождении практики обучающимися, позволяющая обеспечить освоение</w:t>
      </w:r>
    </w:p>
    <w:p w:rsidR="00C06106" w:rsidRPr="00C06106" w:rsidRDefault="00C06106" w:rsidP="00C0610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обучающимися всех предусмотренных программой практики компетенций и</w:t>
      </w:r>
    </w:p>
    <w:p w:rsidR="00C06106" w:rsidRPr="00C06106" w:rsidRDefault="00C06106" w:rsidP="00C06106">
      <w:pPr>
        <w:tabs>
          <w:tab w:val="left" w:pos="11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06106">
        <w:rPr>
          <w:rFonts w:ascii="Times New Roman" w:eastAsia="TimesNewRomanPSMT" w:hAnsi="Times New Roman" w:cs="Times New Roman"/>
          <w:sz w:val="24"/>
          <w:szCs w:val="24"/>
        </w:rPr>
        <w:t>выполнение всех запланированных видов работ.</w:t>
      </w:r>
    </w:p>
    <w:p w:rsidR="00C06106" w:rsidRPr="00C06106" w:rsidRDefault="00C06106" w:rsidP="00C06106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06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</w:t>
      </w:r>
    </w:p>
    <w:p w:rsidR="009E30F1" w:rsidRPr="009D16C9" w:rsidRDefault="009E30F1" w:rsidP="009E30F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9D16C9">
        <w:rPr>
          <w:rFonts w:ascii="Times New Roman" w:hAnsi="Times New Roman"/>
          <w:bCs/>
          <w:sz w:val="24"/>
          <w:szCs w:val="24"/>
        </w:rPr>
        <w:t xml:space="preserve">т </w:t>
      </w:r>
      <w:r w:rsidRPr="009D16C9">
        <w:rPr>
          <w:rFonts w:ascii="Times New Roman" w:hAnsi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9E30F1" w:rsidRPr="009D16C9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16C9">
        <w:rPr>
          <w:rFonts w:ascii="Times New Roman" w:hAnsi="Times New Roman"/>
          <w:b/>
          <w:sz w:val="24"/>
          <w:szCs w:val="24"/>
        </w:rPr>
        <w:t>.2.1. Печатные издания</w:t>
      </w:r>
    </w:p>
    <w:p w:rsidR="009E30F1" w:rsidRPr="00365856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1. Коршак А.А. Сооружение и эксплуатация систем газораспределения: учеб. пособие/ А.А. Коршак, С.В. Китаев, Е.А. Любин; под ред. А.А. Коршака – Ростов н/Д: Феникс, 2017 – 248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 В.А. Внутридомовое газовое оборудование: учеб. пособие/ В.А.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Вершилович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– М.: Инфра-Инженерия, 2018 – 320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Колибаба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О.Б., Никишов В.Ф.,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Ометова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 М.Ю. Основы проектирования и эксплуатации систем газораспределения и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газопотребления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>: учеб. пособие – СПб.: Лань, 2013 – 208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В.И. Тарасенко Системы телемеханики в газоснабжении Р.Ф.: учеб. пособие – М.: Издательство АВС, 2012 – 100 с.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0F1" w:rsidRPr="00365856" w:rsidRDefault="009E30F1" w:rsidP="009E30F1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5856">
        <w:rPr>
          <w:rFonts w:ascii="Times New Roman" w:hAnsi="Times New Roman"/>
          <w:b/>
          <w:sz w:val="24"/>
          <w:szCs w:val="24"/>
        </w:rPr>
        <w:t>.2.2. Электронные издания (электронные ресурсы)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1.Основы эксплуатации оборудования и систем газоснабжения: учебник / О.Н. Брюханов, А.И. Плужников. – М.: ИНФРА-М, 2006, 2018. – 256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6" w:history="1"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2. Автоматика и телемеханика систем газоснабжения: учебник / В.А. Жила. - М.: ИНФРА-М, 2006, 2018– 238 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с.Информационный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7" w:history="1"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30.11.2018)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Газифицированные котельные агрегаты: учебник / О.Н. Брюханов, В.А. Кузнецов. — М.: ИНФРА-М, 2005, 2018. – 392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8" w:history="1"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gramStart"/>
      <w:r w:rsidRPr="00365856">
        <w:rPr>
          <w:rFonts w:ascii="Times New Roman" w:hAnsi="Times New Roman"/>
          <w:bCs/>
          <w:sz w:val="24"/>
          <w:szCs w:val="24"/>
        </w:rPr>
        <w:t>Альфа-М</w:t>
      </w:r>
      <w:proofErr w:type="gramEnd"/>
      <w:r w:rsidRPr="00365856">
        <w:rPr>
          <w:rFonts w:ascii="Times New Roman" w:hAnsi="Times New Roman"/>
          <w:bCs/>
          <w:sz w:val="24"/>
          <w:szCs w:val="24"/>
        </w:rPr>
        <w:t>: НИЦ ИНФРА-М, 2011, 2015. – 288 с. Информационный портал Электронно-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библиотечнаясистема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 Znanium.com (Режим доступа): URL: </w:t>
      </w:r>
      <w:hyperlink r:id="rId9" w:history="1"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http://znanium.com/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lastRenderedPageBreak/>
        <w:t xml:space="preserve">3. Карякин Е.А. Промышленное газовое оборудование: справочник. /Е.А. Карякин Информационный портал(Режим доступа): URL: </w:t>
      </w:r>
      <w:hyperlink r:id="rId10" w:history="1"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http://gazovik-gas.ru/directory/spravochnik_6</w:t>
        </w:r>
      </w:hyperlink>
      <w:r w:rsidRPr="00365856">
        <w:rPr>
          <w:rFonts w:ascii="Times New Roman" w:hAnsi="Times New Roman"/>
          <w:bCs/>
          <w:sz w:val="24"/>
          <w:szCs w:val="24"/>
        </w:rPr>
        <w:t>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Style w:val="affc"/>
          <w:rFonts w:ascii="Times New Roman" w:hAnsi="Times New Roman"/>
          <w:bCs/>
          <w:sz w:val="24"/>
          <w:szCs w:val="24"/>
        </w:rPr>
      </w:pPr>
      <w:r w:rsidRPr="00365856">
        <w:rPr>
          <w:rStyle w:val="affc"/>
          <w:rFonts w:ascii="Times New Roman" w:hAnsi="Times New Roman"/>
          <w:bCs/>
          <w:sz w:val="24"/>
          <w:szCs w:val="24"/>
        </w:rPr>
        <w:t xml:space="preserve">4. Информационный портал ресурс по Контрольно-Измерительным Приборам и Автоматике </w:t>
      </w:r>
      <w:proofErr w:type="spellStart"/>
      <w:r w:rsidRPr="00365856">
        <w:rPr>
          <w:rStyle w:val="affc"/>
          <w:rFonts w:ascii="Times New Roman" w:hAnsi="Times New Roman"/>
          <w:bCs/>
          <w:sz w:val="24"/>
          <w:szCs w:val="24"/>
        </w:rPr>
        <w:t>КИПиА</w:t>
      </w:r>
      <w:proofErr w:type="spellEnd"/>
      <w:r w:rsidRPr="00365856">
        <w:rPr>
          <w:rStyle w:val="affc"/>
          <w:rFonts w:ascii="Times New Roman" w:hAnsi="Times New Roman"/>
          <w:bCs/>
          <w:sz w:val="24"/>
          <w:szCs w:val="24"/>
        </w:rPr>
        <w:t xml:space="preserve"> инфо </w:t>
      </w:r>
      <w:r w:rsidRPr="00365856">
        <w:rPr>
          <w:rFonts w:ascii="Times New Roman" w:hAnsi="Times New Roman"/>
          <w:bCs/>
          <w:sz w:val="24"/>
          <w:szCs w:val="24"/>
        </w:rPr>
        <w:t>(Режим доступа): URL:</w:t>
      </w:r>
      <w:hyperlink r:id="rId11" w:history="1"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http://</w:t>
        </w:r>
        <w:r w:rsidRPr="00365856">
          <w:rPr>
            <w:rStyle w:val="affc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365856">
          <w:rPr>
            <w:rStyle w:val="affc"/>
            <w:rFonts w:ascii="Times New Roman" w:hAnsi="Times New Roman"/>
            <w:bCs/>
            <w:sz w:val="24"/>
            <w:szCs w:val="24"/>
            <w:lang w:val="en-US"/>
          </w:rPr>
          <w:t>kipia</w:t>
        </w:r>
        <w:proofErr w:type="spellEnd"/>
        <w:r w:rsidRPr="00365856">
          <w:rPr>
            <w:rStyle w:val="affc"/>
            <w:rFonts w:ascii="Times New Roman" w:hAnsi="Times New Roman"/>
            <w:bCs/>
            <w:sz w:val="24"/>
            <w:szCs w:val="24"/>
          </w:rPr>
          <w:t>.</w:t>
        </w:r>
        <w:r w:rsidRPr="00365856">
          <w:rPr>
            <w:rStyle w:val="affc"/>
            <w:rFonts w:ascii="Times New Roman" w:hAnsi="Times New Roman"/>
            <w:bCs/>
            <w:sz w:val="24"/>
            <w:szCs w:val="24"/>
            <w:lang w:val="en-US"/>
          </w:rPr>
          <w:t>info</w:t>
        </w:r>
      </w:hyperlink>
      <w:r w:rsidRPr="00365856">
        <w:rPr>
          <w:rFonts w:ascii="Times New Roman" w:hAnsi="Times New Roman"/>
          <w:bCs/>
          <w:sz w:val="24"/>
          <w:szCs w:val="24"/>
        </w:rPr>
        <w:t xml:space="preserve"> (дата обращения 17.11.2018)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65856">
        <w:rPr>
          <w:rFonts w:ascii="Times New Roman" w:hAnsi="Times New Roman"/>
          <w:b/>
          <w:bCs/>
          <w:sz w:val="24"/>
          <w:szCs w:val="24"/>
        </w:rPr>
        <w:t>.2.3. Дополнительные источники</w:t>
      </w:r>
    </w:p>
    <w:p w:rsidR="009E30F1" w:rsidRPr="00365856" w:rsidRDefault="009E30F1" w:rsidP="009E30F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 xml:space="preserve">1. </w:t>
      </w:r>
      <w:bookmarkStart w:id="1" w:name="_Hlk511725191"/>
      <w:r w:rsidRPr="00365856">
        <w:rPr>
          <w:rFonts w:ascii="Times New Roman" w:hAnsi="Times New Roman"/>
          <w:bCs/>
          <w:sz w:val="24"/>
          <w:szCs w:val="24"/>
        </w:rPr>
        <w:t>Основы эксплуатации оборудования и систем газоснабжения: учебник / О.Н. Брюханов, А.И. Плужников. – М.: ИНФРА-М, 2006, 2018. – 256 с.</w:t>
      </w:r>
    </w:p>
    <w:bookmarkEnd w:id="1"/>
    <w:p w:rsidR="009E30F1" w:rsidRPr="00365856" w:rsidRDefault="009E30F1" w:rsidP="009E30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2. Автоматика и телемеханика систем газоснабжения: учебник / В.А. Жила. –  М.: ИНФРА-М, 2006, 2018. – 238 с.</w:t>
      </w:r>
    </w:p>
    <w:p w:rsidR="009E30F1" w:rsidRPr="00365856" w:rsidRDefault="009E30F1" w:rsidP="009E30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3. Газифицированные котельные агрегаты: учебник / О.Н. Брюханов, В.А. Кузнецов. –  М.: ИНФРА-М, 2005, 2018. –  392 с.</w:t>
      </w:r>
    </w:p>
    <w:p w:rsidR="009E30F1" w:rsidRPr="009D16C9" w:rsidRDefault="009E30F1" w:rsidP="009E30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5856">
        <w:rPr>
          <w:rFonts w:ascii="Times New Roman" w:hAnsi="Times New Roman"/>
          <w:bCs/>
          <w:sz w:val="24"/>
          <w:szCs w:val="24"/>
        </w:rPr>
        <w:t>4. Системы газоснабжения: устройство, монтаж и эксплуатация: Учебное пособие / С.В. Фокин, О.Н. </w:t>
      </w:r>
      <w:proofErr w:type="spellStart"/>
      <w:r w:rsidRPr="00365856">
        <w:rPr>
          <w:rFonts w:ascii="Times New Roman" w:hAnsi="Times New Roman"/>
          <w:bCs/>
          <w:sz w:val="24"/>
          <w:szCs w:val="24"/>
        </w:rPr>
        <w:t>Шпортько</w:t>
      </w:r>
      <w:proofErr w:type="spellEnd"/>
      <w:r w:rsidRPr="00365856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gramStart"/>
      <w:r w:rsidRPr="00365856">
        <w:rPr>
          <w:rFonts w:ascii="Times New Roman" w:hAnsi="Times New Roman"/>
          <w:bCs/>
          <w:sz w:val="24"/>
          <w:szCs w:val="24"/>
        </w:rPr>
        <w:t>Альфа-М</w:t>
      </w:r>
      <w:proofErr w:type="gramEnd"/>
      <w:r w:rsidRPr="00365856">
        <w:rPr>
          <w:rFonts w:ascii="Times New Roman" w:hAnsi="Times New Roman"/>
          <w:bCs/>
          <w:sz w:val="24"/>
          <w:szCs w:val="24"/>
        </w:rPr>
        <w:t>: НИЦ ИНФРА-М, 2011, 2015. – 288 с.</w:t>
      </w:r>
    </w:p>
    <w:p w:rsidR="00C06106" w:rsidRPr="00CD4F82" w:rsidRDefault="00C06106" w:rsidP="00C06106">
      <w:pPr>
        <w:pStyle w:val="afb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E30F1" w:rsidRPr="00FD7F24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9E30F1" w:rsidRDefault="009E30F1" w:rsidP="009E30F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   </w:t>
      </w:r>
      <w:r>
        <w:rPr>
          <w:rFonts w:ascii="Times New Roman" w:hAnsi="Times New Roman"/>
          <w:sz w:val="24"/>
          <w:szCs w:val="24"/>
        </w:rPr>
        <w:t>реализуется концентрированно.</w:t>
      </w:r>
    </w:p>
    <w:p w:rsidR="009E30F1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0F1" w:rsidRPr="00FD7F24" w:rsidRDefault="009E30F1" w:rsidP="009E3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9E30F1" w:rsidRPr="00FD7F24" w:rsidRDefault="009E30F1" w:rsidP="009E30F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E30F1" w:rsidRPr="00FD7F24" w:rsidRDefault="009E30F1" w:rsidP="009E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ПРАКТИКИ</w:t>
      </w:r>
    </w:p>
    <w:p w:rsidR="00CD4F82" w:rsidRPr="00CD4F82" w:rsidRDefault="00CD4F82" w:rsidP="00CD4F8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(преддипломной) практики обучающиеся обязаны вести документацию: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прохождении практики</w:t>
      </w:r>
    </w:p>
    <w:p w:rsidR="00CD4F82" w:rsidRPr="00CD4F82" w:rsidRDefault="00CD4F82" w:rsidP="00EB68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Дневник по практике</w:t>
      </w:r>
    </w:p>
    <w:p w:rsidR="00CD4F82" w:rsidRPr="00CD4F82" w:rsidRDefault="00CD4F82" w:rsidP="00CD4F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оценка результатов прохождения производственной (преддипломной) практики осуществляется руководителями практики от колледжа и организации в процессе выполнения обучающимися заданий, проектов, выполнения практических проверочных работ.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3918"/>
        <w:gridCol w:w="2564"/>
      </w:tblGrid>
      <w:tr w:rsidR="00B1192C" w:rsidRPr="009D16C9" w:rsidTr="00637695">
        <w:trPr>
          <w:trHeight w:val="1098"/>
        </w:trPr>
        <w:tc>
          <w:tcPr>
            <w:tcW w:w="2749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55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637695">
        <w:trPr>
          <w:trHeight w:val="698"/>
        </w:trPr>
        <w:tc>
          <w:tcPr>
            <w:tcW w:w="2749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1.1. 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055" w:type="dxa"/>
          </w:tcPr>
          <w:p w:rsidR="00B1192C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проектов;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 продольные профили участков газопроводов;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и газопроводы на планах этажей;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вычерчива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аксонометрические схемы внутренних газопроводов для гражданских, промышленных и сельскохозяйственных объектов;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архитектурно-строительные и специальные чертежи;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фрагменты специальных чертежей при помощи персонального компьютера.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749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Выполнять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055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требованиями нормативно-справочной литературы, и технико-экономической целесообразности их применения;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нормативно-справочной информацией для расчета элементов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расчетные расходы газа потребителями низкого, среднего и высокого давления;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 гидравлический расчет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оборудование газорегуляторных пунктов;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 расчет систем и подбор оборудования с использованием вычислительной техники и персональных компьютеров.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749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1.3. 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газопотребления</w:t>
            </w:r>
            <w:proofErr w:type="spellEnd"/>
          </w:p>
        </w:tc>
        <w:tc>
          <w:tcPr>
            <w:tcW w:w="4055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оборудования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 формы таблиц спецификаций материалов и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соответствии с государственными стандартами и техническими условиями.</w:t>
            </w:r>
          </w:p>
        </w:tc>
        <w:tc>
          <w:tcPr>
            <w:tcW w:w="265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курсового проекта, оценка результатов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</w:t>
            </w:r>
          </w:p>
        </w:tc>
      </w:tr>
    </w:tbl>
    <w:p w:rsidR="00001370" w:rsidRDefault="00001370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195"/>
        <w:gridCol w:w="2574"/>
      </w:tblGrid>
      <w:tr w:rsidR="00B1192C" w:rsidRPr="009D16C9" w:rsidTr="00637695">
        <w:trPr>
          <w:trHeight w:val="10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637695">
        <w:trPr>
          <w:trHeight w:val="6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2.1. Организовывать и выполнять подготовку систем и объектов к строительству и монтажу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 определению состава и объема вспомогательных работ по подготовке и оборудованию участка производства однотипных строительных работ,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документов для оформления разрешений и допусков для производства строительных работ на объекте капитального строительства,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вредны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(или)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 производством однотипных строительных работ, использованием строительной техники и складированием материалов, изделий и конструкций.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2.2. Организовывать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 определению объема (количества) строительных материалов, конструкций изделий, оборудования и других видов материально-технических ресурсов; осуществление документального учета материально-технических ресурсов; разработка и контроль выполнения календарных планов и графиков производства однотипных строительных работ; производство расчетов производственных заданий;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сопровождение производства строительных работ. 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2.3. Организовывать и выполнять производственный контроль качества строительно-монтажных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Производит документальный, визуальный и инструментальный контроль качества строительных материалов, конструкций, изделий, оборудования и других видов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материально-технических ресурсов; результатов производства и сравнительный анализ соответствия данных контроля качества строительных работ;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документальное сопровождение приемочного контроля в документах, предусмотренных действующей в организации системой управления качеством.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курсового проекта,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2.4. Выполнять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обработку информации в соответствии с действующими нормативными документами.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  <w:tr w:rsidR="00B1192C" w:rsidRPr="009D16C9" w:rsidTr="00637695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2.5. 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195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Вносит предложения о мерах поощрения и взыскания работников; определя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т перечень работ по обеспечению безопасности участка производства однотипных строительных работ;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 средств коллективной и (или) индивидуальной защиты работников.</w:t>
            </w:r>
          </w:p>
        </w:tc>
        <w:tc>
          <w:tcPr>
            <w:tcW w:w="2574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курсового проекта, оценка результатов прохождения практики</w:t>
            </w:r>
          </w:p>
        </w:tc>
      </w:tr>
    </w:tbl>
    <w:p w:rsidR="00B1192C" w:rsidRPr="00001370" w:rsidRDefault="00B1192C" w:rsidP="00B1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70" w:rsidRDefault="00001370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01"/>
        <w:gridCol w:w="2568"/>
      </w:tblGrid>
      <w:tr w:rsidR="00B1192C" w:rsidRPr="009D16C9" w:rsidTr="00B1192C">
        <w:trPr>
          <w:trHeight w:val="10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92C" w:rsidRPr="009D16C9" w:rsidRDefault="00B1192C" w:rsidP="0063769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1192C" w:rsidRPr="009D16C9" w:rsidTr="00B1192C">
        <w:trPr>
          <w:trHeight w:val="698"/>
        </w:trPr>
        <w:tc>
          <w:tcPr>
            <w:tcW w:w="2836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3.1. Осуществлять контроль и диагностику параметров 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(техническая диагностика)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приборами ультразвукового контроля;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антикоррозийной электрохимической защиты подземных газопроводов низкого давления; 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удаления влаги и конденсата из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газопровода в соответствии с нормативными документами;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 выполнение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элементов домового газового оборудования; 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стальных внутридомовых газопроводов, систем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ультразвукового контроля.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3.2. 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заданий и графиков профилактических и текущих работ на газопроводах низкого давления;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планов текущего и капитального ремонта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, котельного и вспомогательного оборудования котельной;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техническом состоянии домового газового оборудования, газопроводов, отключающих устройств и других элементов.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3.3. Организовывать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обход и осмотр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по подключению новых абонентов к газопроводу низкого давления;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3.4. Осуществлять надзор и контроль за ремонтом и его качеством</w:t>
            </w:r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журнал технических осмотров в соответствии с современными стандартными требованиями к отчетности;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технического и вспомогательного оборудования, инструмента и оснастки, используемых в процессе технического обслуживания и ремонта.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за выполнением практических работ, оценка результатов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3.5. 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подчиненного персонала при ликвидации аварий и проведении аварийно-восстановительных работ;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персонала на рабочем месте.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  <w:tr w:rsidR="00B1192C" w:rsidRPr="009D16C9" w:rsidTr="00B1192C">
        <w:tc>
          <w:tcPr>
            <w:tcW w:w="2836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3.6. Анализировать и контролировать процесс подачи газа низкого давления и соблюдения правил его потребления в системах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201" w:type="dxa"/>
          </w:tcPr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параметров настройки регуляторов давления и предохранительных клапанов;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утечек газа из баллонной или резервуарной установки, работоспособности отключающих устройств;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степени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и степени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олирует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обхода потребителей бытового газа, 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пользования газом и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технического состояния и контроля работы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B1192C" w:rsidRPr="009D16C9" w:rsidRDefault="00B1192C" w:rsidP="00637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  <w:tc>
          <w:tcPr>
            <w:tcW w:w="2568" w:type="dxa"/>
          </w:tcPr>
          <w:p w:rsidR="00B1192C" w:rsidRPr="009D16C9" w:rsidRDefault="00B1192C" w:rsidP="00637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за выполнением практических работ, оценка результатов прохождения практики</w:t>
            </w:r>
          </w:p>
        </w:tc>
      </w:tr>
    </w:tbl>
    <w:p w:rsidR="00B1192C" w:rsidRPr="00001370" w:rsidRDefault="00B1192C" w:rsidP="00001370">
      <w:pPr>
        <w:widowControl w:val="0"/>
        <w:shd w:val="clear" w:color="auto" w:fill="FFFFFF"/>
        <w:tabs>
          <w:tab w:val="left" w:pos="0"/>
          <w:tab w:val="left" w:pos="1159"/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2C" w:rsidRPr="00FD7F24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>6. КРИТЕРИИ ОЦЕНИВАНИЯ</w:t>
      </w:r>
    </w:p>
    <w:p w:rsidR="00B1192C" w:rsidRPr="00C47915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92C" w:rsidRPr="00C47915" w:rsidRDefault="00B1192C" w:rsidP="00B11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B1192C" w:rsidRPr="00C47915" w:rsidRDefault="00B1192C" w:rsidP="00B11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B1192C" w:rsidRPr="00C47915" w:rsidRDefault="00B1192C" w:rsidP="00B1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2C" w:rsidRPr="00C47915" w:rsidRDefault="00B1192C" w:rsidP="00B119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B1192C" w:rsidRPr="00C47915" w:rsidRDefault="00B1192C" w:rsidP="00B119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lastRenderedPageBreak/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B1192C" w:rsidRPr="00C47915" w:rsidRDefault="00B1192C" w:rsidP="00B1192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B1192C" w:rsidRPr="00C47915" w:rsidRDefault="00B1192C" w:rsidP="00B1192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5E83" w:rsidRDefault="00B35E83" w:rsidP="00B35E8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B3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54B31C3"/>
    <w:multiLevelType w:val="hybridMultilevel"/>
    <w:tmpl w:val="02748610"/>
    <w:lvl w:ilvl="0" w:tplc="2C46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417CF2"/>
    <w:multiLevelType w:val="hybridMultilevel"/>
    <w:tmpl w:val="551C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01A"/>
    <w:multiLevelType w:val="hybridMultilevel"/>
    <w:tmpl w:val="4634A5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1527D25"/>
    <w:multiLevelType w:val="hybridMultilevel"/>
    <w:tmpl w:val="5856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34B3"/>
    <w:multiLevelType w:val="hybridMultilevel"/>
    <w:tmpl w:val="677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51E3"/>
    <w:multiLevelType w:val="hybridMultilevel"/>
    <w:tmpl w:val="2798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4EFD"/>
    <w:multiLevelType w:val="hybridMultilevel"/>
    <w:tmpl w:val="1FC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2BD2"/>
    <w:multiLevelType w:val="hybridMultilevel"/>
    <w:tmpl w:val="355EBF50"/>
    <w:lvl w:ilvl="0" w:tplc="3036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C83B3E"/>
    <w:multiLevelType w:val="hybridMultilevel"/>
    <w:tmpl w:val="94A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039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DA0B1B"/>
    <w:multiLevelType w:val="hybridMultilevel"/>
    <w:tmpl w:val="252A3924"/>
    <w:lvl w:ilvl="0" w:tplc="E0466436">
      <w:start w:val="1"/>
      <w:numFmt w:val="bullet"/>
      <w:lvlText w:val="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7AE041EA"/>
    <w:multiLevelType w:val="hybridMultilevel"/>
    <w:tmpl w:val="F926D1D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B6E93"/>
    <w:multiLevelType w:val="hybridMultilevel"/>
    <w:tmpl w:val="78FCF1EC"/>
    <w:lvl w:ilvl="0" w:tplc="EA9AC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55"/>
    <w:rsid w:val="00001370"/>
    <w:rsid w:val="00184FCE"/>
    <w:rsid w:val="001D1664"/>
    <w:rsid w:val="003C19C9"/>
    <w:rsid w:val="004B5F7D"/>
    <w:rsid w:val="00615532"/>
    <w:rsid w:val="006E24D2"/>
    <w:rsid w:val="00757408"/>
    <w:rsid w:val="008529BE"/>
    <w:rsid w:val="0093035D"/>
    <w:rsid w:val="00945C89"/>
    <w:rsid w:val="009C6B7F"/>
    <w:rsid w:val="009E30F1"/>
    <w:rsid w:val="00AB6C67"/>
    <w:rsid w:val="00B1192C"/>
    <w:rsid w:val="00B35E83"/>
    <w:rsid w:val="00BC2855"/>
    <w:rsid w:val="00BF1F28"/>
    <w:rsid w:val="00C06106"/>
    <w:rsid w:val="00CD4F82"/>
    <w:rsid w:val="00DF162F"/>
    <w:rsid w:val="00E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575"/>
  <w15:docId w15:val="{6F175A61-5A5A-4123-81D2-AF3A2EF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8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85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28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855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C2855"/>
  </w:style>
  <w:style w:type="paragraph" w:customStyle="1" w:styleId="21">
    <w:name w:val="Заголовок 21"/>
    <w:basedOn w:val="a"/>
    <w:next w:val="a"/>
    <w:qFormat/>
    <w:rsid w:val="00BC28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C28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BC2855"/>
  </w:style>
  <w:style w:type="character" w:customStyle="1" w:styleId="22">
    <w:name w:val="Основной текст (2)_"/>
    <w:link w:val="23"/>
    <w:rsid w:val="00BC28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BC28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C285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BC2855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BC2855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next w:val="a4"/>
    <w:link w:val="a5"/>
    <w:rsid w:val="00BC2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12"/>
    <w:rsid w:val="00BC2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C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BC2855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uiPriority w:val="99"/>
    <w:rsid w:val="00BC2855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855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C285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uiPriority w:val="99"/>
    <w:rsid w:val="00BC2855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2855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2855"/>
    <w:rPr>
      <w:rFonts w:cs="Times New Roman"/>
      <w:i/>
    </w:rPr>
  </w:style>
  <w:style w:type="paragraph" w:styleId="a8">
    <w:name w:val="footnote text"/>
    <w:basedOn w:val="a"/>
    <w:link w:val="a9"/>
    <w:semiHidden/>
    <w:unhideWhenUsed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C2855"/>
    <w:rPr>
      <w:vertAlign w:val="superscript"/>
    </w:rPr>
  </w:style>
  <w:style w:type="paragraph" w:customStyle="1" w:styleId="ConsPlusNormal">
    <w:name w:val="ConsPlusNorma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BC285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BC28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BC2855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C2855"/>
  </w:style>
  <w:style w:type="paragraph" w:customStyle="1" w:styleId="af">
    <w:name w:val="Для таблиц"/>
    <w:basedOn w:val="a"/>
    <w:rsid w:val="00BC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C285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4">
    <w:name w:val="Body Text Indent 2"/>
    <w:basedOn w:val="a"/>
    <w:link w:val="25"/>
    <w:semiHidden/>
    <w:rsid w:val="00BC28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rsid w:val="00BC28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BC2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C28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semiHidden/>
    <w:rsid w:val="00BC2855"/>
  </w:style>
  <w:style w:type="character" w:customStyle="1" w:styleId="af3">
    <w:name w:val="Название Знак"/>
    <w:rsid w:val="00BC2855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unhideWhenUsed/>
    <w:rsid w:val="00BC28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C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писок с точками"/>
    <w:basedOn w:val="a"/>
    <w:rsid w:val="00BC28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C28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basedOn w:val="a"/>
    <w:rsid w:val="00BC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semiHidden/>
    <w:rsid w:val="00BC28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BC2855"/>
  </w:style>
  <w:style w:type="character" w:customStyle="1" w:styleId="af8">
    <w:name w:val="Основной текст + Малые прописные"/>
    <w:rsid w:val="00BC28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rsid w:val="00BC2855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;Курсив"/>
    <w:rsid w:val="00BC2855"/>
    <w:rPr>
      <w:rFonts w:ascii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412pt">
    <w:name w:val="Основной текст (4) + 12 pt;Не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9">
    <w:name w:val="Основной текст_"/>
    <w:rsid w:val="00BC2855"/>
    <w:rPr>
      <w:rFonts w:ascii="Times New Roman" w:hAnsi="Times New Roman"/>
      <w:shd w:val="clear" w:color="auto" w:fill="FFFFFF"/>
    </w:rPr>
  </w:style>
  <w:style w:type="character" w:customStyle="1" w:styleId="afa">
    <w:name w:val="Основной текст + Полужирный"/>
    <w:rsid w:val="00BC2855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4">
    <w:name w:val="Заголовок №4_"/>
    <w:rsid w:val="00BC2855"/>
    <w:rPr>
      <w:rFonts w:ascii="Times New Roman" w:hAnsi="Times New Roman"/>
      <w:b/>
      <w:bCs/>
      <w:shd w:val="clear" w:color="auto" w:fill="FFFFFF"/>
    </w:rPr>
  </w:style>
  <w:style w:type="paragraph" w:customStyle="1" w:styleId="45">
    <w:name w:val="Основной текст (4)"/>
    <w:basedOn w:val="a"/>
    <w:rsid w:val="00BC2855"/>
    <w:pPr>
      <w:widowControl w:val="0"/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0">
    <w:name w:val="Основной текст (3)"/>
    <w:basedOn w:val="a"/>
    <w:rsid w:val="00BC2855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6">
    <w:name w:val="Заголовок №4"/>
    <w:basedOn w:val="a"/>
    <w:rsid w:val="00BC2855"/>
    <w:pPr>
      <w:widowControl w:val="0"/>
      <w:shd w:val="clear" w:color="auto" w:fill="FFFFFF"/>
      <w:spacing w:before="60" w:after="0" w:line="39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BC285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C28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Plain Text"/>
    <w:basedOn w:val="a"/>
    <w:link w:val="afd"/>
    <w:semiHidden/>
    <w:rsid w:val="00BC28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semiHidden/>
    <w:rsid w:val="00BC28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BC2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BC2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styleId="afe">
    <w:name w:val="Strong"/>
    <w:qFormat/>
    <w:rsid w:val="00BC2855"/>
    <w:rPr>
      <w:b/>
      <w:bCs/>
    </w:rPr>
  </w:style>
  <w:style w:type="character" w:customStyle="1" w:styleId="fontstyle01">
    <w:name w:val="fontstyle01"/>
    <w:rsid w:val="00BC28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BC2855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f0"/>
    <w:uiPriority w:val="10"/>
    <w:rsid w:val="00BC285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4">
    <w:name w:val="Текст выноски1"/>
    <w:basedOn w:val="a"/>
    <w:next w:val="aff1"/>
    <w:link w:val="aff2"/>
    <w:uiPriority w:val="99"/>
    <w:semiHidden/>
    <w:unhideWhenUsed/>
    <w:rsid w:val="00BC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14"/>
    <w:uiPriority w:val="99"/>
    <w:semiHidden/>
    <w:rsid w:val="00BC2855"/>
    <w:rPr>
      <w:rFonts w:ascii="Segoe UI" w:hAnsi="Segoe UI" w:cs="Segoe UI"/>
      <w:sz w:val="18"/>
      <w:szCs w:val="18"/>
    </w:rPr>
  </w:style>
  <w:style w:type="character" w:styleId="aff3">
    <w:name w:val="annotation reference"/>
    <w:basedOn w:val="a0"/>
    <w:uiPriority w:val="99"/>
    <w:semiHidden/>
    <w:unhideWhenUsed/>
    <w:rsid w:val="00BC2855"/>
    <w:rPr>
      <w:sz w:val="16"/>
      <w:szCs w:val="16"/>
    </w:rPr>
  </w:style>
  <w:style w:type="paragraph" w:customStyle="1" w:styleId="15">
    <w:name w:val="Текст примечания1"/>
    <w:basedOn w:val="a"/>
    <w:next w:val="aff4"/>
    <w:link w:val="aff5"/>
    <w:uiPriority w:val="99"/>
    <w:semiHidden/>
    <w:unhideWhenUsed/>
    <w:rsid w:val="00BC2855"/>
    <w:pPr>
      <w:spacing w:after="160"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5"/>
    <w:uiPriority w:val="99"/>
    <w:semiHidden/>
    <w:rsid w:val="00BC2855"/>
    <w:rPr>
      <w:sz w:val="20"/>
      <w:szCs w:val="20"/>
    </w:rPr>
  </w:style>
  <w:style w:type="paragraph" w:styleId="aff4">
    <w:name w:val="annotation text"/>
    <w:basedOn w:val="a"/>
    <w:link w:val="16"/>
    <w:uiPriority w:val="99"/>
    <w:semiHidden/>
    <w:unhideWhenUsed/>
    <w:rsid w:val="00BC2855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f4"/>
    <w:uiPriority w:val="99"/>
    <w:semiHidden/>
    <w:rsid w:val="00BC2855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C2855"/>
    <w:pPr>
      <w:spacing w:after="160"/>
    </w:pPr>
    <w:rPr>
      <w:b/>
      <w:bCs/>
    </w:rPr>
  </w:style>
  <w:style w:type="character" w:customStyle="1" w:styleId="aff7">
    <w:name w:val="Тема примечания Знак"/>
    <w:basedOn w:val="16"/>
    <w:link w:val="aff6"/>
    <w:uiPriority w:val="99"/>
    <w:semiHidden/>
    <w:rsid w:val="00BC2855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BC2855"/>
    <w:pPr>
      <w:spacing w:after="0" w:line="240" w:lineRule="auto"/>
    </w:pPr>
  </w:style>
  <w:style w:type="character" w:customStyle="1" w:styleId="32">
    <w:name w:val="Основной текст (3) + Не полужирный"/>
    <w:basedOn w:val="3"/>
    <w:rsid w:val="00BC28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rsid w:val="00BC2855"/>
    <w:rPr>
      <w:b/>
      <w:bCs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5"/>
    <w:rsid w:val="00BC2855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paragraph" w:customStyle="1" w:styleId="18">
    <w:name w:val="Заголовок №1"/>
    <w:basedOn w:val="a"/>
    <w:link w:val="17"/>
    <w:rsid w:val="00BC2855"/>
    <w:pPr>
      <w:shd w:val="clear" w:color="auto" w:fill="FFFFFF"/>
      <w:spacing w:after="0" w:line="271" w:lineRule="exact"/>
      <w:outlineLvl w:val="0"/>
    </w:pPr>
    <w:rPr>
      <w:b/>
      <w:bCs/>
      <w:sz w:val="24"/>
      <w:szCs w:val="24"/>
    </w:rPr>
  </w:style>
  <w:style w:type="character" w:customStyle="1" w:styleId="19">
    <w:name w:val="Основной текст Знак1"/>
    <w:basedOn w:val="a0"/>
    <w:uiPriority w:val="99"/>
    <w:semiHidden/>
    <w:rsid w:val="00BC2855"/>
    <w:rPr>
      <w:rFonts w:ascii="Calibri" w:eastAsia="Times New Roman" w:hAnsi="Calibri" w:cs="Times New Roman"/>
    </w:rPr>
  </w:style>
  <w:style w:type="paragraph" w:styleId="aff9">
    <w:name w:val="Subtitle"/>
    <w:basedOn w:val="a"/>
    <w:link w:val="affa"/>
    <w:qFormat/>
    <w:rsid w:val="00BC28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0"/>
    <w:link w:val="aff9"/>
    <w:rsid w:val="00BC28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9pt">
    <w:name w:val="Основной текст (2) + 19 pt"/>
    <w:basedOn w:val="22"/>
    <w:rsid w:val="00BC2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BC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8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BC2855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2a"/>
    <w:uiPriority w:val="99"/>
    <w:semiHidden/>
    <w:unhideWhenUsed/>
    <w:rsid w:val="00BC2855"/>
    <w:pPr>
      <w:spacing w:after="120"/>
    </w:pPr>
  </w:style>
  <w:style w:type="character" w:customStyle="1" w:styleId="2a">
    <w:name w:val="Основной текст Знак2"/>
    <w:basedOn w:val="a0"/>
    <w:link w:val="a4"/>
    <w:uiPriority w:val="99"/>
    <w:semiHidden/>
    <w:rsid w:val="00BC2855"/>
  </w:style>
  <w:style w:type="character" w:customStyle="1" w:styleId="211">
    <w:name w:val="Заголовок 2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BC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next w:val="a"/>
    <w:link w:val="aff"/>
    <w:uiPriority w:val="10"/>
    <w:qFormat/>
    <w:rsid w:val="00BC2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b">
    <w:name w:val="Название Знак2"/>
    <w:basedOn w:val="a0"/>
    <w:uiPriority w:val="10"/>
    <w:rsid w:val="00BC2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Balloon Text"/>
    <w:basedOn w:val="a"/>
    <w:link w:val="1a"/>
    <w:uiPriority w:val="99"/>
    <w:semiHidden/>
    <w:unhideWhenUsed/>
    <w:rsid w:val="00B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f1"/>
    <w:uiPriority w:val="99"/>
    <w:semiHidden/>
    <w:rsid w:val="00BC2855"/>
    <w:rPr>
      <w:rFonts w:ascii="Tahoma" w:hAnsi="Tahoma" w:cs="Tahoma"/>
      <w:sz w:val="16"/>
      <w:szCs w:val="16"/>
    </w:rPr>
  </w:style>
  <w:style w:type="character" w:styleId="affc">
    <w:name w:val="Hyperlink"/>
    <w:basedOn w:val="a0"/>
    <w:uiPriority w:val="99"/>
    <w:unhideWhenUsed/>
    <w:rsid w:val="00BC2855"/>
    <w:rPr>
      <w:color w:val="0000FF" w:themeColor="hyperlink"/>
      <w:u w:val="single"/>
    </w:rPr>
  </w:style>
  <w:style w:type="table" w:customStyle="1" w:styleId="1b">
    <w:name w:val="Сетка таблицы1"/>
    <w:basedOn w:val="a1"/>
    <w:next w:val="af1"/>
    <w:rsid w:val="00B35E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www.kipia.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azovik-gas.ru/directory/spravochnik_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22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MetodKab</cp:lastModifiedBy>
  <cp:revision>3</cp:revision>
  <dcterms:created xsi:type="dcterms:W3CDTF">2018-11-29T14:31:00Z</dcterms:created>
  <dcterms:modified xsi:type="dcterms:W3CDTF">2019-04-30T11:22:00Z</dcterms:modified>
</cp:coreProperties>
</file>