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85" w:rsidRPr="00FA0F85" w:rsidRDefault="00FA0F85" w:rsidP="00FA0F85">
      <w:pPr>
        <w:ind w:left="-426"/>
        <w:jc w:val="center"/>
      </w:pPr>
      <w:bookmarkStart w:id="0" w:name="_GoBack"/>
    </w:p>
    <w:p w:rsidR="00FA0F85" w:rsidRPr="00FA0F85" w:rsidRDefault="00FA0F85" w:rsidP="00FA0F85">
      <w:pPr>
        <w:jc w:val="center"/>
        <w:rPr>
          <w:b/>
          <w:bCs/>
          <w:lang w:val="x-none" w:eastAsia="x-none"/>
        </w:rPr>
      </w:pPr>
      <w:r w:rsidRPr="00FA0F85">
        <w:rPr>
          <w:noProof/>
        </w:rPr>
        <w:drawing>
          <wp:anchor distT="0" distB="0" distL="114300" distR="114300" simplePos="0" relativeHeight="251659264" behindDoc="0" locked="0" layoutInCell="1" allowOverlap="1" wp14:anchorId="15E489D9" wp14:editId="7B88FB35">
            <wp:simplePos x="0" y="0"/>
            <wp:positionH relativeFrom="column">
              <wp:posOffset>452755</wp:posOffset>
            </wp:positionH>
            <wp:positionV relativeFrom="paragraph">
              <wp:posOffset>-132715</wp:posOffset>
            </wp:positionV>
            <wp:extent cx="899160" cy="910590"/>
            <wp:effectExtent l="0" t="0" r="0" b="381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F85">
        <w:rPr>
          <w:b/>
          <w:bCs/>
          <w:lang w:val="x-none" w:eastAsia="x-none"/>
        </w:rPr>
        <w:t>Министерство образования Московской области</w:t>
      </w:r>
    </w:p>
    <w:p w:rsidR="00FA0F85" w:rsidRPr="00FA0F85" w:rsidRDefault="00FA0F85" w:rsidP="00FA0F85">
      <w:pPr>
        <w:ind w:hanging="540"/>
        <w:jc w:val="center"/>
        <w:rPr>
          <w:rFonts w:eastAsia="Calibri"/>
          <w:b/>
        </w:rPr>
      </w:pPr>
      <w:r w:rsidRPr="00FA0F85">
        <w:rPr>
          <w:rFonts w:eastAsia="Calibri"/>
          <w:b/>
        </w:rPr>
        <w:t xml:space="preserve">Государственное бюджетное профессиональное образовательное </w:t>
      </w:r>
    </w:p>
    <w:p w:rsidR="00FA0F85" w:rsidRPr="00FA0F85" w:rsidRDefault="00FA0F85" w:rsidP="00FA0F85">
      <w:pPr>
        <w:ind w:hanging="540"/>
        <w:jc w:val="center"/>
        <w:rPr>
          <w:rFonts w:eastAsia="Calibri"/>
          <w:b/>
          <w:iCs/>
        </w:rPr>
      </w:pPr>
      <w:r w:rsidRPr="00FA0F85">
        <w:rPr>
          <w:rFonts w:eastAsia="Calibri"/>
          <w:b/>
        </w:rPr>
        <w:t>учреждение Московской области</w:t>
      </w:r>
      <w:r w:rsidRPr="00FA0F85">
        <w:rPr>
          <w:rFonts w:eastAsia="Calibri"/>
          <w:b/>
          <w:iCs/>
        </w:rPr>
        <w:t xml:space="preserve"> «Щелковский колледж»</w:t>
      </w:r>
    </w:p>
    <w:p w:rsidR="00FA0F85" w:rsidRPr="00FA0F85" w:rsidRDefault="00FA0F85" w:rsidP="00FA0F85">
      <w:pPr>
        <w:jc w:val="center"/>
      </w:pPr>
      <w:r w:rsidRPr="00FA0F85">
        <w:rPr>
          <w:b/>
        </w:rPr>
        <w:t>(ГБПОУ МО «Щелковский колледж»)</w:t>
      </w:r>
    </w:p>
    <w:p w:rsidR="00FA0F85" w:rsidRPr="00FA0F85" w:rsidRDefault="00FA0F85" w:rsidP="00FA0F85">
      <w:pPr>
        <w:rPr>
          <w:rFonts w:eastAsia="Calibri"/>
          <w:b/>
          <w:iCs/>
        </w:rPr>
      </w:pPr>
      <w:r w:rsidRPr="00FA0F85">
        <w:rPr>
          <w:rFonts w:eastAsia="Calibri"/>
          <w:b/>
        </w:rPr>
        <w:t xml:space="preserve"> </w:t>
      </w:r>
    </w:p>
    <w:tbl>
      <w:tblPr>
        <w:tblpPr w:leftFromText="180" w:rightFromText="180" w:bottomFromText="200" w:vertAnchor="text" w:horzAnchor="margin" w:tblpXSpec="right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</w:tblGrid>
      <w:tr w:rsidR="00FA0F85" w:rsidRPr="00FA0F85" w:rsidTr="00E01990">
        <w:trPr>
          <w:trHeight w:val="157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FA0F85" w:rsidRPr="00FA0F85" w:rsidRDefault="00FA0F85" w:rsidP="00FA0F85">
            <w:pPr>
              <w:rPr>
                <w:rFonts w:eastAsia="Calibri"/>
                <w:b/>
                <w:lang w:val="x-none"/>
              </w:rPr>
            </w:pPr>
          </w:p>
          <w:p w:rsidR="00FA0F85" w:rsidRPr="00FA0F85" w:rsidRDefault="00FA0F85" w:rsidP="00FA0F85">
            <w:pPr>
              <w:rPr>
                <w:rFonts w:eastAsia="Calibri"/>
                <w:b/>
                <w:lang w:val="x-none"/>
              </w:rPr>
            </w:pPr>
          </w:p>
          <w:p w:rsidR="00FA0F85" w:rsidRPr="00FA0F85" w:rsidRDefault="00FA0F85" w:rsidP="00FA0F85">
            <w:pPr>
              <w:rPr>
                <w:rFonts w:eastAsia="Calibri"/>
                <w:b/>
                <w:lang w:val="x-none"/>
              </w:rPr>
            </w:pPr>
            <w:r w:rsidRPr="00FA0F85">
              <w:rPr>
                <w:rFonts w:eastAsia="Calibri"/>
                <w:b/>
                <w:lang w:val="x-none"/>
              </w:rPr>
              <w:t>УТВЕРЖДАЮ</w:t>
            </w:r>
          </w:p>
          <w:p w:rsidR="00FA0F85" w:rsidRPr="00FA0F85" w:rsidRDefault="00FA0F85" w:rsidP="00FA0F85">
            <w:pPr>
              <w:jc w:val="center"/>
              <w:rPr>
                <w:rFonts w:eastAsia="Calibri"/>
                <w:b/>
                <w:lang w:val="x-none"/>
              </w:rPr>
            </w:pPr>
          </w:p>
          <w:p w:rsidR="00FA0F85" w:rsidRPr="00FA0F85" w:rsidRDefault="00FA0F85" w:rsidP="00FA0F85">
            <w:pPr>
              <w:rPr>
                <w:rFonts w:eastAsia="Calibri"/>
                <w:lang w:val="x-none"/>
              </w:rPr>
            </w:pPr>
            <w:r w:rsidRPr="00FA0F85">
              <w:rPr>
                <w:rFonts w:eastAsia="Calibri"/>
                <w:lang w:val="x-none"/>
              </w:rPr>
              <w:t>Руководитель ОСП</w:t>
            </w:r>
          </w:p>
          <w:p w:rsidR="00FA0F85" w:rsidRPr="00FA0F85" w:rsidRDefault="00FA0F85" w:rsidP="00FA0F85">
            <w:pPr>
              <w:rPr>
                <w:rFonts w:eastAsia="Calibri"/>
                <w:b/>
                <w:lang w:val="x-none"/>
              </w:rPr>
            </w:pPr>
          </w:p>
          <w:p w:rsidR="00FA0F85" w:rsidRPr="00FA0F85" w:rsidRDefault="00FA0F85" w:rsidP="00FA0F85">
            <w:r w:rsidRPr="00FA0F85">
              <w:rPr>
                <w:lang w:val="x-none"/>
              </w:rPr>
              <w:t xml:space="preserve"> _______________ </w:t>
            </w:r>
            <w:r w:rsidRPr="00FA0F85">
              <w:t>С.В. Гаврилов</w:t>
            </w:r>
          </w:p>
          <w:p w:rsidR="00FA0F85" w:rsidRPr="00FA0F85" w:rsidRDefault="00FA0F85" w:rsidP="00FA0F85">
            <w:pPr>
              <w:rPr>
                <w:rFonts w:eastAsia="Calibri"/>
                <w:vertAlign w:val="superscript"/>
                <w:lang w:val="x-none"/>
              </w:rPr>
            </w:pPr>
            <w:r w:rsidRPr="00FA0F85">
              <w:rPr>
                <w:lang w:val="x-none"/>
              </w:rPr>
              <w:t xml:space="preserve">   </w:t>
            </w:r>
            <w:r w:rsidRPr="00FA0F85">
              <w:rPr>
                <w:vertAlign w:val="superscript"/>
                <w:lang w:val="x-none"/>
              </w:rPr>
              <w:t>подпись</w:t>
            </w:r>
          </w:p>
          <w:p w:rsidR="00FA0F85" w:rsidRPr="00FA0F85" w:rsidRDefault="00FA0F85" w:rsidP="00FA0F85">
            <w:pPr>
              <w:rPr>
                <w:lang w:val="x-none"/>
              </w:rPr>
            </w:pPr>
            <w:r w:rsidRPr="00FA0F85">
              <w:rPr>
                <w:lang w:val="x-none"/>
              </w:rPr>
              <w:t xml:space="preserve">   </w:t>
            </w:r>
          </w:p>
          <w:p w:rsidR="00FA0F85" w:rsidRPr="00FA0F85" w:rsidRDefault="00FA0F85" w:rsidP="00FA0F85">
            <w:pPr>
              <w:rPr>
                <w:rFonts w:eastAsia="Calibri"/>
              </w:rPr>
            </w:pPr>
            <w:r w:rsidRPr="00FA0F85">
              <w:rPr>
                <w:lang w:val="x-none"/>
              </w:rPr>
              <w:t xml:space="preserve">  </w:t>
            </w:r>
            <w:r w:rsidRPr="00FA0F85">
              <w:rPr>
                <w:rFonts w:eastAsia="Calibri"/>
                <w:lang w:val="x-none"/>
              </w:rPr>
              <w:t>«</w:t>
            </w:r>
            <w:r w:rsidRPr="00FA0F85">
              <w:rPr>
                <w:rFonts w:eastAsia="Calibri"/>
              </w:rPr>
              <w:t>29</w:t>
            </w:r>
            <w:r w:rsidRPr="00FA0F85">
              <w:rPr>
                <w:rFonts w:eastAsia="Calibri"/>
                <w:lang w:val="x-none"/>
              </w:rPr>
              <w:t>»</w:t>
            </w:r>
            <w:r w:rsidRPr="00FA0F85">
              <w:rPr>
                <w:rFonts w:eastAsia="Calibri"/>
              </w:rPr>
              <w:t>августа 2019 г.</w:t>
            </w:r>
          </w:p>
        </w:tc>
      </w:tr>
    </w:tbl>
    <w:p w:rsidR="00FA0F85" w:rsidRPr="00FA0F85" w:rsidRDefault="00FA0F85" w:rsidP="00FA0F85">
      <w:pPr>
        <w:rPr>
          <w:b/>
        </w:rPr>
      </w:pPr>
    </w:p>
    <w:p w:rsidR="00FA0F85" w:rsidRPr="00FA0F85" w:rsidRDefault="00FA0F85" w:rsidP="00FA0F85">
      <w:pPr>
        <w:rPr>
          <w:b/>
        </w:rPr>
      </w:pPr>
    </w:p>
    <w:p w:rsidR="00FA0F85" w:rsidRPr="00FA0F85" w:rsidRDefault="00FA0F85" w:rsidP="00FA0F85">
      <w:pPr>
        <w:rPr>
          <w:b/>
        </w:rPr>
      </w:pPr>
    </w:p>
    <w:p w:rsidR="00FA0F85" w:rsidRPr="00FA0F85" w:rsidRDefault="00FA0F85" w:rsidP="00FA0F85">
      <w:pPr>
        <w:rPr>
          <w:b/>
        </w:rPr>
      </w:pPr>
    </w:p>
    <w:p w:rsidR="00FA0F85" w:rsidRPr="00FA0F85" w:rsidRDefault="00FA0F85" w:rsidP="00FA0F85">
      <w:pPr>
        <w:rPr>
          <w:b/>
        </w:rPr>
      </w:pPr>
    </w:p>
    <w:p w:rsidR="00FA0F85" w:rsidRPr="00FA0F85" w:rsidRDefault="00FA0F85" w:rsidP="00FA0F85">
      <w:pPr>
        <w:rPr>
          <w:b/>
        </w:rPr>
      </w:pPr>
    </w:p>
    <w:p w:rsidR="00FA0F85" w:rsidRPr="00FA0F85" w:rsidRDefault="00FA0F85" w:rsidP="00FA0F85">
      <w:pPr>
        <w:rPr>
          <w:b/>
        </w:rPr>
      </w:pPr>
    </w:p>
    <w:p w:rsidR="00FA0F85" w:rsidRPr="00FA0F85" w:rsidRDefault="00FA0F85" w:rsidP="00FA0F85">
      <w:pPr>
        <w:rPr>
          <w:b/>
        </w:rPr>
      </w:pPr>
    </w:p>
    <w:p w:rsidR="00FA0F85" w:rsidRPr="00FA0F85" w:rsidRDefault="00FA0F85" w:rsidP="00FA0F85">
      <w:pPr>
        <w:rPr>
          <w:b/>
        </w:rPr>
      </w:pPr>
    </w:p>
    <w:p w:rsidR="00FA0F85" w:rsidRPr="00FA0F85" w:rsidRDefault="00FA0F85" w:rsidP="00FA0F85">
      <w:pPr>
        <w:rPr>
          <w:b/>
        </w:rPr>
      </w:pPr>
    </w:p>
    <w:p w:rsidR="00FA0F85" w:rsidRPr="00FA0F85" w:rsidRDefault="00FA0F85" w:rsidP="00FA0F85">
      <w:pPr>
        <w:rPr>
          <w:b/>
        </w:rPr>
      </w:pPr>
    </w:p>
    <w:p w:rsidR="00FA0F85" w:rsidRPr="00FA0F85" w:rsidRDefault="00FA0F85" w:rsidP="00FA0F85">
      <w:pPr>
        <w:rPr>
          <w:b/>
        </w:rPr>
      </w:pPr>
    </w:p>
    <w:p w:rsidR="00FA0F85" w:rsidRPr="00FA0F85" w:rsidRDefault="00FA0F85" w:rsidP="00FA0F85">
      <w:pPr>
        <w:rPr>
          <w:b/>
        </w:rPr>
      </w:pPr>
    </w:p>
    <w:p w:rsidR="00FA0F85" w:rsidRPr="00FA0F85" w:rsidRDefault="00FA0F85" w:rsidP="00FA0F85">
      <w:pPr>
        <w:jc w:val="center"/>
        <w:rPr>
          <w:b/>
        </w:rPr>
      </w:pPr>
    </w:p>
    <w:p w:rsidR="00FA0F85" w:rsidRPr="00FA0F85" w:rsidRDefault="00FA0F85" w:rsidP="00FA0F85">
      <w:pPr>
        <w:jc w:val="center"/>
        <w:rPr>
          <w:b/>
        </w:rPr>
      </w:pPr>
    </w:p>
    <w:p w:rsidR="00FA0F85" w:rsidRPr="00FA0F85" w:rsidRDefault="00FA0F85" w:rsidP="00FA0F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A0F85" w:rsidRPr="00FA0F85" w:rsidRDefault="00FA0F85" w:rsidP="00FA0F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A0F85">
        <w:rPr>
          <w:b/>
          <w:caps/>
        </w:rPr>
        <w:t>Рабочая ПРОГРАММа УЧЕБНОЙ ПРАКТИКИ</w:t>
      </w:r>
    </w:p>
    <w:p w:rsidR="00FA0F85" w:rsidRPr="00FA0F85" w:rsidRDefault="00FA0F85" w:rsidP="00FA0F8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A0F85">
        <w:rPr>
          <w:b/>
          <w:caps/>
        </w:rPr>
        <w:t>ПРОФЕССИОНАЛЬНОГО МОДУЛЯ пм.01</w:t>
      </w:r>
    </w:p>
    <w:p w:rsidR="00FA0F85" w:rsidRPr="00FA0F85" w:rsidRDefault="00FA0F85" w:rsidP="00FA0F85">
      <w:pPr>
        <w:jc w:val="center"/>
        <w:rPr>
          <w:b/>
        </w:rPr>
      </w:pPr>
      <w:r w:rsidRPr="00FA0F85">
        <w:rPr>
          <w:b/>
        </w:rPr>
        <w:t>Обслуживание и ремонт газового оборудования систем газоснабжения потребителей (населения, коммунально-бытовых и промышленных организаций)</w:t>
      </w:r>
    </w:p>
    <w:p w:rsidR="00FA0F85" w:rsidRPr="00FA0F85" w:rsidRDefault="00FA0F85" w:rsidP="00FA0F85">
      <w:pPr>
        <w:jc w:val="center"/>
        <w:rPr>
          <w:lang w:val="sah-RU"/>
        </w:rPr>
      </w:pPr>
      <w:r w:rsidRPr="00FA0F85">
        <w:rPr>
          <w:lang w:val="sah-RU"/>
        </w:rPr>
        <w:t xml:space="preserve">программы подготовки квалифицированных рабочих, служащих среднего профессионального образования  по профессии </w:t>
      </w:r>
    </w:p>
    <w:p w:rsidR="00FA0F85" w:rsidRPr="00FA0F85" w:rsidRDefault="00FA0F85" w:rsidP="00FA0F85">
      <w:pPr>
        <w:jc w:val="center"/>
      </w:pPr>
      <w:r w:rsidRPr="00FA0F85">
        <w:t>43.01.07     Слесарь  по  эксплуатации  и  ремонту  газового оборудования</w:t>
      </w:r>
    </w:p>
    <w:p w:rsidR="00FA0F85" w:rsidRPr="00FA0F85" w:rsidRDefault="00FA0F85" w:rsidP="00FA0F85">
      <w:pPr>
        <w:jc w:val="center"/>
        <w:rPr>
          <w:b/>
        </w:rPr>
      </w:pPr>
    </w:p>
    <w:p w:rsidR="00FA0F85" w:rsidRPr="00FA0F85" w:rsidRDefault="00FA0F85" w:rsidP="00FA0F85">
      <w:pPr>
        <w:ind w:right="141"/>
        <w:jc w:val="both"/>
      </w:pPr>
      <w:r w:rsidRPr="00FA0F85">
        <w:t>Квалификация  выпускника:</w:t>
      </w:r>
    </w:p>
    <w:p w:rsidR="00FA0F85" w:rsidRPr="00FA0F85" w:rsidRDefault="00FA0F85" w:rsidP="00FA0F85">
      <w:pPr>
        <w:ind w:left="993" w:right="141"/>
        <w:jc w:val="both"/>
        <w:rPr>
          <w:b/>
        </w:rPr>
      </w:pPr>
      <w:r w:rsidRPr="00FA0F85">
        <w:t xml:space="preserve">Слесарь по эксплуатации и ремонту газового оборудования </w:t>
      </w:r>
    </w:p>
    <w:p w:rsidR="00FA0F85" w:rsidRPr="00FA0F85" w:rsidRDefault="00FA0F85" w:rsidP="00FA0F85">
      <w:pPr>
        <w:jc w:val="center"/>
        <w:rPr>
          <w:b/>
        </w:rPr>
      </w:pPr>
    </w:p>
    <w:p w:rsidR="00FA0F85" w:rsidRPr="00FA0F85" w:rsidRDefault="00FA0F85" w:rsidP="00FA0F85">
      <w:pPr>
        <w:jc w:val="center"/>
        <w:rPr>
          <w:b/>
        </w:rPr>
      </w:pPr>
    </w:p>
    <w:p w:rsidR="00FA0F85" w:rsidRPr="00FA0F85" w:rsidRDefault="00FA0F85" w:rsidP="00FA0F85">
      <w:pPr>
        <w:jc w:val="center"/>
        <w:rPr>
          <w:b/>
        </w:rPr>
      </w:pPr>
    </w:p>
    <w:p w:rsidR="00FA0F85" w:rsidRPr="00FA0F85" w:rsidRDefault="00FA0F85" w:rsidP="00FA0F85">
      <w:pPr>
        <w:jc w:val="center"/>
        <w:rPr>
          <w:b/>
        </w:rPr>
      </w:pPr>
    </w:p>
    <w:p w:rsidR="00FA0F85" w:rsidRPr="00FA0F85" w:rsidRDefault="00FA0F85" w:rsidP="00FA0F85">
      <w:pPr>
        <w:jc w:val="center"/>
        <w:rPr>
          <w:b/>
        </w:rPr>
      </w:pPr>
    </w:p>
    <w:p w:rsidR="00FA0F85" w:rsidRPr="00FA0F85" w:rsidRDefault="00FA0F85" w:rsidP="00FA0F85">
      <w:pPr>
        <w:jc w:val="center"/>
        <w:rPr>
          <w:b/>
        </w:rPr>
      </w:pPr>
    </w:p>
    <w:p w:rsidR="00FA0F85" w:rsidRPr="00FA0F85" w:rsidRDefault="00FA0F85" w:rsidP="00FA0F85">
      <w:pPr>
        <w:jc w:val="center"/>
        <w:rPr>
          <w:b/>
        </w:rPr>
      </w:pPr>
    </w:p>
    <w:p w:rsidR="00FA0F85" w:rsidRPr="00FA0F85" w:rsidRDefault="00FA0F85" w:rsidP="00FA0F85">
      <w:pPr>
        <w:jc w:val="center"/>
        <w:rPr>
          <w:b/>
        </w:rPr>
      </w:pPr>
    </w:p>
    <w:p w:rsidR="00FA0F85" w:rsidRPr="00FA0F85" w:rsidRDefault="00FA0F85" w:rsidP="00FA0F85">
      <w:pPr>
        <w:jc w:val="center"/>
        <w:rPr>
          <w:b/>
        </w:rPr>
      </w:pPr>
    </w:p>
    <w:p w:rsidR="00FA0F85" w:rsidRPr="00FA0F85" w:rsidRDefault="00FA0F85" w:rsidP="00FA0F85">
      <w:pPr>
        <w:rPr>
          <w:b/>
        </w:rPr>
      </w:pPr>
    </w:p>
    <w:p w:rsidR="00FA0F85" w:rsidRPr="00FA0F85" w:rsidRDefault="00FA0F85" w:rsidP="00FA0F85">
      <w:pPr>
        <w:jc w:val="center"/>
        <w:rPr>
          <w:b/>
        </w:rPr>
      </w:pPr>
    </w:p>
    <w:p w:rsidR="00FA0F85" w:rsidRPr="00FA0F85" w:rsidRDefault="00FA0F85" w:rsidP="00FA0F85">
      <w:pPr>
        <w:jc w:val="center"/>
        <w:rPr>
          <w:b/>
        </w:rPr>
      </w:pPr>
    </w:p>
    <w:p w:rsidR="00FA0F85" w:rsidRPr="00FA0F85" w:rsidRDefault="00FA0F85" w:rsidP="00FA0F85">
      <w:pPr>
        <w:jc w:val="center"/>
        <w:rPr>
          <w:b/>
        </w:rPr>
      </w:pPr>
    </w:p>
    <w:p w:rsidR="00FA0F85" w:rsidRPr="00FA0F85" w:rsidRDefault="00FA0F85" w:rsidP="00FA0F85">
      <w:pPr>
        <w:jc w:val="center"/>
        <w:rPr>
          <w:b/>
        </w:rPr>
      </w:pPr>
    </w:p>
    <w:p w:rsidR="00FA0F85" w:rsidRPr="00FA0F85" w:rsidRDefault="00FA0F85" w:rsidP="00FA0F85">
      <w:pPr>
        <w:jc w:val="center"/>
      </w:pPr>
      <w:r w:rsidRPr="00FA0F85">
        <w:t>2019 г</w:t>
      </w:r>
    </w:p>
    <w:p w:rsidR="00FA0F85" w:rsidRPr="00FA0F85" w:rsidRDefault="00FA0F85" w:rsidP="00FA0F85">
      <w:pPr>
        <w:jc w:val="center"/>
      </w:pPr>
    </w:p>
    <w:p w:rsidR="00FA0F85" w:rsidRPr="00FA0F85" w:rsidRDefault="00FA0F85" w:rsidP="00FA0F85">
      <w:pPr>
        <w:jc w:val="center"/>
        <w:rPr>
          <w:b/>
        </w:rPr>
      </w:pPr>
    </w:p>
    <w:p w:rsidR="00FA0F85" w:rsidRPr="00FA0F85" w:rsidRDefault="00FA0F85" w:rsidP="00FA0F85"/>
    <w:p w:rsidR="00FA0F85" w:rsidRPr="00FA0F85" w:rsidRDefault="00FA0F85" w:rsidP="00FA0F85"/>
    <w:p w:rsidR="00FA0F85" w:rsidRPr="00FA0F85" w:rsidRDefault="00FA0F85" w:rsidP="00FA0F85">
      <w:pPr>
        <w:rPr>
          <w:u w:val="single"/>
        </w:rPr>
      </w:pPr>
      <w:proofErr w:type="gramStart"/>
      <w:r w:rsidRPr="00FA0F85">
        <w:lastRenderedPageBreak/>
        <w:t>Рабочая программа учебной практики профессионального модуля ПМ. 01 «Обслуживание и ремонт газового оборудования систем газоснабжения потребителей (населения, коммунально-бытовых и промышленных организаций)» разработана на основе Федерального государственного образовательного стандарта среднего профессионального образования по профессии 43.01.07 «Слесарь  по  эксплуатации  и  ремонту  газового оборудования</w:t>
      </w:r>
      <w:r w:rsidRPr="00FA0F85">
        <w:rPr>
          <w:b/>
        </w:rPr>
        <w:t xml:space="preserve">», </w:t>
      </w:r>
      <w:r w:rsidRPr="00FA0F85">
        <w:rPr>
          <w:bCs/>
        </w:rPr>
        <w:t>утвержденного приказом Министерства образования и науки РФ от 02.08.2013 г. №682.</w:t>
      </w:r>
      <w:proofErr w:type="gramEnd"/>
    </w:p>
    <w:p w:rsidR="00FA0F85" w:rsidRPr="00FA0F85" w:rsidRDefault="00FA0F85" w:rsidP="00FA0F85">
      <w:pPr>
        <w:shd w:val="clear" w:color="auto" w:fill="FFFFFF"/>
        <w:tabs>
          <w:tab w:val="left" w:leader="underscore" w:pos="8880"/>
        </w:tabs>
        <w:ind w:left="-284"/>
        <w:jc w:val="center"/>
        <w:rPr>
          <w:b/>
          <w:bCs/>
        </w:rPr>
      </w:pPr>
    </w:p>
    <w:p w:rsidR="00FA0F85" w:rsidRPr="00FA0F85" w:rsidRDefault="00FA0F85" w:rsidP="00FA0F85">
      <w:pPr>
        <w:jc w:val="both"/>
      </w:pPr>
    </w:p>
    <w:p w:rsidR="00FA0F85" w:rsidRPr="00FA0F85" w:rsidRDefault="00FA0F85" w:rsidP="00FA0F85">
      <w:pPr>
        <w:tabs>
          <w:tab w:val="left" w:pos="0"/>
        </w:tabs>
        <w:suppressAutoHyphens/>
      </w:pPr>
      <w:r w:rsidRPr="00FA0F85">
        <w:t>Организация-разработчик:</w:t>
      </w:r>
    </w:p>
    <w:p w:rsidR="00FA0F85" w:rsidRPr="00FA0F85" w:rsidRDefault="00FA0F85" w:rsidP="00FA0F85">
      <w:pPr>
        <w:tabs>
          <w:tab w:val="left" w:pos="0"/>
        </w:tabs>
        <w:suppressAutoHyphens/>
      </w:pPr>
      <w:r w:rsidRPr="00FA0F85">
        <w:t>Государственное бюджетное профессиональное образовательное учреждение Московской области «Щелковский колледж» (ГБПОУ МО «Щелковский колледж»)</w:t>
      </w:r>
    </w:p>
    <w:p w:rsidR="00FA0F85" w:rsidRPr="00FA0F85" w:rsidRDefault="00FA0F85" w:rsidP="00FA0F85">
      <w:pPr>
        <w:tabs>
          <w:tab w:val="left" w:pos="0"/>
        </w:tabs>
        <w:suppressAutoHyphens/>
      </w:pPr>
    </w:p>
    <w:p w:rsidR="00FA0F85" w:rsidRPr="00FA0F85" w:rsidRDefault="00FA0F85" w:rsidP="00FA0F85">
      <w:pPr>
        <w:tabs>
          <w:tab w:val="left" w:pos="0"/>
        </w:tabs>
        <w:suppressAutoHyphens/>
      </w:pPr>
      <w:r w:rsidRPr="00FA0F85">
        <w:t>Разработчики:</w:t>
      </w:r>
    </w:p>
    <w:p w:rsidR="00FA0F85" w:rsidRPr="00FA0F85" w:rsidRDefault="00FA0F85" w:rsidP="00FA0F85">
      <w:pPr>
        <w:tabs>
          <w:tab w:val="left" w:pos="0"/>
        </w:tabs>
        <w:suppressAutoHyphens/>
      </w:pPr>
      <w:r w:rsidRPr="00FA0F85">
        <w:t>Группа преподавателей и методистов ГБПОУ МО «Щелковский колледж»</w:t>
      </w:r>
    </w:p>
    <w:p w:rsidR="00FA0F85" w:rsidRPr="00FA0F85" w:rsidRDefault="00FA0F85" w:rsidP="00FA0F85">
      <w:pPr>
        <w:tabs>
          <w:tab w:val="left" w:pos="0"/>
        </w:tabs>
        <w:suppressAutoHyphens/>
      </w:pPr>
    </w:p>
    <w:p w:rsidR="00FA0F85" w:rsidRPr="00FA0F85" w:rsidRDefault="00FA0F85" w:rsidP="00FA0F85">
      <w:pPr>
        <w:tabs>
          <w:tab w:val="left" w:pos="0"/>
        </w:tabs>
        <w:suppressAutoHyphens/>
      </w:pPr>
      <w:r w:rsidRPr="00FA0F85">
        <w:t>РАССМОТРЕНА</w:t>
      </w:r>
    </w:p>
    <w:p w:rsidR="00FA0F85" w:rsidRPr="00FA0F85" w:rsidRDefault="00FA0F85" w:rsidP="00FA0F85">
      <w:pPr>
        <w:tabs>
          <w:tab w:val="left" w:pos="0"/>
        </w:tabs>
        <w:suppressAutoHyphens/>
      </w:pPr>
      <w:r w:rsidRPr="00FA0F85">
        <w:t>предметной (цикловой)</w:t>
      </w:r>
    </w:p>
    <w:p w:rsidR="00FA0F85" w:rsidRPr="00FA0F85" w:rsidRDefault="00FA0F85" w:rsidP="00FA0F85">
      <w:pPr>
        <w:tabs>
          <w:tab w:val="left" w:pos="0"/>
        </w:tabs>
        <w:suppressAutoHyphens/>
      </w:pPr>
      <w:r w:rsidRPr="00FA0F85">
        <w:t xml:space="preserve">комиссией Техника и технология строительства </w:t>
      </w:r>
    </w:p>
    <w:p w:rsidR="00FA0F85" w:rsidRPr="00FA0F85" w:rsidRDefault="00FA0F85" w:rsidP="00FA0F85">
      <w:pPr>
        <w:tabs>
          <w:tab w:val="left" w:pos="0"/>
        </w:tabs>
        <w:suppressAutoHyphens/>
      </w:pPr>
      <w:r w:rsidRPr="00FA0F85">
        <w:t>от «28» августа 2019 г.</w:t>
      </w:r>
    </w:p>
    <w:p w:rsidR="00FA0F85" w:rsidRPr="00FA0F85" w:rsidRDefault="00FA0F85" w:rsidP="00FA0F85">
      <w:pPr>
        <w:tabs>
          <w:tab w:val="left" w:pos="0"/>
        </w:tabs>
        <w:suppressAutoHyphens/>
      </w:pPr>
      <w:r w:rsidRPr="00FA0F85">
        <w:t>протокол № 1</w:t>
      </w:r>
    </w:p>
    <w:p w:rsidR="00FA0F85" w:rsidRPr="00FA0F85" w:rsidRDefault="00FA0F85" w:rsidP="00FA0F85">
      <w:pPr>
        <w:tabs>
          <w:tab w:val="left" w:pos="0"/>
        </w:tabs>
        <w:suppressAutoHyphens/>
      </w:pPr>
      <w:r w:rsidRPr="00FA0F85">
        <w:t>Председатель ПЦК</w:t>
      </w:r>
    </w:p>
    <w:p w:rsidR="00FA0F85" w:rsidRPr="00FA0F85" w:rsidRDefault="00FA0F85" w:rsidP="00FA0F85">
      <w:pPr>
        <w:tabs>
          <w:tab w:val="left" w:pos="0"/>
        </w:tabs>
        <w:suppressAutoHyphens/>
      </w:pPr>
      <w:r w:rsidRPr="00FA0F85">
        <w:t xml:space="preserve">______________ Л.Ю. </w:t>
      </w:r>
      <w:proofErr w:type="spellStart"/>
      <w:r w:rsidRPr="00FA0F85">
        <w:t>Немова</w:t>
      </w:r>
      <w:proofErr w:type="spellEnd"/>
    </w:p>
    <w:p w:rsidR="00FA0F85" w:rsidRPr="00FA0F85" w:rsidRDefault="00FA0F85" w:rsidP="00FA0F85">
      <w:pPr>
        <w:tabs>
          <w:tab w:val="left" w:pos="0"/>
        </w:tabs>
        <w:suppressAutoHyphens/>
      </w:pPr>
    </w:p>
    <w:p w:rsidR="00FA0F85" w:rsidRPr="00FA0F85" w:rsidRDefault="00FA0F85" w:rsidP="00FA0F85">
      <w:pPr>
        <w:tabs>
          <w:tab w:val="left" w:pos="0"/>
        </w:tabs>
        <w:suppressAutoHyphens/>
      </w:pPr>
    </w:p>
    <w:p w:rsidR="00FA0F85" w:rsidRPr="00FA0F85" w:rsidRDefault="00FA0F85" w:rsidP="00FA0F85">
      <w:pPr>
        <w:rPr>
          <w:rFonts w:eastAsia="Calibri"/>
          <w:b/>
          <w:lang w:eastAsia="en-US"/>
        </w:rPr>
      </w:pPr>
      <w:r w:rsidRPr="00FA0F85">
        <w:rPr>
          <w:rFonts w:eastAsia="Calibri"/>
          <w:b/>
          <w:lang w:eastAsia="en-US"/>
        </w:rPr>
        <w:t>СОГЛАСОВАНО</w:t>
      </w:r>
    </w:p>
    <w:p w:rsidR="00FA0F85" w:rsidRPr="00FA0F85" w:rsidRDefault="00FA0F85" w:rsidP="00FA0F85">
      <w:pPr>
        <w:rPr>
          <w:rFonts w:eastAsia="Calibri"/>
          <w:lang w:eastAsia="en-US"/>
        </w:rPr>
      </w:pPr>
      <w:r w:rsidRPr="00FA0F85">
        <w:rPr>
          <w:rFonts w:eastAsia="Calibri"/>
          <w:lang w:eastAsia="en-US"/>
        </w:rPr>
        <w:t>Представитель работодателя:</w:t>
      </w:r>
    </w:p>
    <w:p w:rsidR="00FA0F85" w:rsidRPr="00FA0F85" w:rsidRDefault="00FA0F85" w:rsidP="00FA0F85">
      <w:pPr>
        <w:rPr>
          <w:rFonts w:eastAsia="Calibri"/>
          <w:lang w:eastAsia="en-US"/>
        </w:rPr>
      </w:pPr>
      <w:r w:rsidRPr="00FA0F85">
        <w:rPr>
          <w:rFonts w:eastAsia="Calibri"/>
          <w:lang w:eastAsia="en-US"/>
        </w:rPr>
        <w:t>____________________________</w:t>
      </w:r>
    </w:p>
    <w:p w:rsidR="00FA0F85" w:rsidRPr="00FA0F85" w:rsidRDefault="00FA0F85" w:rsidP="00FA0F85">
      <w:pPr>
        <w:rPr>
          <w:rFonts w:eastAsia="Calibri"/>
          <w:vertAlign w:val="superscript"/>
          <w:lang w:eastAsia="en-US"/>
        </w:rPr>
      </w:pPr>
      <w:r w:rsidRPr="00FA0F85">
        <w:rPr>
          <w:rFonts w:eastAsia="Calibri"/>
          <w:vertAlign w:val="superscript"/>
          <w:lang w:eastAsia="en-US"/>
        </w:rPr>
        <w:t>наименование предприятия</w:t>
      </w:r>
    </w:p>
    <w:p w:rsidR="00FA0F85" w:rsidRPr="00FA0F85" w:rsidRDefault="00FA0F85" w:rsidP="00FA0F85">
      <w:pPr>
        <w:rPr>
          <w:rFonts w:eastAsia="Calibri"/>
          <w:lang w:eastAsia="en-US"/>
        </w:rPr>
      </w:pPr>
      <w:r w:rsidRPr="00FA0F85">
        <w:rPr>
          <w:rFonts w:eastAsia="Calibri"/>
          <w:lang w:eastAsia="en-US"/>
        </w:rPr>
        <w:t>____________________________</w:t>
      </w:r>
    </w:p>
    <w:p w:rsidR="00FA0F85" w:rsidRPr="00FA0F85" w:rsidRDefault="00FA0F85" w:rsidP="00FA0F85">
      <w:pPr>
        <w:rPr>
          <w:rFonts w:eastAsia="Calibri"/>
          <w:vertAlign w:val="superscript"/>
          <w:lang w:eastAsia="en-US"/>
        </w:rPr>
      </w:pPr>
      <w:r w:rsidRPr="00FA0F85">
        <w:rPr>
          <w:rFonts w:eastAsia="Calibri"/>
          <w:vertAlign w:val="superscript"/>
          <w:lang w:eastAsia="en-US"/>
        </w:rPr>
        <w:t>подпись               ФИО</w:t>
      </w:r>
    </w:p>
    <w:p w:rsidR="00FA0F85" w:rsidRPr="00FA0F85" w:rsidRDefault="00FA0F85" w:rsidP="00FA0F85">
      <w:pPr>
        <w:rPr>
          <w:rFonts w:eastAsia="Calibri"/>
          <w:lang w:eastAsia="en-US"/>
        </w:rPr>
      </w:pPr>
      <w:r w:rsidRPr="00FA0F85">
        <w:rPr>
          <w:rFonts w:eastAsia="Calibri"/>
          <w:lang w:eastAsia="en-US"/>
        </w:rPr>
        <w:t>«____» _____________20___ г.</w:t>
      </w:r>
    </w:p>
    <w:p w:rsidR="00FA0F85" w:rsidRPr="00FA0F85" w:rsidRDefault="00FA0F85" w:rsidP="00FA0F85">
      <w:pPr>
        <w:rPr>
          <w:sz w:val="22"/>
          <w:szCs w:val="22"/>
        </w:rPr>
      </w:pPr>
    </w:p>
    <w:p w:rsidR="00FA0F85" w:rsidRPr="00FA0F85" w:rsidRDefault="00FA0F85" w:rsidP="00FA0F85">
      <w:pPr>
        <w:rPr>
          <w:sz w:val="22"/>
          <w:szCs w:val="22"/>
        </w:rPr>
      </w:pPr>
    </w:p>
    <w:p w:rsidR="00FA0F85" w:rsidRPr="00FA0F85" w:rsidRDefault="00FA0F85" w:rsidP="00FA0F85">
      <w:pPr>
        <w:rPr>
          <w:sz w:val="22"/>
          <w:szCs w:val="22"/>
        </w:rPr>
      </w:pPr>
    </w:p>
    <w:p w:rsidR="00FA0F85" w:rsidRPr="00FA0F85" w:rsidRDefault="00FA0F85" w:rsidP="00FA0F85">
      <w:r w:rsidRPr="00FA0F85">
        <w:rPr>
          <w:sz w:val="22"/>
          <w:szCs w:val="22"/>
        </w:rPr>
        <w:tab/>
      </w:r>
      <w:r w:rsidRPr="00FA0F85">
        <w:rPr>
          <w:sz w:val="22"/>
          <w:szCs w:val="22"/>
        </w:rPr>
        <w:tab/>
        <w:t xml:space="preserve">МП      </w:t>
      </w:r>
    </w:p>
    <w:p w:rsidR="00FA0F85" w:rsidRPr="00FA0F85" w:rsidRDefault="00FA0F85" w:rsidP="00FA0F85">
      <w:pPr>
        <w:spacing w:line="276" w:lineRule="auto"/>
        <w:ind w:firstLine="567"/>
        <w:rPr>
          <w:rFonts w:eastAsia="Calibri"/>
          <w:b/>
          <w:sz w:val="28"/>
          <w:szCs w:val="28"/>
          <w:lang w:eastAsia="en-US"/>
        </w:rPr>
      </w:pPr>
    </w:p>
    <w:p w:rsidR="00275721" w:rsidRDefault="00275721" w:rsidP="00275721"/>
    <w:p w:rsidR="00275721" w:rsidRDefault="00275721" w:rsidP="00275721"/>
    <w:p w:rsidR="00275721" w:rsidRDefault="00275721" w:rsidP="00275721"/>
    <w:p w:rsidR="00110F3F" w:rsidRDefault="00110F3F" w:rsidP="00D104A1"/>
    <w:p w:rsidR="00110F3F" w:rsidRDefault="00110F3F" w:rsidP="00D104A1"/>
    <w:p w:rsidR="00110F3F" w:rsidRDefault="00110F3F" w:rsidP="00D104A1"/>
    <w:p w:rsidR="00110F3F" w:rsidRDefault="00110F3F" w:rsidP="00D104A1"/>
    <w:p w:rsidR="00110F3F" w:rsidRDefault="00110F3F" w:rsidP="00D104A1"/>
    <w:p w:rsidR="00110F3F" w:rsidRDefault="00110F3F" w:rsidP="00D104A1"/>
    <w:p w:rsidR="00110F3F" w:rsidRDefault="00110F3F" w:rsidP="00D104A1"/>
    <w:p w:rsidR="00110F3F" w:rsidRDefault="00110F3F" w:rsidP="00D104A1"/>
    <w:p w:rsidR="00110F3F" w:rsidRDefault="00110F3F" w:rsidP="00D104A1"/>
    <w:p w:rsidR="00110F3F" w:rsidRDefault="00110F3F" w:rsidP="00D104A1"/>
    <w:p w:rsidR="00110F3F" w:rsidRDefault="00110F3F" w:rsidP="00D104A1"/>
    <w:p w:rsidR="00110F3F" w:rsidRDefault="00110F3F" w:rsidP="00D104A1"/>
    <w:tbl>
      <w:tblPr>
        <w:tblpPr w:leftFromText="180" w:rightFromText="180" w:horzAnchor="margin" w:tblpY="-1128"/>
        <w:tblW w:w="9411" w:type="dxa"/>
        <w:tblLayout w:type="fixed"/>
        <w:tblLook w:val="0000" w:firstRow="0" w:lastRow="0" w:firstColumn="0" w:lastColumn="0" w:noHBand="0" w:noVBand="0"/>
      </w:tblPr>
      <w:tblGrid>
        <w:gridCol w:w="9411"/>
      </w:tblGrid>
      <w:tr w:rsidR="00FA0F85" w:rsidRPr="00FA0F85" w:rsidTr="00FA0F85">
        <w:trPr>
          <w:trHeight w:val="397"/>
        </w:trPr>
        <w:tc>
          <w:tcPr>
            <w:tcW w:w="9411" w:type="dxa"/>
            <w:vAlign w:val="center"/>
          </w:tcPr>
          <w:p w:rsidR="00FA0F85" w:rsidRPr="00FA0F85" w:rsidRDefault="00FA0F85" w:rsidP="00FA0F85">
            <w:pPr>
              <w:autoSpaceDE w:val="0"/>
              <w:autoSpaceDN w:val="0"/>
              <w:adjustRightInd w:val="0"/>
            </w:pPr>
          </w:p>
        </w:tc>
      </w:tr>
      <w:tr w:rsidR="00FA0F85" w:rsidRPr="00FA0F85" w:rsidTr="00FA0F85">
        <w:trPr>
          <w:trHeight w:val="704"/>
        </w:trPr>
        <w:tc>
          <w:tcPr>
            <w:tcW w:w="9411" w:type="dxa"/>
          </w:tcPr>
          <w:p w:rsidR="00FA0F85" w:rsidRDefault="00FA0F85" w:rsidP="00FA0F85">
            <w:pPr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  <w:r w:rsidRPr="00912CFA">
              <w:rPr>
                <w:b/>
                <w:caps/>
              </w:rPr>
              <w:lastRenderedPageBreak/>
              <w:t>СОДЕРЖАНИЕ</w:t>
            </w:r>
          </w:p>
          <w:p w:rsidR="00FA0F85" w:rsidRPr="00FA0F85" w:rsidRDefault="00FA0F85" w:rsidP="00FA0F8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  <w:caps/>
              </w:rPr>
            </w:pPr>
            <w:r w:rsidRPr="00FA0F85">
              <w:rPr>
                <w:b/>
              </w:rPr>
              <w:t>Паспорт программы практики</w:t>
            </w:r>
          </w:p>
        </w:tc>
      </w:tr>
      <w:tr w:rsidR="00FA0F85" w:rsidRPr="00FA0F85" w:rsidTr="00FA0F85">
        <w:trPr>
          <w:trHeight w:val="403"/>
        </w:trPr>
        <w:tc>
          <w:tcPr>
            <w:tcW w:w="9411" w:type="dxa"/>
          </w:tcPr>
          <w:p w:rsidR="00FA0F85" w:rsidRPr="00912CFA" w:rsidRDefault="00FA0F85" w:rsidP="00FA0F85">
            <w:pPr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  <w:r w:rsidRPr="00912CFA">
              <w:t>Область применения программы практики</w:t>
            </w:r>
          </w:p>
        </w:tc>
      </w:tr>
      <w:tr w:rsidR="00FA0F85" w:rsidRPr="00FA0F85" w:rsidTr="00FA0F85">
        <w:trPr>
          <w:trHeight w:val="397"/>
        </w:trPr>
        <w:tc>
          <w:tcPr>
            <w:tcW w:w="9411" w:type="dxa"/>
            <w:vAlign w:val="center"/>
          </w:tcPr>
          <w:p w:rsidR="00FA0F85" w:rsidRPr="00FA0F85" w:rsidRDefault="00FA0F85" w:rsidP="00FA0F85">
            <w:pPr>
              <w:autoSpaceDE w:val="0"/>
              <w:autoSpaceDN w:val="0"/>
              <w:adjustRightInd w:val="0"/>
            </w:pPr>
            <w:r w:rsidRPr="00FA0F85">
              <w:t>Цели и задачи практики, требования к результатам обучения</w:t>
            </w:r>
          </w:p>
        </w:tc>
      </w:tr>
      <w:tr w:rsidR="00FA0F85" w:rsidRPr="00FA0F85" w:rsidTr="00FA0F85">
        <w:trPr>
          <w:trHeight w:val="397"/>
        </w:trPr>
        <w:tc>
          <w:tcPr>
            <w:tcW w:w="9411" w:type="dxa"/>
            <w:vAlign w:val="center"/>
          </w:tcPr>
          <w:p w:rsidR="00FA0F85" w:rsidRPr="00FA0F85" w:rsidRDefault="00FA0F85" w:rsidP="00FA0F85">
            <w:pPr>
              <w:autoSpaceDE w:val="0"/>
              <w:autoSpaceDN w:val="0"/>
              <w:adjustRightInd w:val="0"/>
            </w:pPr>
            <w:r w:rsidRPr="00FA0F85">
              <w:t xml:space="preserve">Место практики в структуре адаптированной образовательной </w:t>
            </w:r>
            <w:r w:rsidRPr="00FA0F85">
              <w:br/>
              <w:t>программы</w:t>
            </w:r>
          </w:p>
        </w:tc>
      </w:tr>
      <w:tr w:rsidR="00FA0F85" w:rsidRPr="00FA0F85" w:rsidTr="00FA0F85">
        <w:trPr>
          <w:trHeight w:val="397"/>
        </w:trPr>
        <w:tc>
          <w:tcPr>
            <w:tcW w:w="9411" w:type="dxa"/>
            <w:vAlign w:val="center"/>
          </w:tcPr>
          <w:p w:rsidR="00FA0F85" w:rsidRPr="00FA0F85" w:rsidRDefault="00FA0F85" w:rsidP="00FA0F85">
            <w:pPr>
              <w:autoSpaceDE w:val="0"/>
              <w:autoSpaceDN w:val="0"/>
              <w:adjustRightInd w:val="0"/>
            </w:pPr>
            <w:r w:rsidRPr="00FA0F85">
              <w:t>Трудоемкость и сроки проведения практики</w:t>
            </w:r>
          </w:p>
        </w:tc>
      </w:tr>
      <w:tr w:rsidR="00FA0F85" w:rsidRPr="00FA0F85" w:rsidTr="00FA0F85">
        <w:trPr>
          <w:trHeight w:val="397"/>
        </w:trPr>
        <w:tc>
          <w:tcPr>
            <w:tcW w:w="9411" w:type="dxa"/>
            <w:vAlign w:val="center"/>
          </w:tcPr>
          <w:p w:rsidR="00FA0F85" w:rsidRPr="00FA0F85" w:rsidRDefault="00FA0F85" w:rsidP="00FA0F85">
            <w:pPr>
              <w:autoSpaceDE w:val="0"/>
              <w:autoSpaceDN w:val="0"/>
              <w:adjustRightInd w:val="0"/>
            </w:pPr>
            <w:r w:rsidRPr="00FA0F85">
              <w:t>Место прохождения практики</w:t>
            </w:r>
          </w:p>
        </w:tc>
      </w:tr>
      <w:tr w:rsidR="00FA0F85" w:rsidRPr="00FA0F85" w:rsidTr="00FA0F85">
        <w:trPr>
          <w:trHeight w:val="397"/>
        </w:trPr>
        <w:tc>
          <w:tcPr>
            <w:tcW w:w="9411" w:type="dxa"/>
            <w:vAlign w:val="center"/>
          </w:tcPr>
          <w:p w:rsidR="00FA0F85" w:rsidRPr="00FA0F85" w:rsidRDefault="00FA0F85" w:rsidP="00FA0F8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</w:rPr>
            </w:pPr>
            <w:r w:rsidRPr="00FA0F85">
              <w:rPr>
                <w:b/>
              </w:rPr>
              <w:t>Результаты освоения программы практики</w:t>
            </w:r>
          </w:p>
        </w:tc>
      </w:tr>
      <w:tr w:rsidR="00FA0F85" w:rsidRPr="00FA0F85" w:rsidTr="00FA0F85">
        <w:trPr>
          <w:trHeight w:val="397"/>
        </w:trPr>
        <w:tc>
          <w:tcPr>
            <w:tcW w:w="9411" w:type="dxa"/>
            <w:vAlign w:val="center"/>
          </w:tcPr>
          <w:p w:rsidR="00FA0F85" w:rsidRPr="00FA0F85" w:rsidRDefault="00FA0F85" w:rsidP="00FA0F8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</w:rPr>
            </w:pPr>
            <w:r w:rsidRPr="00FA0F85">
              <w:rPr>
                <w:b/>
              </w:rPr>
              <w:t>Структура и содержание практики</w:t>
            </w:r>
          </w:p>
        </w:tc>
      </w:tr>
      <w:tr w:rsidR="00FA0F85" w:rsidRPr="00FA0F85" w:rsidTr="00FA0F85">
        <w:trPr>
          <w:trHeight w:val="397"/>
        </w:trPr>
        <w:tc>
          <w:tcPr>
            <w:tcW w:w="9411" w:type="dxa"/>
            <w:vAlign w:val="center"/>
          </w:tcPr>
          <w:p w:rsidR="00FA0F85" w:rsidRPr="00FA0F85" w:rsidRDefault="00FA0F85" w:rsidP="00FA0F8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</w:rPr>
            </w:pPr>
            <w:r w:rsidRPr="00FA0F85">
              <w:rPr>
                <w:b/>
              </w:rPr>
              <w:t>Специальные условия реализации программы практики</w:t>
            </w:r>
          </w:p>
        </w:tc>
      </w:tr>
      <w:tr w:rsidR="00FA0F85" w:rsidRPr="00FA0F85" w:rsidTr="00FA0F85">
        <w:trPr>
          <w:trHeight w:val="397"/>
        </w:trPr>
        <w:tc>
          <w:tcPr>
            <w:tcW w:w="9411" w:type="dxa"/>
            <w:vAlign w:val="center"/>
          </w:tcPr>
          <w:p w:rsidR="00FA0F85" w:rsidRPr="00FA0F85" w:rsidRDefault="00FA0F85" w:rsidP="00FA0F85">
            <w:pPr>
              <w:autoSpaceDE w:val="0"/>
              <w:autoSpaceDN w:val="0"/>
              <w:adjustRightInd w:val="0"/>
            </w:pPr>
            <w:r w:rsidRPr="00FA0F85">
              <w:t>Требования к проведению практики</w:t>
            </w:r>
          </w:p>
        </w:tc>
      </w:tr>
      <w:tr w:rsidR="00FA0F85" w:rsidRPr="00FA0F85" w:rsidTr="00FA0F85">
        <w:trPr>
          <w:trHeight w:val="397"/>
        </w:trPr>
        <w:tc>
          <w:tcPr>
            <w:tcW w:w="9411" w:type="dxa"/>
            <w:vAlign w:val="center"/>
          </w:tcPr>
          <w:p w:rsidR="00FA0F85" w:rsidRPr="00FA0F85" w:rsidRDefault="00FA0F85" w:rsidP="00FA0F85">
            <w:pPr>
              <w:keepNext/>
              <w:autoSpaceDE w:val="0"/>
              <w:autoSpaceDN w:val="0"/>
              <w:adjustRightInd w:val="0"/>
              <w:rPr>
                <w:bCs/>
              </w:rPr>
            </w:pPr>
            <w:r w:rsidRPr="00FA0F85">
              <w:rPr>
                <w:bCs/>
              </w:rPr>
              <w:t>Требования к минимальному материально-техническому обеспечению</w:t>
            </w:r>
          </w:p>
        </w:tc>
      </w:tr>
      <w:tr w:rsidR="00FA0F85" w:rsidRPr="00FA0F85" w:rsidTr="00FA0F85">
        <w:trPr>
          <w:trHeight w:val="397"/>
        </w:trPr>
        <w:tc>
          <w:tcPr>
            <w:tcW w:w="9411" w:type="dxa"/>
            <w:vAlign w:val="center"/>
          </w:tcPr>
          <w:p w:rsidR="00FA0F85" w:rsidRPr="00FA0F85" w:rsidRDefault="00FA0F85" w:rsidP="00FA0F85">
            <w:pPr>
              <w:keepNext/>
              <w:autoSpaceDE w:val="0"/>
              <w:autoSpaceDN w:val="0"/>
              <w:outlineLvl w:val="0"/>
            </w:pPr>
            <w:r w:rsidRPr="00FA0F85">
              <w:t>Учебно-методическое и информационное обеспечение практики</w:t>
            </w:r>
          </w:p>
        </w:tc>
      </w:tr>
      <w:tr w:rsidR="00FA0F85" w:rsidRPr="00FA0F85" w:rsidTr="00FA0F85">
        <w:trPr>
          <w:trHeight w:val="397"/>
        </w:trPr>
        <w:tc>
          <w:tcPr>
            <w:tcW w:w="9411" w:type="dxa"/>
            <w:vAlign w:val="center"/>
          </w:tcPr>
          <w:p w:rsidR="00FA0F85" w:rsidRPr="00FA0F85" w:rsidRDefault="00FA0F85" w:rsidP="00FA0F85">
            <w:pPr>
              <w:keepNext/>
              <w:autoSpaceDE w:val="0"/>
              <w:autoSpaceDN w:val="0"/>
              <w:outlineLvl w:val="0"/>
            </w:pPr>
            <w:r w:rsidRPr="00FA0F85">
              <w:t>Кадровое обеспечение образовательного процесса</w:t>
            </w:r>
          </w:p>
        </w:tc>
      </w:tr>
      <w:tr w:rsidR="00FA0F85" w:rsidRPr="00FA0F85" w:rsidTr="00FA0F85">
        <w:trPr>
          <w:trHeight w:val="397"/>
        </w:trPr>
        <w:tc>
          <w:tcPr>
            <w:tcW w:w="9411" w:type="dxa"/>
            <w:vAlign w:val="center"/>
          </w:tcPr>
          <w:p w:rsidR="00FA0F85" w:rsidRPr="00FA0F85" w:rsidRDefault="00FA0F85" w:rsidP="00FA0F8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</w:rPr>
            </w:pPr>
            <w:r w:rsidRPr="00FA0F85">
              <w:rPr>
                <w:b/>
              </w:rPr>
              <w:t>Контроль и оценка результатов практики</w:t>
            </w:r>
          </w:p>
        </w:tc>
      </w:tr>
      <w:tr w:rsidR="00FA0F85" w:rsidRPr="00FA0F85" w:rsidTr="00FA0F85">
        <w:trPr>
          <w:trHeight w:val="397"/>
        </w:trPr>
        <w:tc>
          <w:tcPr>
            <w:tcW w:w="9411" w:type="dxa"/>
            <w:vAlign w:val="center"/>
          </w:tcPr>
          <w:p w:rsidR="00FA0F85" w:rsidRPr="00FA0F85" w:rsidRDefault="00FA0F85" w:rsidP="00FA0F85">
            <w:pPr>
              <w:pStyle w:val="a3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FA0F85">
              <w:rPr>
                <w:b/>
              </w:rPr>
              <w:t>Аттестация по итогам практики</w:t>
            </w:r>
          </w:p>
        </w:tc>
      </w:tr>
      <w:tr w:rsidR="00FA0F85" w:rsidRPr="00FA0F85" w:rsidTr="00FA0F85">
        <w:trPr>
          <w:trHeight w:val="397"/>
        </w:trPr>
        <w:tc>
          <w:tcPr>
            <w:tcW w:w="9411" w:type="dxa"/>
            <w:vAlign w:val="center"/>
          </w:tcPr>
          <w:p w:rsidR="00FA0F85" w:rsidRPr="00FA0F85" w:rsidRDefault="00FA0F85" w:rsidP="00FA0F85">
            <w:pPr>
              <w:suppressAutoHyphens/>
              <w:autoSpaceDE w:val="0"/>
              <w:autoSpaceDN w:val="0"/>
              <w:adjustRightInd w:val="0"/>
              <w:spacing w:before="120"/>
            </w:pPr>
            <w:r w:rsidRPr="00FA0F85">
              <w:rPr>
                <w:b/>
              </w:rPr>
              <w:t>Приложения</w:t>
            </w:r>
            <w:r w:rsidRPr="00FA0F85">
              <w:t xml:space="preserve"> (формы отчета по практике, дневника и др.)</w:t>
            </w:r>
          </w:p>
        </w:tc>
      </w:tr>
    </w:tbl>
    <w:p w:rsidR="00110F3F" w:rsidRDefault="00110F3F" w:rsidP="00D104A1"/>
    <w:p w:rsidR="00FA0F85" w:rsidRDefault="00FA0F85" w:rsidP="00D104A1"/>
    <w:p w:rsidR="00FA0F85" w:rsidRDefault="00FA0F85" w:rsidP="00D104A1"/>
    <w:p w:rsidR="00FA0F85" w:rsidRDefault="00FA0F85" w:rsidP="00D104A1"/>
    <w:p w:rsidR="00FA0F85" w:rsidRDefault="00FA0F85" w:rsidP="00D104A1"/>
    <w:p w:rsidR="00FA0F85" w:rsidRDefault="00FA0F85" w:rsidP="00D104A1"/>
    <w:p w:rsidR="00FA0F85" w:rsidRDefault="00FA0F85" w:rsidP="00D104A1"/>
    <w:p w:rsidR="00FA0F85" w:rsidRDefault="00FA0F85" w:rsidP="00D104A1"/>
    <w:p w:rsidR="00FA0F85" w:rsidRDefault="00FA0F85" w:rsidP="00D104A1"/>
    <w:p w:rsidR="00FA0F85" w:rsidRDefault="00FA0F85" w:rsidP="00D104A1"/>
    <w:p w:rsidR="00FA0F85" w:rsidRDefault="00FA0F85" w:rsidP="00D104A1"/>
    <w:p w:rsidR="00FA0F85" w:rsidRDefault="00FA0F85" w:rsidP="00D104A1"/>
    <w:p w:rsidR="00FA0F85" w:rsidRDefault="00FA0F85" w:rsidP="00D104A1"/>
    <w:p w:rsidR="00FA0F85" w:rsidRDefault="00FA0F85" w:rsidP="00D104A1"/>
    <w:p w:rsidR="00FA0F85" w:rsidRDefault="00FA0F85" w:rsidP="00D104A1"/>
    <w:p w:rsidR="00FA0F85" w:rsidRDefault="00FA0F85" w:rsidP="00D104A1"/>
    <w:p w:rsidR="00FA0F85" w:rsidRDefault="00FA0F85" w:rsidP="00D104A1"/>
    <w:p w:rsidR="00FA0F85" w:rsidRDefault="00FA0F85" w:rsidP="00D104A1"/>
    <w:p w:rsidR="00FA0F85" w:rsidRDefault="00FA0F85" w:rsidP="00D104A1"/>
    <w:p w:rsidR="00FA0F85" w:rsidRDefault="00FA0F85" w:rsidP="00D104A1"/>
    <w:p w:rsidR="00FA0F85" w:rsidRDefault="00FA0F85" w:rsidP="00D104A1"/>
    <w:p w:rsidR="00FA0F85" w:rsidRDefault="00FA0F85" w:rsidP="00D104A1"/>
    <w:p w:rsidR="00FA0F85" w:rsidRDefault="00FA0F85" w:rsidP="00D104A1"/>
    <w:p w:rsidR="00110F3F" w:rsidRDefault="00110F3F" w:rsidP="00D104A1"/>
    <w:p w:rsidR="00110F3F" w:rsidRDefault="00110F3F" w:rsidP="00D104A1"/>
    <w:p w:rsidR="00110F3F" w:rsidRDefault="00110F3F" w:rsidP="00D104A1"/>
    <w:p w:rsidR="00110F3F" w:rsidRDefault="00110F3F" w:rsidP="00D104A1"/>
    <w:p w:rsidR="00110F3F" w:rsidRDefault="00110F3F" w:rsidP="00D104A1"/>
    <w:p w:rsidR="00D104A1" w:rsidRPr="00D104A1" w:rsidRDefault="00D104A1" w:rsidP="00D104A1">
      <w:pPr>
        <w:suppressAutoHyphens/>
        <w:autoSpaceDE w:val="0"/>
        <w:autoSpaceDN w:val="0"/>
        <w:adjustRightInd w:val="0"/>
        <w:spacing w:after="120"/>
        <w:rPr>
          <w:b/>
          <w:caps/>
        </w:rPr>
      </w:pPr>
      <w:r w:rsidRPr="00D104A1">
        <w:rPr>
          <w:b/>
        </w:rPr>
        <w:lastRenderedPageBreak/>
        <w:t>1. ПАСПОРТ РАБОЧЕЙ ПРОГРАММЫ ПРАКТИКИ</w:t>
      </w:r>
    </w:p>
    <w:p w:rsidR="00D104A1" w:rsidRPr="00D104A1" w:rsidRDefault="00D104A1" w:rsidP="00D104A1">
      <w:pPr>
        <w:autoSpaceDE w:val="0"/>
        <w:autoSpaceDN w:val="0"/>
        <w:adjustRightInd w:val="0"/>
        <w:spacing w:after="60"/>
        <w:jc w:val="both"/>
        <w:rPr>
          <w:b/>
        </w:rPr>
      </w:pPr>
      <w:r w:rsidRPr="00D104A1">
        <w:rPr>
          <w:b/>
        </w:rPr>
        <w:t>1.1. Область применения программы</w:t>
      </w:r>
    </w:p>
    <w:p w:rsidR="00D104A1" w:rsidRPr="00D104A1" w:rsidRDefault="00D104A1" w:rsidP="00D104A1">
      <w:pPr>
        <w:jc w:val="both"/>
      </w:pPr>
      <w:r w:rsidRPr="00D104A1">
        <w:t>Программа учебной практики</w:t>
      </w:r>
      <w:r w:rsidRPr="00D104A1">
        <w:rPr>
          <w:sz w:val="28"/>
          <w:szCs w:val="28"/>
        </w:rPr>
        <w:t xml:space="preserve"> </w:t>
      </w:r>
      <w:r w:rsidRPr="00D104A1">
        <w:t xml:space="preserve">является частью основной профессиональной образовательной программы ГБПОУ МО «Щелковский колледж» по </w:t>
      </w:r>
      <w:r w:rsidR="00E01990">
        <w:t>профессии</w:t>
      </w:r>
      <w:r w:rsidRPr="00D104A1">
        <w:t xml:space="preserve"> среднего профессионального образования</w:t>
      </w:r>
      <w:r w:rsidRPr="00D104A1">
        <w:rPr>
          <w:b/>
        </w:rPr>
        <w:t xml:space="preserve"> </w:t>
      </w:r>
      <w:r w:rsidRPr="00D104A1">
        <w:rPr>
          <w:color w:val="000000"/>
          <w:lang w:bidi="ru-RU"/>
        </w:rPr>
        <w:t>43.01.07 «Слесарь по эксплуатации и ремонту газового оборудования»</w:t>
      </w:r>
      <w:r w:rsidRPr="00D104A1">
        <w:t xml:space="preserve"> в части освоения основного вида</w:t>
      </w:r>
      <w:r>
        <w:t xml:space="preserve"> профессиональной деятельности </w:t>
      </w:r>
      <w:r w:rsidRPr="00D104A1">
        <w:t>и соответствующих профессиональных компетенций.</w:t>
      </w:r>
    </w:p>
    <w:p w:rsidR="00D104A1" w:rsidRPr="00D104A1" w:rsidRDefault="00D104A1" w:rsidP="00D104A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D104A1" w:rsidRPr="00D104A1" w:rsidRDefault="00D104A1" w:rsidP="00D104A1">
      <w:pPr>
        <w:autoSpaceDE w:val="0"/>
        <w:autoSpaceDN w:val="0"/>
        <w:adjustRightInd w:val="0"/>
        <w:jc w:val="both"/>
      </w:pPr>
      <w:r w:rsidRPr="00D104A1">
        <w:rPr>
          <w:b/>
        </w:rPr>
        <w:t>1.2. Цели и задачи практики, требования к результатам обучения</w:t>
      </w:r>
    </w:p>
    <w:p w:rsidR="00D104A1" w:rsidRPr="00D104A1" w:rsidRDefault="00D104A1" w:rsidP="00D104A1">
      <w:pPr>
        <w:autoSpaceDE w:val="0"/>
        <w:autoSpaceDN w:val="0"/>
        <w:adjustRightInd w:val="0"/>
        <w:ind w:firstLine="567"/>
        <w:jc w:val="both"/>
      </w:pPr>
    </w:p>
    <w:p w:rsidR="00D104A1" w:rsidRPr="00D104A1" w:rsidRDefault="00D104A1" w:rsidP="00D104A1">
      <w:pPr>
        <w:autoSpaceDE w:val="0"/>
        <w:autoSpaceDN w:val="0"/>
        <w:adjustRightInd w:val="0"/>
        <w:ind w:firstLine="708"/>
        <w:rPr>
          <w:b/>
        </w:rPr>
      </w:pPr>
      <w:r w:rsidRPr="00D104A1">
        <w:rPr>
          <w:b/>
        </w:rPr>
        <w:t>Цели практики:</w:t>
      </w:r>
    </w:p>
    <w:p w:rsidR="00D104A1" w:rsidRPr="00D104A1" w:rsidRDefault="00D104A1" w:rsidP="00D104A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D104A1">
        <w:t>- общее повышение качества профессиональной подготовки путем углубления</w:t>
      </w:r>
    </w:p>
    <w:p w:rsidR="00D104A1" w:rsidRPr="00D104A1" w:rsidRDefault="00D104A1" w:rsidP="00D104A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D104A1">
        <w:t xml:space="preserve">  теоретических знаний и закрепления профессиональных практических умений и </w:t>
      </w:r>
    </w:p>
    <w:p w:rsidR="00D104A1" w:rsidRPr="00D104A1" w:rsidRDefault="00D104A1" w:rsidP="00D104A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D104A1">
        <w:t xml:space="preserve">   навыков;</w:t>
      </w:r>
    </w:p>
    <w:p w:rsidR="00D104A1" w:rsidRPr="00D104A1" w:rsidRDefault="00D104A1" w:rsidP="00D104A1">
      <w:pPr>
        <w:tabs>
          <w:tab w:val="left" w:pos="1134"/>
        </w:tabs>
      </w:pPr>
      <w:r w:rsidRPr="00D104A1">
        <w:t xml:space="preserve">- непосредственное знакомство с профессиональной практической деятельностью; </w:t>
      </w:r>
    </w:p>
    <w:p w:rsidR="00D104A1" w:rsidRPr="00D104A1" w:rsidRDefault="00D104A1" w:rsidP="00D104A1">
      <w:pPr>
        <w:tabs>
          <w:tab w:val="left" w:pos="1134"/>
        </w:tabs>
      </w:pPr>
      <w:r w:rsidRPr="00D104A1">
        <w:t>- профессиональная ориентация студента в будущей профессии.</w:t>
      </w:r>
    </w:p>
    <w:p w:rsidR="00D104A1" w:rsidRPr="00D104A1" w:rsidRDefault="00D104A1" w:rsidP="00D104A1">
      <w:pPr>
        <w:autoSpaceDE w:val="0"/>
        <w:autoSpaceDN w:val="0"/>
        <w:adjustRightInd w:val="0"/>
        <w:ind w:firstLine="708"/>
        <w:rPr>
          <w:b/>
        </w:rPr>
      </w:pPr>
      <w:r w:rsidRPr="00D104A1">
        <w:rPr>
          <w:b/>
        </w:rPr>
        <w:t>Задачи практики:</w:t>
      </w:r>
    </w:p>
    <w:p w:rsidR="00D104A1" w:rsidRPr="00D104A1" w:rsidRDefault="00D104A1" w:rsidP="00D104A1">
      <w:pPr>
        <w:tabs>
          <w:tab w:val="left" w:pos="0"/>
          <w:tab w:val="left" w:pos="1134"/>
        </w:tabs>
        <w:contextualSpacing/>
        <w:rPr>
          <w:rFonts w:eastAsia="Calibri"/>
          <w:lang w:eastAsia="en-US"/>
        </w:rPr>
      </w:pPr>
      <w:r w:rsidRPr="00D104A1">
        <w:rPr>
          <w:rFonts w:eastAsia="Calibri"/>
          <w:lang w:eastAsia="en-US"/>
        </w:rPr>
        <w:t xml:space="preserve">- формирование у обучающихся первичных практических умений и приобретение </w:t>
      </w:r>
    </w:p>
    <w:p w:rsidR="00D104A1" w:rsidRPr="00D104A1" w:rsidRDefault="00D104A1" w:rsidP="00D104A1">
      <w:pPr>
        <w:tabs>
          <w:tab w:val="left" w:pos="0"/>
          <w:tab w:val="left" w:pos="1134"/>
        </w:tabs>
        <w:contextualSpacing/>
        <w:rPr>
          <w:rFonts w:eastAsia="Calibri"/>
          <w:lang w:eastAsia="en-US"/>
        </w:rPr>
      </w:pPr>
      <w:r w:rsidRPr="00D104A1">
        <w:rPr>
          <w:rFonts w:eastAsia="Calibri"/>
          <w:lang w:eastAsia="en-US"/>
        </w:rPr>
        <w:t xml:space="preserve">   первоначального практического опыта в рамках профессиональных модулей ПООП</w:t>
      </w:r>
    </w:p>
    <w:p w:rsidR="00D104A1" w:rsidRPr="00D104A1" w:rsidRDefault="00D104A1" w:rsidP="00D104A1">
      <w:pPr>
        <w:tabs>
          <w:tab w:val="left" w:pos="0"/>
          <w:tab w:val="left" w:pos="1134"/>
        </w:tabs>
        <w:contextualSpacing/>
        <w:rPr>
          <w:rFonts w:eastAsia="Calibri"/>
          <w:lang w:eastAsia="en-US"/>
        </w:rPr>
      </w:pPr>
      <w:r w:rsidRPr="00D104A1">
        <w:rPr>
          <w:rFonts w:eastAsia="Calibri"/>
          <w:lang w:eastAsia="en-US"/>
        </w:rPr>
        <w:t xml:space="preserve">   СПО; </w:t>
      </w:r>
    </w:p>
    <w:p w:rsidR="00D104A1" w:rsidRPr="00D104A1" w:rsidRDefault="00D104A1" w:rsidP="00D104A1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Calibri"/>
        </w:rPr>
      </w:pPr>
      <w:r w:rsidRPr="00D104A1">
        <w:rPr>
          <w:rFonts w:eastAsia="Calibri"/>
        </w:rPr>
        <w:t xml:space="preserve">- формирование у студентов знаний, умений и навыков, профессиональных </w:t>
      </w:r>
      <w:r w:rsidRPr="00D104A1">
        <w:rPr>
          <w:rFonts w:ascii="Calibri" w:eastAsia="Calibri" w:hAnsi="Calibri"/>
          <w:sz w:val="22"/>
          <w:szCs w:val="22"/>
          <w:lang w:eastAsia="en-US"/>
        </w:rPr>
        <w:t>к</w:t>
      </w:r>
      <w:r w:rsidRPr="00D104A1">
        <w:rPr>
          <w:rFonts w:eastAsia="Calibri"/>
        </w:rPr>
        <w:t xml:space="preserve">омпетенций, </w:t>
      </w:r>
    </w:p>
    <w:p w:rsidR="00D104A1" w:rsidRPr="00D104A1" w:rsidRDefault="00D104A1" w:rsidP="00D104A1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Calibri"/>
        </w:rPr>
      </w:pPr>
      <w:r w:rsidRPr="00D104A1">
        <w:rPr>
          <w:rFonts w:eastAsia="Calibri"/>
        </w:rPr>
        <w:t xml:space="preserve">   профессионально значимых личностных качеств;</w:t>
      </w:r>
    </w:p>
    <w:p w:rsidR="00D104A1" w:rsidRPr="00D104A1" w:rsidRDefault="00D104A1" w:rsidP="00D104A1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Calibri"/>
        </w:rPr>
      </w:pPr>
      <w:r w:rsidRPr="00D104A1">
        <w:rPr>
          <w:rFonts w:eastAsia="Calibri"/>
        </w:rPr>
        <w:t>- развитие профессионального интереса, формирование мотивационно-целостного</w:t>
      </w:r>
    </w:p>
    <w:p w:rsidR="00D104A1" w:rsidRPr="00D104A1" w:rsidRDefault="00D104A1" w:rsidP="00D104A1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Calibri"/>
        </w:rPr>
      </w:pPr>
      <w:r w:rsidRPr="00D104A1">
        <w:rPr>
          <w:rFonts w:eastAsia="Calibri"/>
        </w:rPr>
        <w:t xml:space="preserve">  отношения к профессиональной деятельности, готовности к выполнению  </w:t>
      </w:r>
    </w:p>
    <w:p w:rsidR="00D104A1" w:rsidRPr="00D104A1" w:rsidRDefault="00D104A1" w:rsidP="00D104A1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Calibri"/>
        </w:rPr>
      </w:pPr>
      <w:r w:rsidRPr="00D104A1">
        <w:rPr>
          <w:rFonts w:eastAsia="Calibri"/>
        </w:rPr>
        <w:t xml:space="preserve">  профессиональных задач в соответствии с нормами морали, профессиональной этики и</w:t>
      </w:r>
    </w:p>
    <w:p w:rsidR="00D104A1" w:rsidRPr="00D104A1" w:rsidRDefault="00D104A1" w:rsidP="00D104A1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Calibri"/>
        </w:rPr>
      </w:pPr>
      <w:r w:rsidRPr="00D104A1">
        <w:rPr>
          <w:rFonts w:eastAsia="Calibri"/>
        </w:rPr>
        <w:t xml:space="preserve">  служебного этикета;</w:t>
      </w:r>
    </w:p>
    <w:p w:rsidR="00D104A1" w:rsidRPr="00D104A1" w:rsidRDefault="00D104A1" w:rsidP="00D104A1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Calibri"/>
        </w:rPr>
      </w:pPr>
      <w:r w:rsidRPr="00D104A1">
        <w:rPr>
          <w:rFonts w:eastAsia="Calibri"/>
        </w:rPr>
        <w:t>- адаптация студентов к профессиональной деятельности;</w:t>
      </w:r>
    </w:p>
    <w:p w:rsidR="00D104A1" w:rsidRPr="00D104A1" w:rsidRDefault="00D104A1" w:rsidP="00D104A1">
      <w:pPr>
        <w:tabs>
          <w:tab w:val="left" w:pos="0"/>
          <w:tab w:val="left" w:pos="1134"/>
        </w:tabs>
      </w:pPr>
      <w:r w:rsidRPr="00D104A1">
        <w:t>- приобретение и развитие умений и навыков составления отчета по практике;</w:t>
      </w:r>
    </w:p>
    <w:p w:rsidR="00D104A1" w:rsidRPr="00D104A1" w:rsidRDefault="00D104A1" w:rsidP="00D104A1">
      <w:pPr>
        <w:tabs>
          <w:tab w:val="left" w:pos="0"/>
          <w:tab w:val="left" w:pos="1134"/>
        </w:tabs>
        <w:contextualSpacing/>
        <w:rPr>
          <w:rFonts w:eastAsia="Calibri"/>
          <w:lang w:eastAsia="en-US"/>
        </w:rPr>
      </w:pPr>
      <w:r w:rsidRPr="00D104A1">
        <w:rPr>
          <w:rFonts w:eastAsia="Calibri"/>
        </w:rPr>
        <w:t>- подготовка к</w:t>
      </w:r>
      <w:r w:rsidRPr="00D104A1">
        <w:rPr>
          <w:rFonts w:eastAsia="Calibri"/>
          <w:lang w:eastAsia="en-US"/>
        </w:rPr>
        <w:t xml:space="preserve"> самостоятельной трудовой деятельности.</w:t>
      </w:r>
    </w:p>
    <w:p w:rsidR="00D104A1" w:rsidRPr="00D104A1" w:rsidRDefault="00D104A1" w:rsidP="00D104A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D104A1" w:rsidRPr="00D104A1" w:rsidRDefault="00D104A1" w:rsidP="00D104A1">
      <w:pPr>
        <w:autoSpaceDE w:val="0"/>
        <w:autoSpaceDN w:val="0"/>
        <w:adjustRightInd w:val="0"/>
        <w:ind w:firstLine="851"/>
        <w:jc w:val="both"/>
      </w:pPr>
      <w:r w:rsidRPr="00D104A1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в рамках освоения профессионального модуля </w:t>
      </w:r>
      <w:r w:rsidRPr="00D104A1">
        <w:rPr>
          <w:bCs/>
        </w:rPr>
        <w:t xml:space="preserve">ПМ.01 «Обслуживание и ремонт газового оборудования систем газоснабжения потребителей (населения, коммунально-бытовых и промышленных организаций)» </w:t>
      </w:r>
      <w:r w:rsidRPr="00D104A1">
        <w:t>должен:</w:t>
      </w:r>
    </w:p>
    <w:p w:rsidR="00D104A1" w:rsidRPr="00D104A1" w:rsidRDefault="00D104A1" w:rsidP="00D104A1">
      <w:pPr>
        <w:autoSpaceDE w:val="0"/>
        <w:autoSpaceDN w:val="0"/>
        <w:adjustRightInd w:val="0"/>
        <w:spacing w:before="120"/>
        <w:ind w:left="851"/>
        <w:jc w:val="both"/>
        <w:rPr>
          <w:b/>
        </w:rPr>
      </w:pPr>
      <w:r w:rsidRPr="00D104A1">
        <w:rPr>
          <w:b/>
        </w:rPr>
        <w:t>Приобрести практический опыт:</w:t>
      </w:r>
    </w:p>
    <w:p w:rsidR="00D104A1" w:rsidRPr="00D104A1" w:rsidRDefault="00D104A1" w:rsidP="00D104A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eastAsia="Courier New" w:cs="Courier New"/>
          <w:color w:val="000000"/>
        </w:rPr>
      </w:pPr>
      <w:r w:rsidRPr="00D104A1">
        <w:rPr>
          <w:rFonts w:eastAsia="Courier New" w:cs="Courier New"/>
          <w:color w:val="000000"/>
        </w:rPr>
        <w:t>выполнения слесарных работ по ручной и механической обработке металлов и труб;</w:t>
      </w:r>
    </w:p>
    <w:p w:rsidR="00D104A1" w:rsidRPr="00D104A1" w:rsidRDefault="00D104A1" w:rsidP="00D104A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eastAsia="Courier New" w:cs="Courier New"/>
          <w:color w:val="000000"/>
        </w:rPr>
      </w:pPr>
      <w:r w:rsidRPr="00D104A1">
        <w:rPr>
          <w:rFonts w:eastAsia="Courier New" w:cs="Courier New"/>
          <w:color w:val="000000"/>
        </w:rPr>
        <w:t>разборки, притирки и сборки газовой арматуры и оборудования, определения давления, температуры, количества газа;</w:t>
      </w:r>
    </w:p>
    <w:p w:rsidR="00D104A1" w:rsidRPr="00D104A1" w:rsidRDefault="00D104A1" w:rsidP="00D104A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eastAsia="Courier New" w:cs="Courier New"/>
          <w:color w:val="000000"/>
        </w:rPr>
      </w:pPr>
      <w:r w:rsidRPr="00D104A1">
        <w:rPr>
          <w:rFonts w:eastAsia="Courier New" w:cs="Courier New"/>
          <w:color w:val="000000"/>
        </w:rPr>
        <w:t>выполнения работ, связанных с газоснабжением жилых домов и коммунально-бытовых потребителей, котельных и промышленных потребителей;</w:t>
      </w:r>
    </w:p>
    <w:p w:rsidR="00D104A1" w:rsidRPr="00D104A1" w:rsidRDefault="00D104A1" w:rsidP="00D104A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eastAsia="Courier New" w:cs="Courier New"/>
          <w:color w:val="000000"/>
        </w:rPr>
      </w:pPr>
      <w:r w:rsidRPr="00D104A1">
        <w:rPr>
          <w:rFonts w:eastAsia="Courier New" w:cs="Courier New"/>
          <w:color w:val="000000"/>
        </w:rPr>
        <w:t>установки современных бытовых газовых приборов и оборудования;</w:t>
      </w:r>
    </w:p>
    <w:p w:rsidR="00D104A1" w:rsidRPr="00D104A1" w:rsidRDefault="00D104A1" w:rsidP="00D104A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eastAsia="Courier New" w:cs="Courier New"/>
          <w:b/>
          <w:color w:val="000000"/>
        </w:rPr>
      </w:pPr>
      <w:r w:rsidRPr="00D104A1">
        <w:rPr>
          <w:rFonts w:eastAsia="Courier New" w:cs="Courier New"/>
          <w:color w:val="000000"/>
        </w:rPr>
        <w:t>пуска газа и ввода в эксплуатацию бытовых газовых приборов</w:t>
      </w:r>
    </w:p>
    <w:p w:rsidR="00D104A1" w:rsidRPr="00D104A1" w:rsidRDefault="00D104A1" w:rsidP="00D104A1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ourier New" w:cs="Courier New"/>
          <w:b/>
          <w:color w:val="000000"/>
        </w:rPr>
      </w:pPr>
      <w:r w:rsidRPr="00D104A1">
        <w:rPr>
          <w:rFonts w:eastAsia="Courier New" w:cs="Courier New"/>
          <w:b/>
          <w:color w:val="000000"/>
        </w:rPr>
        <w:t>Уметь:</w:t>
      </w:r>
    </w:p>
    <w:p w:rsidR="00D104A1" w:rsidRPr="00D104A1" w:rsidRDefault="00D104A1" w:rsidP="00D104A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D104A1">
        <w:rPr>
          <w:color w:val="000000"/>
        </w:rPr>
        <w:t>определять сортамент труб; определять соединительные части газопроводов и запорные устройства;</w:t>
      </w:r>
    </w:p>
    <w:p w:rsidR="00D104A1" w:rsidRPr="00D104A1" w:rsidRDefault="00D104A1" w:rsidP="00D104A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D104A1">
        <w:rPr>
          <w:color w:val="000000"/>
        </w:rPr>
        <w:t>испытывать трубы, соединительные части трубопроводов и запорные устройства на прочность и плотность;</w:t>
      </w:r>
    </w:p>
    <w:p w:rsidR="00D104A1" w:rsidRPr="00D104A1" w:rsidRDefault="00D104A1" w:rsidP="00D104A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D104A1">
        <w:rPr>
          <w:color w:val="000000"/>
        </w:rPr>
        <w:lastRenderedPageBreak/>
        <w:t>выполнять работы по ремонту, монтажу и демонтажу внутридомовых газопроводов, оборудования котельных и промышленных потребителей;</w:t>
      </w:r>
    </w:p>
    <w:p w:rsidR="00D104A1" w:rsidRPr="00D104A1" w:rsidRDefault="00D104A1" w:rsidP="00D104A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D104A1">
        <w:rPr>
          <w:color w:val="000000"/>
        </w:rPr>
        <w:t>производить подключение газовых приборов к сетям и пуск газа в газовые приборы;</w:t>
      </w:r>
    </w:p>
    <w:p w:rsidR="00D104A1" w:rsidRPr="00AC7272" w:rsidRDefault="00D104A1" w:rsidP="00D104A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b/>
          <w:sz w:val="22"/>
          <w:szCs w:val="22"/>
          <w:lang w:eastAsia="en-US"/>
        </w:rPr>
      </w:pPr>
      <w:r w:rsidRPr="00D104A1">
        <w:rPr>
          <w:color w:val="000000"/>
        </w:rPr>
        <w:t>выполнять разнообразные газоопасные работы, связанные с опасными свойствами газового топлива (взрыв, удушье, отравление);</w:t>
      </w:r>
    </w:p>
    <w:p w:rsidR="00AC7272" w:rsidRPr="00D104A1" w:rsidRDefault="00AC7272" w:rsidP="00AC7272">
      <w:pPr>
        <w:pStyle w:val="a3"/>
        <w:autoSpaceDE w:val="0"/>
        <w:autoSpaceDN w:val="0"/>
        <w:adjustRightInd w:val="0"/>
        <w:spacing w:after="120" w:line="276" w:lineRule="auto"/>
        <w:jc w:val="both"/>
        <w:rPr>
          <w:b/>
          <w:sz w:val="22"/>
          <w:szCs w:val="22"/>
          <w:lang w:eastAsia="en-US"/>
        </w:rPr>
      </w:pPr>
    </w:p>
    <w:p w:rsidR="00D104A1" w:rsidRPr="00D104A1" w:rsidRDefault="00D104A1" w:rsidP="00D104A1">
      <w:pPr>
        <w:autoSpaceDE w:val="0"/>
        <w:autoSpaceDN w:val="0"/>
        <w:adjustRightInd w:val="0"/>
        <w:spacing w:after="120" w:line="276" w:lineRule="auto"/>
        <w:ind w:left="360"/>
        <w:jc w:val="both"/>
        <w:rPr>
          <w:b/>
          <w:sz w:val="22"/>
          <w:szCs w:val="22"/>
          <w:lang w:eastAsia="en-US"/>
        </w:rPr>
      </w:pPr>
      <w:r w:rsidRPr="00D104A1">
        <w:rPr>
          <w:b/>
          <w:sz w:val="22"/>
          <w:szCs w:val="22"/>
          <w:lang w:eastAsia="en-US"/>
        </w:rPr>
        <w:t>1.3. Место практики в структуре образовательной программы</w:t>
      </w:r>
    </w:p>
    <w:p w:rsidR="00AC7272" w:rsidRDefault="00D104A1" w:rsidP="00D104A1">
      <w:pPr>
        <w:spacing w:after="200" w:line="276" w:lineRule="auto"/>
        <w:rPr>
          <w:rFonts w:eastAsia="Calibri"/>
          <w:lang w:eastAsia="en-US"/>
        </w:rPr>
      </w:pPr>
      <w:r w:rsidRPr="00D104A1">
        <w:t>Учебная практика УП.01 проводится, в соответствии с утвержденным учебным планом, после прохождения междисциплинарн</w:t>
      </w:r>
      <w:r>
        <w:t>ого</w:t>
      </w:r>
      <w:r w:rsidRPr="00D104A1">
        <w:t xml:space="preserve"> курс</w:t>
      </w:r>
      <w:r>
        <w:t xml:space="preserve">а </w:t>
      </w:r>
      <w:r w:rsidRPr="00D104A1">
        <w:t xml:space="preserve"> (МДК</w:t>
      </w:r>
      <w:r>
        <w:t xml:space="preserve"> 01.01</w:t>
      </w:r>
      <w:r w:rsidRPr="00D104A1">
        <w:t xml:space="preserve">) в рамках профессионального модуля </w:t>
      </w:r>
      <w:r w:rsidR="00AC7272" w:rsidRPr="00AC7272">
        <w:t>ПМ.01 «Обслуживание и ремонт газового оборудования систем газоснабжения потребителей (населения, коммунально-бытовых и промышленных организаций)»</w:t>
      </w:r>
      <w:r w:rsidR="00AC7272">
        <w:t xml:space="preserve"> </w:t>
      </w:r>
      <w:r w:rsidRPr="00D104A1">
        <w:t>МДК 01.</w:t>
      </w:r>
      <w:r w:rsidR="00AC7272">
        <w:t>01</w:t>
      </w:r>
      <w:r w:rsidRPr="00D104A1">
        <w:rPr>
          <w:lang w:eastAsia="en-US"/>
        </w:rPr>
        <w:t xml:space="preserve"> </w:t>
      </w:r>
      <w:r w:rsidR="00AC7272" w:rsidRPr="00AC7272">
        <w:rPr>
          <w:rFonts w:eastAsia="Calibri"/>
          <w:lang w:eastAsia="en-US"/>
        </w:rPr>
        <w:t>Технология обслуживания и ремонта газового оборудования</w:t>
      </w:r>
    </w:p>
    <w:p w:rsidR="00D104A1" w:rsidRPr="00D104A1" w:rsidRDefault="00D104A1" w:rsidP="00D104A1">
      <w:pPr>
        <w:spacing w:after="200" w:line="276" w:lineRule="auto"/>
      </w:pPr>
      <w:r w:rsidRPr="00D104A1">
        <w:br/>
      </w:r>
      <w:r w:rsidRPr="00D104A1">
        <w:rPr>
          <w:b/>
        </w:rPr>
        <w:t>1.4. Трудоемкость и сроки проведения практики</w:t>
      </w:r>
    </w:p>
    <w:p w:rsidR="00D104A1" w:rsidRPr="00D104A1" w:rsidRDefault="00D104A1" w:rsidP="00D104A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104A1">
        <w:rPr>
          <w:color w:val="000000"/>
        </w:rPr>
        <w:t xml:space="preserve">Трудоемкость учебной практики в рамках освоения профессионального модуля ПМ.01 </w:t>
      </w:r>
      <w:r w:rsidR="00AC7272" w:rsidRPr="00AC7272">
        <w:t>«Обслуживание и ремонт газового оборудования систем газоснабжения потребителей (населения, коммунально-бытовых и промышленных организаций)»</w:t>
      </w:r>
      <w:r w:rsidR="00AC7272">
        <w:t xml:space="preserve"> </w:t>
      </w:r>
      <w:r w:rsidRPr="00D104A1">
        <w:t>по МДК 01.01</w:t>
      </w:r>
      <w:r w:rsidRPr="00D104A1">
        <w:rPr>
          <w:color w:val="000000"/>
        </w:rPr>
        <w:t xml:space="preserve"> составляет </w:t>
      </w:r>
      <w:r w:rsidR="00AC7272">
        <w:rPr>
          <w:color w:val="000000"/>
        </w:rPr>
        <w:t>252</w:t>
      </w:r>
      <w:r w:rsidRPr="00D104A1">
        <w:rPr>
          <w:color w:val="000000"/>
        </w:rPr>
        <w:t xml:space="preserve"> час</w:t>
      </w:r>
      <w:r w:rsidR="00AC7272">
        <w:rPr>
          <w:color w:val="000000"/>
        </w:rPr>
        <w:t>а</w:t>
      </w:r>
      <w:r w:rsidRPr="00D104A1">
        <w:rPr>
          <w:color w:val="000000"/>
        </w:rPr>
        <w:t>.  Сроки проведения учебной практики УП 01</w:t>
      </w:r>
      <w:r w:rsidR="00AC7272">
        <w:rPr>
          <w:color w:val="000000"/>
        </w:rPr>
        <w:t xml:space="preserve"> </w:t>
      </w:r>
      <w:r w:rsidRPr="00D104A1">
        <w:rPr>
          <w:color w:val="000000"/>
        </w:rPr>
        <w:t xml:space="preserve">определяются рабочим учебным планом по профессии среднего профессионального образования </w:t>
      </w:r>
      <w:r w:rsidR="00AC7272" w:rsidRPr="00AC7272">
        <w:rPr>
          <w:color w:val="000000"/>
        </w:rPr>
        <w:t>43.01.07 «Слесарь по эксплуатации и ремонту газового оборудования»</w:t>
      </w:r>
      <w:r w:rsidR="00AC7272">
        <w:rPr>
          <w:color w:val="000000"/>
        </w:rPr>
        <w:t xml:space="preserve"> </w:t>
      </w:r>
      <w:r w:rsidRPr="00D104A1">
        <w:rPr>
          <w:color w:val="000000"/>
        </w:rPr>
        <w:t xml:space="preserve">и графиком учебного процесса. Практика проводится на 2 курсе в </w:t>
      </w:r>
      <w:r w:rsidR="00AC7272">
        <w:rPr>
          <w:color w:val="000000"/>
        </w:rPr>
        <w:t>3</w:t>
      </w:r>
      <w:r w:rsidRPr="00D104A1">
        <w:rPr>
          <w:color w:val="000000"/>
        </w:rPr>
        <w:t xml:space="preserve"> семестре</w:t>
      </w:r>
      <w:r w:rsidR="00AC7272">
        <w:rPr>
          <w:color w:val="000000"/>
        </w:rPr>
        <w:t xml:space="preserve"> – 144 часа и 108 часов в 4 семестре.</w:t>
      </w:r>
    </w:p>
    <w:p w:rsidR="00D104A1" w:rsidRPr="00D104A1" w:rsidRDefault="00D104A1" w:rsidP="00D104A1">
      <w:pPr>
        <w:keepNext/>
        <w:autoSpaceDE w:val="0"/>
        <w:autoSpaceDN w:val="0"/>
        <w:adjustRightInd w:val="0"/>
        <w:rPr>
          <w:b/>
        </w:rPr>
      </w:pPr>
    </w:p>
    <w:p w:rsidR="00D104A1" w:rsidRPr="00D104A1" w:rsidRDefault="00D104A1" w:rsidP="00D104A1">
      <w:pPr>
        <w:keepNext/>
        <w:autoSpaceDE w:val="0"/>
        <w:autoSpaceDN w:val="0"/>
        <w:adjustRightInd w:val="0"/>
        <w:rPr>
          <w:b/>
        </w:rPr>
      </w:pPr>
      <w:r w:rsidRPr="00D104A1">
        <w:rPr>
          <w:b/>
        </w:rPr>
        <w:t>1.5. Место прохождения практики</w:t>
      </w:r>
    </w:p>
    <w:p w:rsidR="00D104A1" w:rsidRPr="00D104A1" w:rsidRDefault="00D104A1" w:rsidP="00D104A1">
      <w:pPr>
        <w:autoSpaceDE w:val="0"/>
        <w:autoSpaceDN w:val="0"/>
        <w:adjustRightInd w:val="0"/>
        <w:ind w:firstLine="567"/>
        <w:jc w:val="both"/>
      </w:pPr>
      <w:r w:rsidRPr="00D104A1">
        <w:t xml:space="preserve">Учебная практика проводится, в учебных, учебно-производственных мастерских, лабораториях, учебных хозяйствах, учебно-опытных участках, полигонах, </w:t>
      </w:r>
      <w:proofErr w:type="gramStart"/>
      <w:r w:rsidRPr="00D104A1">
        <w:t>бизнес-инкубаторах</w:t>
      </w:r>
      <w:proofErr w:type="gramEnd"/>
      <w:r w:rsidRPr="00D104A1">
        <w:t>, ресурсных центрах и других вспомогательных объектах образовательного учреждения. Учебная практика может также проводиться в организациях в специально оборудованных помещениях на основе договоров между организацией и образовательным учреждением. 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D104A1" w:rsidRPr="00D104A1" w:rsidRDefault="00D104A1" w:rsidP="00D104A1">
      <w:pPr>
        <w:autoSpaceDE w:val="0"/>
        <w:autoSpaceDN w:val="0"/>
        <w:adjustRightInd w:val="0"/>
        <w:rPr>
          <w:b/>
        </w:rPr>
      </w:pPr>
    </w:p>
    <w:p w:rsidR="00D104A1" w:rsidRPr="00D104A1" w:rsidRDefault="00D104A1" w:rsidP="00D104A1">
      <w:pPr>
        <w:autoSpaceDE w:val="0"/>
        <w:autoSpaceDN w:val="0"/>
        <w:adjustRightInd w:val="0"/>
        <w:rPr>
          <w:b/>
        </w:rPr>
      </w:pPr>
      <w:r w:rsidRPr="00D104A1">
        <w:rPr>
          <w:b/>
        </w:rPr>
        <w:t>2. РЕЗУЛЬТАТЫ ОСВОЕНИЯ ПРОГРАММЫ ПРАКТИКИ</w:t>
      </w:r>
    </w:p>
    <w:p w:rsidR="00D104A1" w:rsidRPr="00D104A1" w:rsidRDefault="00D104A1" w:rsidP="00D104A1">
      <w:pPr>
        <w:autoSpaceDE w:val="0"/>
        <w:autoSpaceDN w:val="0"/>
        <w:adjustRightInd w:val="0"/>
        <w:ind w:firstLine="851"/>
        <w:jc w:val="both"/>
      </w:pPr>
      <w:r w:rsidRPr="00D104A1">
        <w:t>Результатом прохождения учебной практики УП.01</w:t>
      </w:r>
      <w:r w:rsidR="00AC7272">
        <w:t xml:space="preserve"> </w:t>
      </w:r>
      <w:r w:rsidRPr="00D104A1">
        <w:t xml:space="preserve">в рамках освоения профессионального модуля </w:t>
      </w:r>
      <w:r w:rsidR="00AC7272" w:rsidRPr="00AC7272">
        <w:rPr>
          <w:color w:val="000000"/>
        </w:rPr>
        <w:t>ПМ.01 «Обслуживание и ремонт газового оборудования систем газоснабжения потребителей (населения, коммунально-бытовых и промышленных организаций)»</w:t>
      </w:r>
      <w:r w:rsidRPr="00D104A1">
        <w:t xml:space="preserve"> является овладение обучающимися видом профессиональной деятельности ВПД1</w:t>
      </w:r>
      <w:r w:rsidRPr="00D104A1">
        <w:rPr>
          <w:b/>
        </w:rPr>
        <w:t xml:space="preserve"> </w:t>
      </w:r>
      <w:r w:rsidRPr="00D104A1">
        <w:t>«</w:t>
      </w:r>
      <w:r w:rsidR="00AC7272" w:rsidRPr="00AC7272">
        <w:t>Обслуживание и ремонт газового оборудования систем газоснабжения потребителей</w:t>
      </w:r>
      <w:r w:rsidRPr="00D104A1">
        <w:t>», в том числе профессиональными (ПК) и общими (</w:t>
      </w:r>
      <w:proofErr w:type="gramStart"/>
      <w:r w:rsidRPr="00D104A1">
        <w:t>ОК</w:t>
      </w:r>
      <w:proofErr w:type="gramEnd"/>
      <w:r w:rsidRPr="00D104A1">
        <w:t xml:space="preserve">) компетенциями: </w:t>
      </w:r>
    </w:p>
    <w:p w:rsidR="00D104A1" w:rsidRPr="00D104A1" w:rsidRDefault="00D104A1" w:rsidP="00D104A1">
      <w:pPr>
        <w:autoSpaceDE w:val="0"/>
        <w:autoSpaceDN w:val="0"/>
        <w:adjustRightInd w:val="0"/>
        <w:ind w:firstLine="851"/>
        <w:jc w:val="both"/>
      </w:pPr>
    </w:p>
    <w:tbl>
      <w:tblPr>
        <w:tblW w:w="51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8582"/>
      </w:tblGrid>
      <w:tr w:rsidR="00AC7272" w:rsidRPr="00AC7272" w:rsidTr="00E01990">
        <w:trPr>
          <w:trHeight w:val="370"/>
        </w:trPr>
        <w:tc>
          <w:tcPr>
            <w:tcW w:w="606" w:type="pct"/>
            <w:shd w:val="clear" w:color="auto" w:fill="auto"/>
            <w:vAlign w:val="center"/>
          </w:tcPr>
          <w:p w:rsidR="00AC7272" w:rsidRPr="00AC7272" w:rsidRDefault="00AC7272" w:rsidP="00AC727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C7272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AC7272" w:rsidRPr="00AC7272" w:rsidRDefault="00AC7272" w:rsidP="00AC727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C7272">
              <w:rPr>
                <w:rFonts w:eastAsia="Calibri"/>
                <w:lang w:eastAsia="en-US"/>
              </w:rPr>
              <w:t>Наименование результата освоения программы практики</w:t>
            </w:r>
          </w:p>
        </w:tc>
      </w:tr>
      <w:tr w:rsidR="00AC7272" w:rsidRPr="00AC7272" w:rsidTr="00E01990">
        <w:trPr>
          <w:trHeight w:val="133"/>
        </w:trPr>
        <w:tc>
          <w:tcPr>
            <w:tcW w:w="606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C72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C7272">
              <w:rPr>
                <w:rFonts w:eastAsia="Calibri"/>
                <w:lang w:eastAsia="en-US"/>
              </w:rPr>
              <w:t>2</w:t>
            </w:r>
          </w:p>
        </w:tc>
      </w:tr>
      <w:tr w:rsidR="00AC7272" w:rsidRPr="00AC7272" w:rsidTr="00E01990">
        <w:trPr>
          <w:trHeight w:val="495"/>
        </w:trPr>
        <w:tc>
          <w:tcPr>
            <w:tcW w:w="606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AC7272">
              <w:rPr>
                <w:rFonts w:eastAsia="Calibri"/>
                <w:lang w:eastAsia="en-US"/>
              </w:rPr>
              <w:t>ОК</w:t>
            </w:r>
            <w:proofErr w:type="gramEnd"/>
            <w:r w:rsidRPr="00AC7272">
              <w:rPr>
                <w:rFonts w:eastAsia="Calibri"/>
                <w:lang w:eastAsia="en-US"/>
              </w:rPr>
              <w:t xml:space="preserve"> 1</w:t>
            </w:r>
          </w:p>
        </w:tc>
        <w:tc>
          <w:tcPr>
            <w:tcW w:w="4394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C7272">
              <w:rPr>
                <w:rFonts w:eastAsia="Calibri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C7272" w:rsidRPr="00AC7272" w:rsidTr="00E01990">
        <w:trPr>
          <w:trHeight w:val="495"/>
        </w:trPr>
        <w:tc>
          <w:tcPr>
            <w:tcW w:w="606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AC7272">
              <w:rPr>
                <w:rFonts w:eastAsia="Calibri"/>
                <w:lang w:eastAsia="en-US"/>
              </w:rPr>
              <w:t>ОК</w:t>
            </w:r>
            <w:proofErr w:type="gramEnd"/>
            <w:r w:rsidRPr="00AC7272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4394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C7272">
              <w:rPr>
                <w:rFonts w:eastAsia="Calibri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AC7272" w:rsidRPr="00AC7272" w:rsidTr="00E01990">
        <w:tc>
          <w:tcPr>
            <w:tcW w:w="606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AC7272">
              <w:rPr>
                <w:rFonts w:eastAsia="Calibri"/>
                <w:lang w:eastAsia="en-US"/>
              </w:rPr>
              <w:lastRenderedPageBreak/>
              <w:t>ОК</w:t>
            </w:r>
            <w:proofErr w:type="gramEnd"/>
            <w:r w:rsidRPr="00AC7272">
              <w:rPr>
                <w:rFonts w:eastAsia="Calibri"/>
                <w:lang w:eastAsia="en-US"/>
              </w:rPr>
              <w:t xml:space="preserve"> 3</w:t>
            </w:r>
          </w:p>
        </w:tc>
        <w:tc>
          <w:tcPr>
            <w:tcW w:w="4394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C7272">
              <w:rPr>
                <w:rFonts w:eastAsia="Calibri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AC7272" w:rsidRPr="00AC7272" w:rsidTr="00E01990">
        <w:tc>
          <w:tcPr>
            <w:tcW w:w="606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AC7272">
              <w:rPr>
                <w:rFonts w:eastAsia="Calibri"/>
                <w:lang w:eastAsia="en-US"/>
              </w:rPr>
              <w:t>ОК</w:t>
            </w:r>
            <w:proofErr w:type="gramEnd"/>
            <w:r w:rsidRPr="00AC7272">
              <w:rPr>
                <w:rFonts w:eastAsia="Calibri"/>
                <w:lang w:eastAsia="en-US"/>
              </w:rPr>
              <w:t xml:space="preserve"> 4</w:t>
            </w:r>
          </w:p>
        </w:tc>
        <w:tc>
          <w:tcPr>
            <w:tcW w:w="4394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C7272">
              <w:rPr>
                <w:rFonts w:eastAsia="Calibri"/>
                <w:lang w:eastAsia="en-US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AC7272" w:rsidRPr="00AC7272" w:rsidTr="00E01990">
        <w:trPr>
          <w:trHeight w:val="555"/>
        </w:trPr>
        <w:tc>
          <w:tcPr>
            <w:tcW w:w="606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AC7272">
              <w:rPr>
                <w:rFonts w:eastAsia="Calibri"/>
                <w:lang w:eastAsia="en-US"/>
              </w:rPr>
              <w:t>ОК</w:t>
            </w:r>
            <w:proofErr w:type="gramEnd"/>
            <w:r w:rsidRPr="00AC7272">
              <w:rPr>
                <w:rFonts w:eastAsia="Calibri"/>
                <w:lang w:eastAsia="en-US"/>
              </w:rPr>
              <w:t xml:space="preserve"> 5</w:t>
            </w:r>
          </w:p>
        </w:tc>
        <w:tc>
          <w:tcPr>
            <w:tcW w:w="4394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C7272">
              <w:rPr>
                <w:rFonts w:eastAsia="Calibri"/>
                <w:lang w:eastAsia="en-US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C7272" w:rsidRPr="00AC7272" w:rsidTr="00E01990">
        <w:tc>
          <w:tcPr>
            <w:tcW w:w="606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AC7272">
              <w:rPr>
                <w:rFonts w:eastAsia="Calibri"/>
                <w:lang w:eastAsia="en-US"/>
              </w:rPr>
              <w:t>ОК</w:t>
            </w:r>
            <w:proofErr w:type="gramEnd"/>
            <w:r w:rsidRPr="00AC7272">
              <w:rPr>
                <w:rFonts w:eastAsia="Calibri"/>
                <w:lang w:eastAsia="en-US"/>
              </w:rPr>
              <w:t xml:space="preserve"> 6</w:t>
            </w:r>
          </w:p>
        </w:tc>
        <w:tc>
          <w:tcPr>
            <w:tcW w:w="4394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C7272">
              <w:rPr>
                <w:rFonts w:eastAsia="Calibri"/>
                <w:lang w:eastAsia="en-US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AC7272" w:rsidRPr="00AC7272" w:rsidTr="00E01990">
        <w:tc>
          <w:tcPr>
            <w:tcW w:w="606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AC7272">
              <w:rPr>
                <w:rFonts w:eastAsia="Calibri"/>
                <w:lang w:eastAsia="en-US"/>
              </w:rPr>
              <w:t>ОК</w:t>
            </w:r>
            <w:proofErr w:type="gramEnd"/>
            <w:r w:rsidRPr="00AC7272">
              <w:rPr>
                <w:rFonts w:eastAsia="Calibri"/>
                <w:lang w:eastAsia="en-US"/>
              </w:rPr>
              <w:t xml:space="preserve"> 7</w:t>
            </w:r>
          </w:p>
        </w:tc>
        <w:tc>
          <w:tcPr>
            <w:tcW w:w="4394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C7272">
              <w:rPr>
                <w:rFonts w:eastAsia="Calibri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AC7272" w:rsidRPr="00AC7272" w:rsidTr="00E01990">
        <w:trPr>
          <w:trHeight w:val="848"/>
        </w:trPr>
        <w:tc>
          <w:tcPr>
            <w:tcW w:w="606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C7272">
              <w:rPr>
                <w:rFonts w:eastAsia="Calibri"/>
                <w:lang w:eastAsia="en-US"/>
              </w:rPr>
              <w:t>ПК 1.1</w:t>
            </w:r>
          </w:p>
        </w:tc>
        <w:tc>
          <w:tcPr>
            <w:tcW w:w="4394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C7272">
              <w:rPr>
                <w:rFonts w:eastAsia="Calibri"/>
                <w:color w:val="22272F"/>
                <w:shd w:val="clear" w:color="auto" w:fill="FFFFFF"/>
                <w:lang w:eastAsia="en-US"/>
              </w:rPr>
              <w:t>Выполнять работы по разборке и сборке газовой арматуры и оборудования.</w:t>
            </w:r>
          </w:p>
        </w:tc>
      </w:tr>
      <w:tr w:rsidR="00AC7272" w:rsidRPr="00AC7272" w:rsidTr="00E01990">
        <w:tc>
          <w:tcPr>
            <w:tcW w:w="606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C7272">
              <w:rPr>
                <w:rFonts w:eastAsia="Calibri"/>
                <w:lang w:eastAsia="en-US"/>
              </w:rPr>
              <w:t>ПК 1.2</w:t>
            </w:r>
          </w:p>
        </w:tc>
        <w:tc>
          <w:tcPr>
            <w:tcW w:w="4394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C7272">
              <w:rPr>
                <w:rFonts w:eastAsia="Calibri"/>
                <w:color w:val="22272F"/>
                <w:shd w:val="clear" w:color="auto" w:fill="FFFFFF"/>
                <w:lang w:eastAsia="en-US"/>
              </w:rPr>
              <w:t>Определять и анализировать параметры систем газоснабжения.</w:t>
            </w:r>
          </w:p>
        </w:tc>
      </w:tr>
      <w:tr w:rsidR="00AC7272" w:rsidRPr="00AC7272" w:rsidTr="00E01990">
        <w:tc>
          <w:tcPr>
            <w:tcW w:w="606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C7272">
              <w:rPr>
                <w:rFonts w:eastAsia="Calibri"/>
                <w:lang w:eastAsia="en-US"/>
              </w:rPr>
              <w:t>ПК 1.3</w:t>
            </w:r>
          </w:p>
        </w:tc>
        <w:tc>
          <w:tcPr>
            <w:tcW w:w="4394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C7272">
              <w:rPr>
                <w:rFonts w:eastAsia="Calibri"/>
                <w:color w:val="22272F"/>
                <w:shd w:val="clear" w:color="auto" w:fill="FFFFFF"/>
                <w:lang w:eastAsia="en-US"/>
              </w:rPr>
              <w:t>Выполнять работы по ремонту систем газоснабжения жилых домов и коммунально-бытовых потребителей.</w:t>
            </w:r>
          </w:p>
        </w:tc>
      </w:tr>
      <w:tr w:rsidR="00AC7272" w:rsidRPr="00AC7272" w:rsidTr="00E01990">
        <w:tc>
          <w:tcPr>
            <w:tcW w:w="606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C7272">
              <w:rPr>
                <w:rFonts w:eastAsia="Calibri"/>
                <w:lang w:eastAsia="en-US"/>
              </w:rPr>
              <w:t>ПК 1.4</w:t>
            </w:r>
          </w:p>
        </w:tc>
        <w:tc>
          <w:tcPr>
            <w:tcW w:w="4394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C7272">
              <w:rPr>
                <w:rFonts w:eastAsia="Calibri"/>
                <w:color w:val="22272F"/>
                <w:shd w:val="clear" w:color="auto" w:fill="FFFFFF"/>
                <w:lang w:eastAsia="en-US"/>
              </w:rPr>
              <w:t>Производить обслуживание оборудования котельных, ремонт приборов и аппаратов системы газоснабжения промышленных потребителей.</w:t>
            </w:r>
          </w:p>
        </w:tc>
      </w:tr>
      <w:tr w:rsidR="00AC7272" w:rsidRPr="00AC7272" w:rsidTr="00E01990">
        <w:tc>
          <w:tcPr>
            <w:tcW w:w="606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C7272">
              <w:rPr>
                <w:rFonts w:eastAsia="Calibri"/>
                <w:lang w:eastAsia="en-US"/>
              </w:rPr>
              <w:t>ПК 1.5</w:t>
            </w:r>
          </w:p>
        </w:tc>
        <w:tc>
          <w:tcPr>
            <w:tcW w:w="4394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C7272">
              <w:rPr>
                <w:rFonts w:eastAsia="Calibri"/>
                <w:color w:val="22272F"/>
                <w:shd w:val="clear" w:color="auto" w:fill="FFFFFF"/>
                <w:lang w:eastAsia="en-US"/>
              </w:rPr>
              <w:t>Производить установку и техническое обслуживание бытовых газовых приборов и оборудования</w:t>
            </w:r>
          </w:p>
        </w:tc>
      </w:tr>
      <w:tr w:rsidR="00AC7272" w:rsidRPr="00AC7272" w:rsidTr="00E01990">
        <w:tc>
          <w:tcPr>
            <w:tcW w:w="606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C7272">
              <w:rPr>
                <w:rFonts w:eastAsia="Calibri"/>
                <w:color w:val="22272F"/>
                <w:shd w:val="clear" w:color="auto" w:fill="FFFFFF"/>
                <w:lang w:eastAsia="en-US"/>
              </w:rPr>
              <w:t>ПК 1.6.</w:t>
            </w:r>
          </w:p>
        </w:tc>
        <w:tc>
          <w:tcPr>
            <w:tcW w:w="4394" w:type="pct"/>
            <w:shd w:val="clear" w:color="auto" w:fill="auto"/>
          </w:tcPr>
          <w:p w:rsidR="00AC7272" w:rsidRPr="00AC7272" w:rsidRDefault="00AC7272" w:rsidP="00AC7272">
            <w:pPr>
              <w:spacing w:line="276" w:lineRule="auto"/>
              <w:contextualSpacing/>
              <w:jc w:val="both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AC7272">
              <w:rPr>
                <w:rFonts w:eastAsia="Calibri"/>
                <w:color w:val="22272F"/>
                <w:shd w:val="clear" w:color="auto" w:fill="FFFFFF"/>
                <w:lang w:eastAsia="en-US"/>
              </w:rPr>
              <w:t>Проводить работы по вводу в эксплуатацию и пуску газа в бытовые газовые приборы.</w:t>
            </w:r>
          </w:p>
        </w:tc>
      </w:tr>
    </w:tbl>
    <w:p w:rsidR="00D104A1" w:rsidRPr="00D104A1" w:rsidRDefault="00D104A1" w:rsidP="00D104A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04A1" w:rsidRPr="00D104A1" w:rsidRDefault="00D104A1" w:rsidP="00D104A1">
      <w:pPr>
        <w:rPr>
          <w:b/>
          <w:lang w:eastAsia="en-US"/>
        </w:rPr>
      </w:pPr>
    </w:p>
    <w:p w:rsidR="00D104A1" w:rsidRPr="00D104A1" w:rsidRDefault="00D104A1" w:rsidP="00D104A1">
      <w:pPr>
        <w:rPr>
          <w:b/>
          <w:lang w:eastAsia="en-US"/>
        </w:rPr>
      </w:pPr>
      <w:r w:rsidRPr="00D104A1">
        <w:rPr>
          <w:b/>
          <w:lang w:eastAsia="en-US"/>
        </w:rPr>
        <w:t xml:space="preserve">3. СТРУКТУРА И СОДЕРЖАНИЕ ПРАКТИКИ </w:t>
      </w:r>
    </w:p>
    <w:p w:rsidR="00D104A1" w:rsidRPr="00D104A1" w:rsidRDefault="00D104A1" w:rsidP="00D104A1">
      <w:pPr>
        <w:ind w:right="-20"/>
        <w:rPr>
          <w:b/>
          <w:lang w:eastAsia="en-US"/>
        </w:rPr>
      </w:pPr>
    </w:p>
    <w:p w:rsidR="00D104A1" w:rsidRPr="00D104A1" w:rsidRDefault="00D104A1" w:rsidP="00D104A1">
      <w:pPr>
        <w:ind w:right="-20"/>
        <w:rPr>
          <w:b/>
          <w:bCs/>
          <w:color w:val="000000"/>
        </w:rPr>
      </w:pPr>
      <w:r w:rsidRPr="00D104A1">
        <w:rPr>
          <w:b/>
          <w:lang w:eastAsia="en-US"/>
        </w:rPr>
        <w:t xml:space="preserve">3.1 </w:t>
      </w:r>
      <w:r w:rsidRPr="00D104A1">
        <w:rPr>
          <w:b/>
          <w:bCs/>
          <w:color w:val="000000"/>
          <w:spacing w:val="-1"/>
        </w:rPr>
        <w:t>Ст</w:t>
      </w:r>
      <w:r w:rsidRPr="00D104A1">
        <w:rPr>
          <w:b/>
          <w:bCs/>
          <w:color w:val="000000"/>
        </w:rPr>
        <w:t>ру</w:t>
      </w:r>
      <w:r w:rsidRPr="00D104A1">
        <w:rPr>
          <w:b/>
          <w:bCs/>
          <w:color w:val="000000"/>
          <w:spacing w:val="-2"/>
        </w:rPr>
        <w:t>к</w:t>
      </w:r>
      <w:r w:rsidRPr="00D104A1">
        <w:rPr>
          <w:b/>
          <w:bCs/>
          <w:color w:val="000000"/>
        </w:rPr>
        <w:t>т</w:t>
      </w:r>
      <w:r w:rsidRPr="00D104A1">
        <w:rPr>
          <w:b/>
          <w:bCs/>
          <w:color w:val="000000"/>
          <w:spacing w:val="1"/>
        </w:rPr>
        <w:t>у</w:t>
      </w:r>
      <w:r w:rsidRPr="00D104A1">
        <w:rPr>
          <w:b/>
          <w:bCs/>
          <w:color w:val="000000"/>
          <w:spacing w:val="-2"/>
        </w:rPr>
        <w:t>р</w:t>
      </w:r>
      <w:r w:rsidRPr="00D104A1">
        <w:rPr>
          <w:b/>
          <w:bCs/>
          <w:color w:val="000000"/>
        </w:rPr>
        <w:t>а</w:t>
      </w:r>
      <w:r w:rsidRPr="00D104A1">
        <w:rPr>
          <w:color w:val="000000"/>
        </w:rPr>
        <w:t xml:space="preserve"> </w:t>
      </w:r>
      <w:r w:rsidRPr="00D104A1">
        <w:rPr>
          <w:b/>
          <w:bCs/>
          <w:color w:val="000000"/>
        </w:rPr>
        <w:t>пр</w:t>
      </w:r>
      <w:r w:rsidRPr="00D104A1">
        <w:rPr>
          <w:b/>
          <w:bCs/>
          <w:color w:val="000000"/>
          <w:spacing w:val="-2"/>
        </w:rPr>
        <w:t>а</w:t>
      </w:r>
      <w:r w:rsidRPr="00D104A1">
        <w:rPr>
          <w:b/>
          <w:bCs/>
          <w:color w:val="000000"/>
        </w:rPr>
        <w:t>кти</w:t>
      </w:r>
      <w:r w:rsidRPr="00D104A1">
        <w:rPr>
          <w:b/>
          <w:bCs/>
          <w:color w:val="000000"/>
          <w:spacing w:val="-1"/>
        </w:rPr>
        <w:t>к</w:t>
      </w:r>
      <w:r w:rsidRPr="00D104A1">
        <w:rPr>
          <w:b/>
          <w:bCs/>
          <w:color w:val="000000"/>
        </w:rPr>
        <w:t>и</w:t>
      </w:r>
    </w:p>
    <w:p w:rsidR="00D104A1" w:rsidRPr="00D104A1" w:rsidRDefault="00D104A1" w:rsidP="00D104A1">
      <w:pPr>
        <w:ind w:left="707" w:right="-20"/>
        <w:jc w:val="right"/>
        <w:rPr>
          <w:color w:val="000000"/>
        </w:rPr>
      </w:pPr>
      <w:r w:rsidRPr="00D104A1">
        <w:rPr>
          <w:color w:val="000000"/>
          <w:spacing w:val="-1"/>
        </w:rPr>
        <w:t>Т</w:t>
      </w:r>
      <w:r w:rsidRPr="00D104A1">
        <w:rPr>
          <w:color w:val="000000"/>
        </w:rPr>
        <w:t>аблица 1</w:t>
      </w:r>
      <w:r w:rsidRPr="00D104A1">
        <w:rPr>
          <w:color w:val="000000"/>
          <w:spacing w:val="-2"/>
        </w:rPr>
        <w:t xml:space="preserve"> </w:t>
      </w:r>
      <w:r w:rsidRPr="00D104A1">
        <w:rPr>
          <w:color w:val="000000"/>
        </w:rPr>
        <w:t>– Стр</w:t>
      </w:r>
      <w:r w:rsidRPr="00D104A1">
        <w:rPr>
          <w:color w:val="000000"/>
          <w:spacing w:val="-2"/>
        </w:rPr>
        <w:t>у</w:t>
      </w:r>
      <w:r w:rsidRPr="00D104A1">
        <w:rPr>
          <w:color w:val="000000"/>
        </w:rPr>
        <w:t>кт</w:t>
      </w:r>
      <w:r w:rsidRPr="00D104A1">
        <w:rPr>
          <w:color w:val="000000"/>
          <w:spacing w:val="-3"/>
        </w:rPr>
        <w:t>у</w:t>
      </w:r>
      <w:r w:rsidRPr="00D104A1">
        <w:rPr>
          <w:color w:val="000000"/>
        </w:rPr>
        <w:t>ра п</w:t>
      </w:r>
      <w:r w:rsidRPr="00D104A1">
        <w:rPr>
          <w:color w:val="000000"/>
          <w:spacing w:val="1"/>
        </w:rPr>
        <w:t>р</w:t>
      </w:r>
      <w:r w:rsidRPr="00D104A1">
        <w:rPr>
          <w:color w:val="000000"/>
        </w:rPr>
        <w:t>ак</w:t>
      </w:r>
      <w:r w:rsidRPr="00D104A1">
        <w:rPr>
          <w:color w:val="000000"/>
          <w:spacing w:val="-1"/>
        </w:rPr>
        <w:t>т</w:t>
      </w:r>
      <w:r w:rsidRPr="00D104A1">
        <w:rPr>
          <w:color w:val="000000"/>
        </w:rPr>
        <w:t>и</w:t>
      </w:r>
      <w:r w:rsidRPr="00D104A1">
        <w:rPr>
          <w:color w:val="000000"/>
          <w:spacing w:val="-2"/>
        </w:rPr>
        <w:t>к</w:t>
      </w:r>
      <w:r w:rsidRPr="00D104A1">
        <w:rPr>
          <w:color w:val="000000"/>
        </w:rPr>
        <w:t>и</w:t>
      </w:r>
    </w:p>
    <w:tbl>
      <w:tblPr>
        <w:tblW w:w="100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404"/>
        <w:gridCol w:w="1699"/>
        <w:gridCol w:w="1702"/>
        <w:gridCol w:w="1277"/>
      </w:tblGrid>
      <w:tr w:rsidR="00D104A1" w:rsidRPr="00D104A1" w:rsidTr="00D104A1">
        <w:trPr>
          <w:cantSplit/>
          <w:trHeight w:hRule="exact" w:val="1388"/>
          <w:jc w:val="center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4A1" w:rsidRPr="00D104A1" w:rsidRDefault="00D104A1" w:rsidP="00D104A1">
            <w:pPr>
              <w:spacing w:before="14" w:line="239" w:lineRule="auto"/>
              <w:ind w:left="141" w:right="73"/>
              <w:jc w:val="center"/>
              <w:rPr>
                <w:color w:val="000000"/>
              </w:rPr>
            </w:pPr>
            <w:r w:rsidRPr="00D104A1">
              <w:rPr>
                <w:color w:val="000000"/>
              </w:rPr>
              <w:t>Коды форм</w:t>
            </w:r>
            <w:r w:rsidRPr="00D104A1">
              <w:rPr>
                <w:color w:val="000000"/>
                <w:spacing w:val="-1"/>
              </w:rPr>
              <w:t>и</w:t>
            </w:r>
            <w:r w:rsidRPr="00D104A1">
              <w:rPr>
                <w:color w:val="000000"/>
              </w:rPr>
              <w:t>р</w:t>
            </w:r>
            <w:r w:rsidRPr="00D104A1">
              <w:rPr>
                <w:color w:val="000000"/>
                <w:spacing w:val="-2"/>
              </w:rPr>
              <w:t>у</w:t>
            </w:r>
            <w:r w:rsidRPr="00D104A1">
              <w:rPr>
                <w:color w:val="000000"/>
              </w:rPr>
              <w:t>емых к</w:t>
            </w:r>
            <w:r w:rsidRPr="00D104A1">
              <w:rPr>
                <w:color w:val="000000"/>
                <w:spacing w:val="1"/>
              </w:rPr>
              <w:t>о</w:t>
            </w:r>
            <w:r w:rsidRPr="00D104A1">
              <w:rPr>
                <w:color w:val="000000"/>
                <w:spacing w:val="-2"/>
              </w:rPr>
              <w:t>м</w:t>
            </w:r>
            <w:r w:rsidRPr="00D104A1">
              <w:rPr>
                <w:color w:val="000000"/>
              </w:rPr>
              <w:t>пет</w:t>
            </w:r>
            <w:r w:rsidRPr="00D104A1">
              <w:rPr>
                <w:color w:val="000000"/>
                <w:spacing w:val="-2"/>
              </w:rPr>
              <w:t>е</w:t>
            </w:r>
            <w:r w:rsidRPr="00D104A1">
              <w:rPr>
                <w:color w:val="000000"/>
              </w:rPr>
              <w:t>н</w:t>
            </w:r>
            <w:r w:rsidRPr="00D104A1">
              <w:rPr>
                <w:color w:val="000000"/>
                <w:spacing w:val="-1"/>
              </w:rPr>
              <w:t>ц</w:t>
            </w:r>
            <w:r w:rsidRPr="00D104A1">
              <w:rPr>
                <w:color w:val="000000"/>
              </w:rPr>
              <w:t>ий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4A1" w:rsidRPr="00D104A1" w:rsidRDefault="00D104A1" w:rsidP="00D104A1">
            <w:pPr>
              <w:spacing w:before="14" w:line="239" w:lineRule="auto"/>
              <w:ind w:left="520" w:right="453"/>
              <w:jc w:val="center"/>
              <w:rPr>
                <w:color w:val="000000"/>
              </w:rPr>
            </w:pPr>
            <w:r w:rsidRPr="00D104A1">
              <w:rPr>
                <w:color w:val="000000"/>
                <w:spacing w:val="-1"/>
              </w:rPr>
              <w:t>Н</w:t>
            </w:r>
            <w:r w:rsidRPr="00D104A1">
              <w:rPr>
                <w:color w:val="000000"/>
              </w:rPr>
              <w:t>аименов</w:t>
            </w:r>
            <w:r w:rsidRPr="00D104A1">
              <w:rPr>
                <w:color w:val="000000"/>
                <w:spacing w:val="-2"/>
              </w:rPr>
              <w:t>а</w:t>
            </w:r>
            <w:r w:rsidRPr="00D104A1">
              <w:rPr>
                <w:color w:val="000000"/>
              </w:rPr>
              <w:t>н</w:t>
            </w:r>
            <w:r w:rsidRPr="00D104A1">
              <w:rPr>
                <w:color w:val="000000"/>
                <w:spacing w:val="-1"/>
              </w:rPr>
              <w:t>и</w:t>
            </w:r>
            <w:r w:rsidRPr="00D104A1">
              <w:rPr>
                <w:color w:val="000000"/>
              </w:rPr>
              <w:t>е професс</w:t>
            </w:r>
            <w:r w:rsidRPr="00D104A1">
              <w:rPr>
                <w:color w:val="000000"/>
                <w:spacing w:val="-2"/>
              </w:rPr>
              <w:t>и</w:t>
            </w:r>
            <w:r w:rsidRPr="00D104A1">
              <w:rPr>
                <w:color w:val="000000"/>
                <w:spacing w:val="-1"/>
              </w:rPr>
              <w:t>о</w:t>
            </w:r>
            <w:r w:rsidRPr="00D104A1">
              <w:rPr>
                <w:color w:val="000000"/>
              </w:rPr>
              <w:t>нал</w:t>
            </w:r>
            <w:r w:rsidRPr="00D104A1">
              <w:rPr>
                <w:color w:val="000000"/>
                <w:spacing w:val="-1"/>
              </w:rPr>
              <w:t>ьн</w:t>
            </w:r>
            <w:r w:rsidRPr="00D104A1">
              <w:rPr>
                <w:color w:val="000000"/>
              </w:rPr>
              <w:t>о</w:t>
            </w:r>
            <w:r w:rsidRPr="00D104A1">
              <w:rPr>
                <w:color w:val="000000"/>
                <w:spacing w:val="-2"/>
              </w:rPr>
              <w:t>г</w:t>
            </w:r>
            <w:r w:rsidRPr="00D104A1">
              <w:rPr>
                <w:color w:val="000000"/>
              </w:rPr>
              <w:t>о мо</w:t>
            </w:r>
            <w:r w:rsidRPr="00D104A1">
              <w:rPr>
                <w:color w:val="000000"/>
                <w:spacing w:val="1"/>
              </w:rPr>
              <w:t>д</w:t>
            </w:r>
            <w:r w:rsidRPr="00D104A1">
              <w:rPr>
                <w:color w:val="000000"/>
                <w:spacing w:val="-2"/>
              </w:rPr>
              <w:t>у</w:t>
            </w:r>
            <w:r w:rsidRPr="00D104A1">
              <w:rPr>
                <w:color w:val="000000"/>
                <w:spacing w:val="-1"/>
              </w:rPr>
              <w:t>л</w:t>
            </w:r>
            <w:r w:rsidRPr="00D104A1">
              <w:rPr>
                <w:color w:val="000000"/>
              </w:rPr>
              <w:t>я и МДК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4A1" w:rsidRPr="00D104A1" w:rsidRDefault="00D104A1" w:rsidP="00D104A1">
            <w:pPr>
              <w:spacing w:before="14" w:line="239" w:lineRule="auto"/>
              <w:ind w:left="124" w:right="59"/>
              <w:jc w:val="center"/>
              <w:rPr>
                <w:color w:val="000000"/>
              </w:rPr>
            </w:pPr>
            <w:r w:rsidRPr="00D104A1">
              <w:rPr>
                <w:color w:val="000000"/>
                <w:spacing w:val="-1"/>
              </w:rPr>
              <w:t>О</w:t>
            </w:r>
            <w:r w:rsidRPr="00D104A1">
              <w:rPr>
                <w:color w:val="000000"/>
              </w:rPr>
              <w:t>бъем врем</w:t>
            </w:r>
            <w:r w:rsidRPr="00D104A1">
              <w:rPr>
                <w:color w:val="000000"/>
                <w:spacing w:val="-1"/>
              </w:rPr>
              <w:t>е</w:t>
            </w:r>
            <w:r w:rsidRPr="00D104A1">
              <w:rPr>
                <w:color w:val="000000"/>
              </w:rPr>
              <w:t>ни, отв</w:t>
            </w:r>
            <w:r w:rsidRPr="00D104A1">
              <w:rPr>
                <w:color w:val="000000"/>
                <w:spacing w:val="-1"/>
              </w:rPr>
              <w:t>о</w:t>
            </w:r>
            <w:r w:rsidRPr="00D104A1">
              <w:rPr>
                <w:color w:val="000000"/>
              </w:rPr>
              <w:t>дим</w:t>
            </w:r>
            <w:r w:rsidRPr="00D104A1">
              <w:rPr>
                <w:color w:val="000000"/>
                <w:spacing w:val="-2"/>
              </w:rPr>
              <w:t>ы</w:t>
            </w:r>
            <w:r w:rsidRPr="00D104A1">
              <w:rPr>
                <w:color w:val="000000"/>
              </w:rPr>
              <w:t xml:space="preserve">й на </w:t>
            </w:r>
            <w:r w:rsidRPr="00D104A1">
              <w:rPr>
                <w:color w:val="000000"/>
                <w:spacing w:val="-1"/>
              </w:rPr>
              <w:t>п</w:t>
            </w:r>
            <w:r w:rsidRPr="00D104A1">
              <w:rPr>
                <w:color w:val="000000"/>
              </w:rPr>
              <w:t>рак</w:t>
            </w:r>
            <w:r w:rsidRPr="00D104A1">
              <w:rPr>
                <w:color w:val="000000"/>
                <w:spacing w:val="-1"/>
              </w:rPr>
              <w:t>т</w:t>
            </w:r>
            <w:r w:rsidRPr="00D104A1">
              <w:rPr>
                <w:color w:val="000000"/>
              </w:rPr>
              <w:t>ику (час.)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4A1" w:rsidRPr="00D104A1" w:rsidRDefault="00D104A1" w:rsidP="00D104A1">
            <w:pPr>
              <w:spacing w:before="14" w:line="239" w:lineRule="auto"/>
              <w:ind w:left="180" w:right="107"/>
              <w:jc w:val="center"/>
              <w:rPr>
                <w:color w:val="000000"/>
              </w:rPr>
            </w:pPr>
            <w:proofErr w:type="gramStart"/>
            <w:r w:rsidRPr="00D104A1">
              <w:rPr>
                <w:color w:val="000000"/>
                <w:spacing w:val="-1"/>
              </w:rPr>
              <w:t>П</w:t>
            </w:r>
            <w:r w:rsidRPr="00D104A1">
              <w:rPr>
                <w:color w:val="000000"/>
              </w:rPr>
              <w:t>род</w:t>
            </w:r>
            <w:r w:rsidRPr="00D104A1">
              <w:rPr>
                <w:color w:val="000000"/>
                <w:spacing w:val="1"/>
              </w:rPr>
              <w:t>о</w:t>
            </w:r>
            <w:r w:rsidRPr="00D104A1">
              <w:rPr>
                <w:color w:val="000000"/>
                <w:spacing w:val="-3"/>
              </w:rPr>
              <w:t>л</w:t>
            </w:r>
            <w:r w:rsidRPr="00D104A1">
              <w:rPr>
                <w:color w:val="000000"/>
              </w:rPr>
              <w:t>ж</w:t>
            </w:r>
            <w:r w:rsidRPr="00D104A1">
              <w:rPr>
                <w:color w:val="000000"/>
                <w:spacing w:val="2"/>
              </w:rPr>
              <w:t>и</w:t>
            </w:r>
            <w:r w:rsidRPr="00D104A1">
              <w:rPr>
                <w:color w:val="000000"/>
              </w:rPr>
              <w:t>-</w:t>
            </w:r>
            <w:proofErr w:type="spellStart"/>
            <w:r w:rsidRPr="00D104A1">
              <w:rPr>
                <w:color w:val="000000"/>
              </w:rPr>
              <w:t>те</w:t>
            </w:r>
            <w:r w:rsidRPr="00D104A1">
              <w:rPr>
                <w:color w:val="000000"/>
                <w:spacing w:val="-1"/>
              </w:rPr>
              <w:t>л</w:t>
            </w:r>
            <w:r w:rsidRPr="00D104A1">
              <w:rPr>
                <w:color w:val="000000"/>
              </w:rPr>
              <w:t>ьность</w:t>
            </w:r>
            <w:proofErr w:type="spellEnd"/>
            <w:proofErr w:type="gramEnd"/>
            <w:r w:rsidRPr="00D104A1">
              <w:rPr>
                <w:color w:val="000000"/>
              </w:rPr>
              <w:t xml:space="preserve"> п</w:t>
            </w:r>
            <w:r w:rsidRPr="00D104A1">
              <w:rPr>
                <w:color w:val="000000"/>
                <w:spacing w:val="1"/>
              </w:rPr>
              <w:t>р</w:t>
            </w:r>
            <w:r w:rsidRPr="00D104A1">
              <w:rPr>
                <w:color w:val="000000"/>
                <w:spacing w:val="-1"/>
              </w:rPr>
              <w:t>а</w:t>
            </w:r>
            <w:r w:rsidRPr="00D104A1">
              <w:rPr>
                <w:color w:val="000000"/>
              </w:rPr>
              <w:t>кт</w:t>
            </w:r>
            <w:r w:rsidRPr="00D104A1">
              <w:rPr>
                <w:color w:val="000000"/>
                <w:spacing w:val="-2"/>
              </w:rPr>
              <w:t>и</w:t>
            </w:r>
            <w:r w:rsidRPr="00D104A1">
              <w:rPr>
                <w:color w:val="000000"/>
              </w:rPr>
              <w:t>ки (н</w:t>
            </w:r>
            <w:r w:rsidRPr="00D104A1">
              <w:rPr>
                <w:color w:val="000000"/>
                <w:spacing w:val="-1"/>
              </w:rPr>
              <w:t>е</w:t>
            </w:r>
            <w:r w:rsidRPr="00D104A1">
              <w:rPr>
                <w:color w:val="000000"/>
              </w:rPr>
              <w:t>дели)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4A1" w:rsidRPr="00D104A1" w:rsidRDefault="00D104A1" w:rsidP="00D104A1">
            <w:pPr>
              <w:spacing w:before="14"/>
              <w:ind w:left="139" w:right="-20"/>
              <w:rPr>
                <w:color w:val="000000"/>
              </w:rPr>
            </w:pPr>
            <w:r w:rsidRPr="00D104A1">
              <w:rPr>
                <w:color w:val="000000"/>
              </w:rPr>
              <w:t>Семес</w:t>
            </w:r>
            <w:r w:rsidRPr="00D104A1">
              <w:rPr>
                <w:color w:val="000000"/>
                <w:spacing w:val="-2"/>
              </w:rPr>
              <w:t>т</w:t>
            </w:r>
            <w:r w:rsidRPr="00D104A1">
              <w:rPr>
                <w:color w:val="000000"/>
              </w:rPr>
              <w:t>р</w:t>
            </w:r>
          </w:p>
        </w:tc>
      </w:tr>
      <w:tr w:rsidR="00D104A1" w:rsidRPr="00D104A1" w:rsidTr="004C7152">
        <w:trPr>
          <w:cantSplit/>
          <w:trHeight w:hRule="exact" w:val="2733"/>
          <w:jc w:val="center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7272" w:rsidRDefault="00D104A1" w:rsidP="00AC7272">
            <w:pPr>
              <w:spacing w:before="16" w:line="239" w:lineRule="auto"/>
              <w:ind w:left="141" w:right="519"/>
              <w:rPr>
                <w:color w:val="000000"/>
              </w:rPr>
            </w:pPr>
            <w:proofErr w:type="gramStart"/>
            <w:r w:rsidRPr="00D104A1">
              <w:rPr>
                <w:color w:val="000000"/>
                <w:spacing w:val="-1"/>
              </w:rPr>
              <w:t>О</w:t>
            </w:r>
            <w:r w:rsidRPr="00D104A1">
              <w:rPr>
                <w:color w:val="000000"/>
              </w:rPr>
              <w:t>К</w:t>
            </w:r>
            <w:proofErr w:type="gramEnd"/>
            <w:r w:rsidRPr="00D104A1">
              <w:rPr>
                <w:color w:val="000000"/>
              </w:rPr>
              <w:t xml:space="preserve"> 1 - </w:t>
            </w:r>
            <w:r w:rsidR="00AC7272">
              <w:rPr>
                <w:color w:val="000000"/>
              </w:rPr>
              <w:t>7</w:t>
            </w:r>
            <w:r w:rsidRPr="00D104A1">
              <w:rPr>
                <w:color w:val="000000"/>
              </w:rPr>
              <w:t xml:space="preserve"> </w:t>
            </w:r>
          </w:p>
          <w:p w:rsidR="00D104A1" w:rsidRPr="00D104A1" w:rsidRDefault="00D104A1" w:rsidP="00AC7272">
            <w:pPr>
              <w:spacing w:before="16" w:line="239" w:lineRule="auto"/>
              <w:ind w:left="141" w:right="519"/>
              <w:rPr>
                <w:color w:val="000000"/>
              </w:rPr>
            </w:pPr>
            <w:r w:rsidRPr="00D104A1">
              <w:rPr>
                <w:color w:val="000000"/>
                <w:spacing w:val="-1"/>
              </w:rPr>
              <w:t>П</w:t>
            </w:r>
            <w:r w:rsidRPr="00D104A1">
              <w:rPr>
                <w:color w:val="000000"/>
              </w:rPr>
              <w:t>К 1.</w:t>
            </w:r>
            <w:r w:rsidRPr="00D104A1">
              <w:rPr>
                <w:color w:val="000000"/>
                <w:spacing w:val="1"/>
              </w:rPr>
              <w:t>1</w:t>
            </w:r>
            <w:r w:rsidRPr="00D104A1">
              <w:rPr>
                <w:color w:val="000000"/>
                <w:spacing w:val="-2"/>
              </w:rPr>
              <w:t>-</w:t>
            </w:r>
            <w:r w:rsidRPr="00D104A1">
              <w:rPr>
                <w:color w:val="000000"/>
              </w:rPr>
              <w:t>1.</w:t>
            </w:r>
            <w:r w:rsidR="00AC7272">
              <w:rPr>
                <w:color w:val="000000"/>
              </w:rPr>
              <w:t>6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4A1" w:rsidRPr="00D104A1" w:rsidRDefault="00D104A1" w:rsidP="004C7152">
            <w:pPr>
              <w:tabs>
                <w:tab w:val="left" w:pos="2470"/>
              </w:tabs>
              <w:ind w:left="108" w:right="88"/>
              <w:rPr>
                <w:color w:val="000000"/>
              </w:rPr>
            </w:pPr>
            <w:r w:rsidRPr="00D104A1">
              <w:rPr>
                <w:color w:val="000000"/>
                <w:spacing w:val="-1"/>
              </w:rPr>
              <w:t>П</w:t>
            </w:r>
            <w:r w:rsidRPr="00D104A1">
              <w:rPr>
                <w:color w:val="000000"/>
              </w:rPr>
              <w:t xml:space="preserve">М01 </w:t>
            </w:r>
            <w:r w:rsidR="00AC7272" w:rsidRPr="00AC7272">
              <w:rPr>
                <w:color w:val="000000"/>
              </w:rPr>
              <w:t xml:space="preserve">«Обслуживание и ремонт газового оборудования систем газоснабжения потребителей (населения, коммунально-бытовых и промышленных организаций)» </w:t>
            </w:r>
            <w:r w:rsidRPr="00D104A1">
              <w:rPr>
                <w:color w:val="000000"/>
              </w:rPr>
              <w:t>МДК</w:t>
            </w:r>
            <w:r w:rsidRPr="00D104A1">
              <w:rPr>
                <w:color w:val="000000"/>
                <w:spacing w:val="107"/>
              </w:rPr>
              <w:t xml:space="preserve"> </w:t>
            </w:r>
            <w:r w:rsidRPr="00D104A1">
              <w:rPr>
                <w:color w:val="000000"/>
                <w:spacing w:val="1"/>
              </w:rPr>
              <w:t>01</w:t>
            </w:r>
            <w:r w:rsidRPr="00D104A1">
              <w:rPr>
                <w:color w:val="000000"/>
                <w:spacing w:val="-2"/>
              </w:rPr>
              <w:t>.</w:t>
            </w:r>
            <w:r w:rsidRPr="00D104A1">
              <w:rPr>
                <w:color w:val="000000"/>
              </w:rPr>
              <w:t>01</w:t>
            </w:r>
            <w:r w:rsidRPr="00D104A1">
              <w:rPr>
                <w:color w:val="000000"/>
                <w:spacing w:val="113"/>
              </w:rPr>
              <w:t xml:space="preserve"> </w:t>
            </w:r>
            <w:r w:rsidR="004C7152" w:rsidRPr="004C7152">
              <w:rPr>
                <w:color w:val="000000"/>
              </w:rPr>
              <w:t xml:space="preserve">Технология обслуживания и ремонта газового оборудования 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after="19" w:line="240" w:lineRule="exact"/>
            </w:pPr>
          </w:p>
          <w:p w:rsidR="00D104A1" w:rsidRPr="00D104A1" w:rsidRDefault="004C7152" w:rsidP="00D104A1">
            <w:pPr>
              <w:ind w:left="813" w:right="-20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after="43" w:line="240" w:lineRule="exact"/>
            </w:pPr>
          </w:p>
          <w:p w:rsidR="00D104A1" w:rsidRPr="00D104A1" w:rsidRDefault="00D104A1" w:rsidP="00D104A1">
            <w:pPr>
              <w:ind w:left="813" w:right="-20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after="19" w:line="240" w:lineRule="exact"/>
            </w:pPr>
          </w:p>
          <w:p w:rsidR="00D104A1" w:rsidRPr="00D104A1" w:rsidRDefault="004C7152" w:rsidP="00D104A1">
            <w:pPr>
              <w:ind w:left="816" w:right="-2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after="43" w:line="240" w:lineRule="exact"/>
            </w:pPr>
          </w:p>
          <w:p w:rsidR="00D104A1" w:rsidRPr="00D104A1" w:rsidRDefault="00D104A1" w:rsidP="00D104A1">
            <w:pPr>
              <w:ind w:left="780" w:right="-20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after="19" w:line="240" w:lineRule="exact"/>
            </w:pPr>
          </w:p>
          <w:p w:rsidR="00D104A1" w:rsidRPr="00D104A1" w:rsidRDefault="004C7152" w:rsidP="00D104A1">
            <w:pPr>
              <w:ind w:left="568" w:right="-20"/>
              <w:rPr>
                <w:color w:val="000000"/>
              </w:rPr>
            </w:pPr>
            <w:r>
              <w:rPr>
                <w:color w:val="000000"/>
              </w:rPr>
              <w:t xml:space="preserve">3, </w:t>
            </w:r>
            <w:r w:rsidR="00D104A1" w:rsidRPr="00D104A1">
              <w:rPr>
                <w:color w:val="000000"/>
              </w:rPr>
              <w:t>4</w:t>
            </w:r>
          </w:p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line="240" w:lineRule="exact"/>
            </w:pPr>
          </w:p>
          <w:p w:rsidR="00D104A1" w:rsidRPr="00D104A1" w:rsidRDefault="00D104A1" w:rsidP="00D104A1">
            <w:pPr>
              <w:spacing w:after="43" w:line="240" w:lineRule="exact"/>
            </w:pPr>
          </w:p>
          <w:p w:rsidR="00D104A1" w:rsidRPr="00D104A1" w:rsidRDefault="00D104A1" w:rsidP="00D104A1">
            <w:pPr>
              <w:ind w:left="568" w:right="-20"/>
              <w:rPr>
                <w:color w:val="000000"/>
              </w:rPr>
            </w:pPr>
          </w:p>
        </w:tc>
      </w:tr>
    </w:tbl>
    <w:p w:rsidR="00D104A1" w:rsidRPr="00D104A1" w:rsidRDefault="00D104A1" w:rsidP="00D104A1">
      <w:pPr>
        <w:autoSpaceDE w:val="0"/>
        <w:autoSpaceDN w:val="0"/>
        <w:adjustRightInd w:val="0"/>
      </w:pPr>
    </w:p>
    <w:p w:rsidR="00D104A1" w:rsidRPr="00D104A1" w:rsidRDefault="00D104A1" w:rsidP="00D104A1">
      <w:pPr>
        <w:autoSpaceDE w:val="0"/>
        <w:autoSpaceDN w:val="0"/>
        <w:adjustRightInd w:val="0"/>
      </w:pPr>
    </w:p>
    <w:p w:rsidR="00D104A1" w:rsidRPr="00D104A1" w:rsidRDefault="00D104A1" w:rsidP="00D104A1">
      <w:pPr>
        <w:autoSpaceDE w:val="0"/>
        <w:autoSpaceDN w:val="0"/>
        <w:adjustRightInd w:val="0"/>
      </w:pPr>
    </w:p>
    <w:p w:rsidR="00D104A1" w:rsidRPr="00D104A1" w:rsidRDefault="00D104A1" w:rsidP="00D104A1">
      <w:pPr>
        <w:autoSpaceDE w:val="0"/>
        <w:autoSpaceDN w:val="0"/>
        <w:adjustRightInd w:val="0"/>
      </w:pPr>
    </w:p>
    <w:p w:rsidR="00D104A1" w:rsidRPr="00D104A1" w:rsidRDefault="00D104A1" w:rsidP="00D104A1">
      <w:pPr>
        <w:autoSpaceDE w:val="0"/>
        <w:autoSpaceDN w:val="0"/>
        <w:adjustRightInd w:val="0"/>
      </w:pPr>
    </w:p>
    <w:p w:rsidR="00D104A1" w:rsidRPr="00D104A1" w:rsidRDefault="00D104A1" w:rsidP="00D104A1">
      <w:pPr>
        <w:autoSpaceDE w:val="0"/>
        <w:autoSpaceDN w:val="0"/>
        <w:adjustRightInd w:val="0"/>
      </w:pPr>
    </w:p>
    <w:p w:rsidR="00D104A1" w:rsidRPr="00D104A1" w:rsidRDefault="00D104A1" w:rsidP="00D104A1">
      <w:pPr>
        <w:ind w:right="-20"/>
        <w:rPr>
          <w:b/>
          <w:bCs/>
          <w:color w:val="000000"/>
        </w:rPr>
      </w:pPr>
      <w:r w:rsidRPr="00D104A1">
        <w:rPr>
          <w:b/>
          <w:bCs/>
          <w:color w:val="000000"/>
        </w:rPr>
        <w:t>3.2</w:t>
      </w:r>
      <w:r w:rsidRPr="00D104A1">
        <w:rPr>
          <w:color w:val="000000"/>
          <w:spacing w:val="1"/>
        </w:rPr>
        <w:t xml:space="preserve"> </w:t>
      </w:r>
      <w:r w:rsidRPr="00D104A1">
        <w:rPr>
          <w:b/>
          <w:bCs/>
          <w:color w:val="000000"/>
          <w:spacing w:val="-1"/>
        </w:rPr>
        <w:t>С</w:t>
      </w:r>
      <w:r w:rsidRPr="00D104A1">
        <w:rPr>
          <w:b/>
          <w:bCs/>
          <w:color w:val="000000"/>
        </w:rPr>
        <w:t>о</w:t>
      </w:r>
      <w:r w:rsidRPr="00D104A1">
        <w:rPr>
          <w:b/>
          <w:bCs/>
          <w:color w:val="000000"/>
          <w:spacing w:val="-2"/>
        </w:rPr>
        <w:t>д</w:t>
      </w:r>
      <w:r w:rsidRPr="00D104A1">
        <w:rPr>
          <w:b/>
          <w:bCs/>
          <w:color w:val="000000"/>
        </w:rPr>
        <w:t>ер</w:t>
      </w:r>
      <w:r w:rsidRPr="00D104A1">
        <w:rPr>
          <w:b/>
          <w:bCs/>
          <w:color w:val="000000"/>
          <w:spacing w:val="-2"/>
        </w:rPr>
        <w:t>ж</w:t>
      </w:r>
      <w:r w:rsidRPr="00D104A1">
        <w:rPr>
          <w:b/>
          <w:bCs/>
          <w:color w:val="000000"/>
        </w:rPr>
        <w:t>ание</w:t>
      </w:r>
      <w:r w:rsidRPr="00D104A1">
        <w:rPr>
          <w:color w:val="000000"/>
        </w:rPr>
        <w:t xml:space="preserve"> </w:t>
      </w:r>
      <w:r w:rsidRPr="00D104A1">
        <w:rPr>
          <w:b/>
          <w:bCs/>
          <w:color w:val="000000"/>
          <w:spacing w:val="-2"/>
        </w:rPr>
        <w:t>п</w:t>
      </w:r>
      <w:r w:rsidRPr="00D104A1">
        <w:rPr>
          <w:b/>
          <w:bCs/>
          <w:color w:val="000000"/>
        </w:rPr>
        <w:t>рак</w:t>
      </w:r>
      <w:r w:rsidRPr="00D104A1">
        <w:rPr>
          <w:b/>
          <w:bCs/>
          <w:color w:val="000000"/>
          <w:spacing w:val="1"/>
        </w:rPr>
        <w:t>т</w:t>
      </w:r>
      <w:r w:rsidRPr="00D104A1">
        <w:rPr>
          <w:b/>
          <w:bCs/>
          <w:color w:val="000000"/>
        </w:rPr>
        <w:t>и</w:t>
      </w:r>
      <w:r w:rsidRPr="00D104A1">
        <w:rPr>
          <w:b/>
          <w:bCs/>
          <w:color w:val="000000"/>
          <w:spacing w:val="-1"/>
        </w:rPr>
        <w:t>к</w:t>
      </w:r>
      <w:r w:rsidRPr="00D104A1">
        <w:rPr>
          <w:b/>
          <w:bCs/>
          <w:color w:val="000000"/>
        </w:rPr>
        <w:t>и</w:t>
      </w:r>
    </w:p>
    <w:p w:rsidR="00D104A1" w:rsidRPr="00D104A1" w:rsidRDefault="00D104A1" w:rsidP="00D104A1">
      <w:pPr>
        <w:spacing w:line="239" w:lineRule="auto"/>
        <w:ind w:left="108" w:right="38"/>
        <w:jc w:val="right"/>
        <w:rPr>
          <w:color w:val="000000"/>
        </w:rPr>
      </w:pPr>
      <w:r w:rsidRPr="00D104A1">
        <w:rPr>
          <w:color w:val="000000"/>
          <w:spacing w:val="-1"/>
        </w:rPr>
        <w:t>Т</w:t>
      </w:r>
      <w:r w:rsidRPr="00D104A1">
        <w:rPr>
          <w:color w:val="000000"/>
        </w:rPr>
        <w:t>аблица</w:t>
      </w:r>
      <w:r w:rsidRPr="00D104A1">
        <w:rPr>
          <w:color w:val="000000"/>
          <w:spacing w:val="113"/>
        </w:rPr>
        <w:t xml:space="preserve"> </w:t>
      </w:r>
      <w:r w:rsidRPr="00D104A1">
        <w:rPr>
          <w:color w:val="000000"/>
        </w:rPr>
        <w:t>2</w:t>
      </w:r>
      <w:r w:rsidRPr="00D104A1">
        <w:rPr>
          <w:color w:val="000000"/>
          <w:spacing w:val="107"/>
        </w:rPr>
        <w:t xml:space="preserve"> </w:t>
      </w:r>
      <w:r w:rsidRPr="00D104A1">
        <w:rPr>
          <w:color w:val="000000"/>
        </w:rPr>
        <w:t>–</w:t>
      </w:r>
      <w:r w:rsidRPr="00D104A1">
        <w:rPr>
          <w:color w:val="000000"/>
          <w:spacing w:val="116"/>
        </w:rPr>
        <w:t xml:space="preserve"> </w:t>
      </w:r>
      <w:r w:rsidRPr="00D104A1">
        <w:rPr>
          <w:color w:val="000000"/>
        </w:rPr>
        <w:t>С</w:t>
      </w:r>
      <w:r w:rsidRPr="00D104A1">
        <w:rPr>
          <w:color w:val="000000"/>
          <w:spacing w:val="-1"/>
        </w:rPr>
        <w:t>о</w:t>
      </w:r>
      <w:r w:rsidRPr="00D104A1">
        <w:rPr>
          <w:color w:val="000000"/>
        </w:rPr>
        <w:t>д</w:t>
      </w:r>
      <w:r w:rsidRPr="00D104A1">
        <w:rPr>
          <w:color w:val="000000"/>
          <w:spacing w:val="-1"/>
        </w:rPr>
        <w:t>е</w:t>
      </w:r>
      <w:r w:rsidRPr="00D104A1">
        <w:rPr>
          <w:color w:val="000000"/>
        </w:rPr>
        <w:t>рж</w:t>
      </w:r>
      <w:r w:rsidRPr="00D104A1">
        <w:rPr>
          <w:color w:val="000000"/>
          <w:spacing w:val="-1"/>
        </w:rPr>
        <w:t>а</w:t>
      </w:r>
      <w:r w:rsidRPr="00D104A1">
        <w:rPr>
          <w:color w:val="000000"/>
        </w:rPr>
        <w:t>н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е</w:t>
      </w:r>
      <w:r w:rsidRPr="00D104A1">
        <w:rPr>
          <w:color w:val="000000"/>
          <w:spacing w:val="115"/>
        </w:rPr>
        <w:t xml:space="preserve"> </w:t>
      </w:r>
      <w:r w:rsidRPr="00D104A1">
        <w:rPr>
          <w:color w:val="000000"/>
        </w:rPr>
        <w:t>УП.01</w:t>
      </w:r>
      <w:r w:rsidRPr="00D104A1">
        <w:rPr>
          <w:color w:val="000000"/>
          <w:spacing w:val="105"/>
        </w:rPr>
        <w:t xml:space="preserve"> </w:t>
      </w:r>
      <w:r w:rsidRPr="00D104A1">
        <w:rPr>
          <w:color w:val="000000"/>
        </w:rPr>
        <w:t>ПМ</w:t>
      </w:r>
      <w:r w:rsidR="004C7152">
        <w:rPr>
          <w:color w:val="000000"/>
        </w:rPr>
        <w:t>.</w:t>
      </w:r>
      <w:r w:rsidRPr="00D104A1">
        <w:rPr>
          <w:color w:val="000000"/>
        </w:rPr>
        <w:t>01</w:t>
      </w:r>
      <w:r w:rsidRPr="00D104A1">
        <w:rPr>
          <w:color w:val="000000"/>
          <w:spacing w:val="115"/>
        </w:rPr>
        <w:t xml:space="preserve">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992"/>
        <w:gridCol w:w="2057"/>
        <w:gridCol w:w="920"/>
        <w:gridCol w:w="3685"/>
        <w:gridCol w:w="2127"/>
        <w:gridCol w:w="851"/>
      </w:tblGrid>
      <w:tr w:rsidR="004C7152" w:rsidRPr="004C7152" w:rsidTr="00E01990">
        <w:trPr>
          <w:trHeight w:val="703"/>
          <w:jc w:val="center"/>
        </w:trPr>
        <w:tc>
          <w:tcPr>
            <w:tcW w:w="992" w:type="dxa"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Код ПК</w:t>
            </w:r>
          </w:p>
        </w:tc>
        <w:tc>
          <w:tcPr>
            <w:tcW w:w="2057" w:type="dxa"/>
          </w:tcPr>
          <w:p w:rsidR="004C7152" w:rsidRPr="004C7152" w:rsidRDefault="004C7152" w:rsidP="004C715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Код и наименование профессиональных модулей</w:t>
            </w:r>
          </w:p>
        </w:tc>
        <w:tc>
          <w:tcPr>
            <w:tcW w:w="920" w:type="dxa"/>
          </w:tcPr>
          <w:p w:rsidR="004C7152" w:rsidRPr="004C7152" w:rsidRDefault="004C7152" w:rsidP="004C715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Кол-во часов по ПМ.01</w:t>
            </w:r>
          </w:p>
        </w:tc>
        <w:tc>
          <w:tcPr>
            <w:tcW w:w="3685" w:type="dxa"/>
          </w:tcPr>
          <w:p w:rsidR="004C7152" w:rsidRPr="004C7152" w:rsidRDefault="004C7152" w:rsidP="004C715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Виды работ</w:t>
            </w:r>
          </w:p>
        </w:tc>
        <w:tc>
          <w:tcPr>
            <w:tcW w:w="2127" w:type="dxa"/>
          </w:tcPr>
          <w:p w:rsidR="004C7152" w:rsidRPr="004C7152" w:rsidRDefault="004C7152" w:rsidP="004C715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Наименование тем учебной практики</w:t>
            </w:r>
          </w:p>
        </w:tc>
        <w:tc>
          <w:tcPr>
            <w:tcW w:w="851" w:type="dxa"/>
          </w:tcPr>
          <w:p w:rsidR="004C7152" w:rsidRPr="004C7152" w:rsidRDefault="004C7152" w:rsidP="004C715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Кол-во часов по темам</w:t>
            </w:r>
          </w:p>
        </w:tc>
      </w:tr>
      <w:tr w:rsidR="004C7152" w:rsidRPr="004C7152" w:rsidTr="00E01990">
        <w:trPr>
          <w:trHeight w:val="241"/>
          <w:jc w:val="center"/>
        </w:trPr>
        <w:tc>
          <w:tcPr>
            <w:tcW w:w="992" w:type="dxa"/>
            <w:vAlign w:val="center"/>
          </w:tcPr>
          <w:p w:rsidR="004C7152" w:rsidRPr="004C7152" w:rsidRDefault="004C7152" w:rsidP="004C715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7" w:type="dxa"/>
            <w:vAlign w:val="center"/>
          </w:tcPr>
          <w:p w:rsidR="004C7152" w:rsidRPr="004C7152" w:rsidRDefault="004C7152" w:rsidP="004C715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20" w:type="dxa"/>
            <w:vAlign w:val="center"/>
          </w:tcPr>
          <w:p w:rsidR="004C7152" w:rsidRPr="004C7152" w:rsidRDefault="004C7152" w:rsidP="004C715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5" w:type="dxa"/>
            <w:vAlign w:val="center"/>
          </w:tcPr>
          <w:p w:rsidR="004C7152" w:rsidRPr="004C7152" w:rsidRDefault="004C7152" w:rsidP="004C715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7" w:type="dxa"/>
            <w:vAlign w:val="center"/>
          </w:tcPr>
          <w:p w:rsidR="004C7152" w:rsidRPr="004C7152" w:rsidRDefault="004C7152" w:rsidP="004C715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4C7152" w:rsidRPr="004C7152" w:rsidRDefault="004C7152" w:rsidP="004C715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6</w:t>
            </w:r>
          </w:p>
        </w:tc>
      </w:tr>
      <w:tr w:rsidR="004C7152" w:rsidRPr="004C7152" w:rsidTr="00E01990">
        <w:trPr>
          <w:trHeight w:val="703"/>
          <w:jc w:val="center"/>
        </w:trPr>
        <w:tc>
          <w:tcPr>
            <w:tcW w:w="992" w:type="dxa"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ПК 1.1</w:t>
            </w:r>
          </w:p>
        </w:tc>
        <w:tc>
          <w:tcPr>
            <w:tcW w:w="2057" w:type="dxa"/>
            <w:vMerge w:val="restart"/>
          </w:tcPr>
          <w:p w:rsidR="004C7152" w:rsidRPr="004C7152" w:rsidRDefault="004C7152" w:rsidP="004C7152">
            <w:pPr>
              <w:shd w:val="clear" w:color="auto" w:fill="FFFFFF"/>
              <w:tabs>
                <w:tab w:val="left" w:pos="851"/>
              </w:tabs>
              <w:spacing w:line="276" w:lineRule="auto"/>
              <w:rPr>
                <w:rFonts w:ascii="yandex-sans" w:hAnsi="yandex-sans"/>
                <w:color w:val="000000"/>
              </w:rPr>
            </w:pPr>
            <w:r w:rsidRPr="004C7152">
              <w:rPr>
                <w:rFonts w:eastAsia="Calibri"/>
                <w:lang w:eastAsia="en-US"/>
              </w:rPr>
              <w:t xml:space="preserve">ПМ 01. </w:t>
            </w:r>
            <w:r w:rsidRPr="004C7152">
              <w:rPr>
                <w:rFonts w:ascii="yandex-sans" w:hAnsi="yandex-sans"/>
                <w:color w:val="000000"/>
              </w:rPr>
              <w:t>Обслуживание и ремонт газового оборудования систем газоснабжения потребителей (населения, коммунально-бытовых и промышленных организаций)</w:t>
            </w:r>
          </w:p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20" w:type="dxa"/>
          </w:tcPr>
          <w:p w:rsidR="004C7152" w:rsidRPr="004C7152" w:rsidRDefault="004C7152" w:rsidP="004C715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252</w:t>
            </w:r>
          </w:p>
        </w:tc>
        <w:tc>
          <w:tcPr>
            <w:tcW w:w="3685" w:type="dxa"/>
          </w:tcPr>
          <w:p w:rsidR="004C7152" w:rsidRPr="004C7152" w:rsidRDefault="004C7152" w:rsidP="004C7152">
            <w:pPr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Вводный инструктаж</w:t>
            </w:r>
          </w:p>
        </w:tc>
        <w:tc>
          <w:tcPr>
            <w:tcW w:w="2127" w:type="dxa"/>
            <w:vMerge w:val="restart"/>
          </w:tcPr>
          <w:p w:rsidR="004C7152" w:rsidRPr="004C7152" w:rsidRDefault="004C7152" w:rsidP="004C7152">
            <w:pPr>
              <w:widowControl w:val="0"/>
              <w:numPr>
                <w:ilvl w:val="0"/>
                <w:numId w:val="15"/>
              </w:numPr>
              <w:spacing w:after="200" w:line="276" w:lineRule="auto"/>
              <w:ind w:right="70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color w:val="22272F"/>
                <w:shd w:val="clear" w:color="auto" w:fill="FFFFFF"/>
                <w:lang w:eastAsia="en-US"/>
              </w:rPr>
              <w:t>Выполнение слесарных работ: разметка, рубка металла, резка металла, правка, гибка и  опиливание металла, обработка отверстий (сверление и зенкерование) нарезание резьбы.</w:t>
            </w:r>
          </w:p>
        </w:tc>
        <w:tc>
          <w:tcPr>
            <w:tcW w:w="851" w:type="dxa"/>
            <w:vAlign w:val="center"/>
          </w:tcPr>
          <w:p w:rsidR="004C7152" w:rsidRPr="004C7152" w:rsidRDefault="004C7152" w:rsidP="004C715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2</w:t>
            </w:r>
          </w:p>
        </w:tc>
      </w:tr>
      <w:tr w:rsidR="004C7152" w:rsidRPr="004C7152" w:rsidTr="00E01990">
        <w:trPr>
          <w:trHeight w:val="703"/>
          <w:jc w:val="center"/>
        </w:trPr>
        <w:tc>
          <w:tcPr>
            <w:tcW w:w="992" w:type="dxa"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ПК 1.2</w:t>
            </w:r>
          </w:p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ПК 1.3</w:t>
            </w:r>
          </w:p>
        </w:tc>
        <w:tc>
          <w:tcPr>
            <w:tcW w:w="2057" w:type="dxa"/>
            <w:vMerge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20" w:type="dxa"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Выполнение работ по плоскостной разметке и рубке металла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а) Инструктаж на рабочем месте;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б) Подготовка рабочего места;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 xml:space="preserve">в) Получение </w:t>
            </w:r>
            <w:proofErr w:type="gramStart"/>
            <w:r w:rsidRPr="004C7152">
              <w:rPr>
                <w:rFonts w:eastAsia="Calibri"/>
                <w:lang w:eastAsia="en-US"/>
              </w:rPr>
              <w:t>конструкторской</w:t>
            </w:r>
            <w:proofErr w:type="gramEnd"/>
            <w:r w:rsidRPr="004C7152">
              <w:rPr>
                <w:rFonts w:eastAsia="Calibri"/>
                <w:lang w:eastAsia="en-US"/>
              </w:rPr>
              <w:t xml:space="preserve"> документации, приёмка металла (листовой металл);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г) Выбор рабочего инструмента, приспособлений, вспомогательного оборудования для плоскостной разметки;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д) Выполнение работ по плоскостной разметке металла, рубке заготовок;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е) Предъявление размеченного металла и вырубленных заготовок рабочему-наставнику, мастеру, контролеру ОТК.</w:t>
            </w:r>
          </w:p>
        </w:tc>
        <w:tc>
          <w:tcPr>
            <w:tcW w:w="2127" w:type="dxa"/>
            <w:vMerge/>
          </w:tcPr>
          <w:p w:rsidR="004C7152" w:rsidRPr="004C7152" w:rsidRDefault="004C7152" w:rsidP="004C7152">
            <w:pPr>
              <w:widowControl w:val="0"/>
              <w:spacing w:line="276" w:lineRule="auto"/>
              <w:ind w:left="102" w:right="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C7152" w:rsidRPr="004C7152" w:rsidRDefault="004C7152" w:rsidP="004C715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18</w:t>
            </w:r>
          </w:p>
        </w:tc>
      </w:tr>
      <w:tr w:rsidR="004C7152" w:rsidRPr="004C7152" w:rsidTr="00E01990">
        <w:trPr>
          <w:trHeight w:val="703"/>
          <w:jc w:val="center"/>
        </w:trPr>
        <w:tc>
          <w:tcPr>
            <w:tcW w:w="992" w:type="dxa"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ПК 1.1</w:t>
            </w:r>
          </w:p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ПК 1.4</w:t>
            </w:r>
          </w:p>
        </w:tc>
        <w:tc>
          <w:tcPr>
            <w:tcW w:w="2057" w:type="dxa"/>
            <w:vMerge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20" w:type="dxa"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4C7152" w:rsidRPr="004C7152" w:rsidRDefault="004C7152" w:rsidP="004C7152">
            <w:pPr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 xml:space="preserve">Выполнение работ по правке и </w:t>
            </w:r>
            <w:proofErr w:type="spellStart"/>
            <w:r w:rsidRPr="004C7152">
              <w:rPr>
                <w:rFonts w:eastAsia="Calibri"/>
                <w:lang w:eastAsia="en-US"/>
              </w:rPr>
              <w:t>гибке</w:t>
            </w:r>
            <w:proofErr w:type="spellEnd"/>
            <w:r w:rsidRPr="004C7152">
              <w:rPr>
                <w:rFonts w:eastAsia="Calibri"/>
                <w:lang w:eastAsia="en-US"/>
              </w:rPr>
              <w:t xml:space="preserve"> металла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а) Инструктаж на рабочем месте;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б) Подготовка рабочего места;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4C7152">
              <w:rPr>
                <w:rFonts w:eastAsia="Calibri"/>
                <w:lang w:eastAsia="en-US"/>
              </w:rPr>
              <w:t>в) Получение конструкторской документации, приёмка металла (листовой металл, металлические трубы);</w:t>
            </w:r>
            <w:proofErr w:type="gramEnd"/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г) Выбор рабочего инструмента, приспособлений, вспомогательного оборудования для правки и гибки</w:t>
            </w:r>
            <w:proofErr w:type="gramStart"/>
            <w:r w:rsidRPr="004C7152">
              <w:rPr>
                <w:rFonts w:eastAsia="Calibri"/>
                <w:lang w:eastAsia="en-US"/>
              </w:rPr>
              <w:t xml:space="preserve"> ;</w:t>
            </w:r>
            <w:proofErr w:type="gramEnd"/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 xml:space="preserve">д) Выполнение работ по правке металла, </w:t>
            </w:r>
            <w:proofErr w:type="spellStart"/>
            <w:r w:rsidRPr="004C7152">
              <w:rPr>
                <w:rFonts w:eastAsia="Calibri"/>
                <w:lang w:eastAsia="en-US"/>
              </w:rPr>
              <w:t>гибке</w:t>
            </w:r>
            <w:proofErr w:type="spellEnd"/>
            <w:r w:rsidRPr="004C7152">
              <w:rPr>
                <w:rFonts w:eastAsia="Calibri"/>
                <w:lang w:eastAsia="en-US"/>
              </w:rPr>
              <w:t xml:space="preserve"> труб;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 xml:space="preserve">е) Предъявление правленых листов металла и выгнутых труб рабочему-наставнику, мастеру, </w:t>
            </w:r>
            <w:r w:rsidRPr="004C7152">
              <w:rPr>
                <w:rFonts w:eastAsia="Calibri"/>
                <w:lang w:eastAsia="en-US"/>
              </w:rPr>
              <w:lastRenderedPageBreak/>
              <w:t>контролеру ОТК</w:t>
            </w:r>
          </w:p>
        </w:tc>
        <w:tc>
          <w:tcPr>
            <w:tcW w:w="2127" w:type="dxa"/>
            <w:vMerge/>
          </w:tcPr>
          <w:p w:rsidR="004C7152" w:rsidRPr="004C7152" w:rsidRDefault="004C7152" w:rsidP="004C7152">
            <w:pPr>
              <w:widowControl w:val="0"/>
              <w:spacing w:line="276" w:lineRule="auto"/>
              <w:ind w:left="102" w:right="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C7152" w:rsidRPr="004C7152" w:rsidRDefault="004C7152" w:rsidP="004C715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14</w:t>
            </w:r>
          </w:p>
        </w:tc>
      </w:tr>
      <w:tr w:rsidR="004C7152" w:rsidRPr="004C7152" w:rsidTr="00E01990">
        <w:trPr>
          <w:trHeight w:val="703"/>
          <w:jc w:val="center"/>
        </w:trPr>
        <w:tc>
          <w:tcPr>
            <w:tcW w:w="992" w:type="dxa"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lastRenderedPageBreak/>
              <w:t>ПК 1.1</w:t>
            </w:r>
          </w:p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ПК 1.2</w:t>
            </w:r>
          </w:p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ПК 1.3</w:t>
            </w:r>
          </w:p>
        </w:tc>
        <w:tc>
          <w:tcPr>
            <w:tcW w:w="2057" w:type="dxa"/>
            <w:vMerge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20" w:type="dxa"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4C7152" w:rsidRPr="004C7152" w:rsidRDefault="004C7152" w:rsidP="004C7152">
            <w:pPr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Опиливание металла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а) Инструктаж на рабочем месте;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б) Подготовка рабочего места;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в) Получение конструкторской документации, приёмка металла (листовой металл, трубы);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г) Выбор рабочего инструмента, приспособлений, вспомогательного оборудования для опиливания металлов;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д) Выполнение работ по опиливанию листового металла, металлических труб,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е) Предъявление опиленных заготовок рабочему-наставнику, мастеру, контролеру ОТК.</w:t>
            </w:r>
          </w:p>
        </w:tc>
        <w:tc>
          <w:tcPr>
            <w:tcW w:w="2127" w:type="dxa"/>
            <w:vMerge/>
          </w:tcPr>
          <w:p w:rsidR="004C7152" w:rsidRPr="004C7152" w:rsidRDefault="004C7152" w:rsidP="004C7152">
            <w:pPr>
              <w:widowControl w:val="0"/>
              <w:spacing w:line="276" w:lineRule="auto"/>
              <w:ind w:left="102" w:right="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C7152" w:rsidRPr="004C7152" w:rsidRDefault="004C7152" w:rsidP="004C7152">
            <w:pPr>
              <w:spacing w:line="276" w:lineRule="auto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4C7152">
              <w:rPr>
                <w:rFonts w:eastAsia="Calibri"/>
                <w:lang w:eastAsia="en-US"/>
              </w:rPr>
              <w:t>16</w:t>
            </w:r>
          </w:p>
        </w:tc>
      </w:tr>
      <w:tr w:rsidR="004C7152" w:rsidRPr="004C7152" w:rsidTr="00E01990">
        <w:trPr>
          <w:trHeight w:val="703"/>
          <w:jc w:val="center"/>
        </w:trPr>
        <w:tc>
          <w:tcPr>
            <w:tcW w:w="992" w:type="dxa"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ПК 1.2</w:t>
            </w:r>
          </w:p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ПК 1.5</w:t>
            </w:r>
          </w:p>
        </w:tc>
        <w:tc>
          <w:tcPr>
            <w:tcW w:w="2057" w:type="dxa"/>
            <w:vMerge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20" w:type="dxa"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4C7152" w:rsidRPr="004C7152" w:rsidRDefault="004C7152" w:rsidP="004C7152">
            <w:pPr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 xml:space="preserve">Сверление и </w:t>
            </w:r>
            <w:proofErr w:type="spellStart"/>
            <w:r w:rsidRPr="004C7152">
              <w:rPr>
                <w:rFonts w:eastAsia="Calibri"/>
                <w:lang w:eastAsia="en-US"/>
              </w:rPr>
              <w:t>зенкование</w:t>
            </w:r>
            <w:proofErr w:type="spellEnd"/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а) Инструктаж на рабочем месте;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б) Подготовка рабочего места;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в) Получение конструкторской документации, приёмка металла (листовой металл, трубы);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 xml:space="preserve">г) Выбор рабочего инструмента, приспособлений, вспомогательного оборудования для сверления и </w:t>
            </w:r>
            <w:proofErr w:type="spellStart"/>
            <w:r w:rsidRPr="004C7152">
              <w:rPr>
                <w:rFonts w:eastAsia="Calibri"/>
                <w:lang w:eastAsia="en-US"/>
              </w:rPr>
              <w:t>зенкования</w:t>
            </w:r>
            <w:proofErr w:type="spellEnd"/>
            <w:r w:rsidRPr="004C7152">
              <w:rPr>
                <w:rFonts w:eastAsia="Calibri"/>
                <w:lang w:eastAsia="en-US"/>
              </w:rPr>
              <w:t xml:space="preserve"> металлов;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 xml:space="preserve">д) Выполнение работ по сверлению и </w:t>
            </w:r>
            <w:proofErr w:type="spellStart"/>
            <w:r w:rsidRPr="004C7152">
              <w:rPr>
                <w:rFonts w:eastAsia="Calibri"/>
                <w:lang w:eastAsia="en-US"/>
              </w:rPr>
              <w:t>зенкованию</w:t>
            </w:r>
            <w:proofErr w:type="spellEnd"/>
            <w:r w:rsidRPr="004C7152">
              <w:rPr>
                <w:rFonts w:eastAsia="Calibri"/>
                <w:lang w:eastAsia="en-US"/>
              </w:rPr>
              <w:t xml:space="preserve"> листового металла, металлических труб,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е) Предъявление готовых заготовок рабочему-наставнику, мастеру, контролеру ОТК.</w:t>
            </w:r>
          </w:p>
        </w:tc>
        <w:tc>
          <w:tcPr>
            <w:tcW w:w="2127" w:type="dxa"/>
            <w:vMerge/>
          </w:tcPr>
          <w:p w:rsidR="004C7152" w:rsidRPr="004C7152" w:rsidRDefault="004C7152" w:rsidP="004C7152">
            <w:pPr>
              <w:widowControl w:val="0"/>
              <w:spacing w:line="276" w:lineRule="auto"/>
              <w:ind w:left="102" w:right="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C7152" w:rsidRPr="004C7152" w:rsidRDefault="004C7152" w:rsidP="004C715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18</w:t>
            </w:r>
          </w:p>
        </w:tc>
      </w:tr>
      <w:tr w:rsidR="004C7152" w:rsidRPr="004C7152" w:rsidTr="00E01990">
        <w:trPr>
          <w:trHeight w:val="703"/>
          <w:jc w:val="center"/>
        </w:trPr>
        <w:tc>
          <w:tcPr>
            <w:tcW w:w="992" w:type="dxa"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ПК 1.2</w:t>
            </w:r>
          </w:p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ПК 1.4</w:t>
            </w:r>
          </w:p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ПК 1.5</w:t>
            </w:r>
          </w:p>
        </w:tc>
        <w:tc>
          <w:tcPr>
            <w:tcW w:w="2057" w:type="dxa"/>
            <w:vMerge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20" w:type="dxa"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4C7152" w:rsidRPr="004C7152" w:rsidRDefault="004C7152" w:rsidP="004C7152">
            <w:pPr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Нарезание резьбы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а) Инструктаж на рабочем месте;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б) Подготовка рабочего места;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в) Получение конструкторской документации, приёмка металла (листовой металл, трубы);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 xml:space="preserve">г) Выбор рабочего инструмента, приспособлений, вспомогательного оборудования </w:t>
            </w:r>
            <w:r w:rsidRPr="004C7152">
              <w:rPr>
                <w:rFonts w:eastAsia="Calibri"/>
                <w:lang w:eastAsia="en-US"/>
              </w:rPr>
              <w:lastRenderedPageBreak/>
              <w:t>для нарезания резьбы металлов;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д) Выполнение работ по нарезанию резьбы листового металла, металлических труб,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е) Предъявление готовых заготовок рабочему-наставнику, мастеру, контролеру ОТК.</w:t>
            </w:r>
          </w:p>
        </w:tc>
        <w:tc>
          <w:tcPr>
            <w:tcW w:w="2127" w:type="dxa"/>
            <w:vMerge/>
          </w:tcPr>
          <w:p w:rsidR="004C7152" w:rsidRPr="004C7152" w:rsidRDefault="004C7152" w:rsidP="004C7152">
            <w:pPr>
              <w:widowControl w:val="0"/>
              <w:spacing w:line="276" w:lineRule="auto"/>
              <w:ind w:left="102" w:right="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C7152" w:rsidRPr="004C7152" w:rsidRDefault="004C7152" w:rsidP="004C715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16</w:t>
            </w:r>
          </w:p>
        </w:tc>
      </w:tr>
      <w:tr w:rsidR="004C7152" w:rsidRPr="004C7152" w:rsidTr="00E01990">
        <w:trPr>
          <w:trHeight w:val="703"/>
          <w:jc w:val="center"/>
        </w:trPr>
        <w:tc>
          <w:tcPr>
            <w:tcW w:w="992" w:type="dxa"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lastRenderedPageBreak/>
              <w:t>ПК 1.4</w:t>
            </w:r>
          </w:p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ПК 1.5</w:t>
            </w:r>
          </w:p>
        </w:tc>
        <w:tc>
          <w:tcPr>
            <w:tcW w:w="2057" w:type="dxa"/>
            <w:vMerge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20" w:type="dxa"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Сборка различных соединений газовой арматуры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а) Инструктаж на рабочем месте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б) Подготовка рабочего места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 xml:space="preserve">в) Получение </w:t>
            </w:r>
            <w:proofErr w:type="gramStart"/>
            <w:r w:rsidRPr="004C7152">
              <w:rPr>
                <w:rFonts w:eastAsia="Calibri"/>
                <w:lang w:eastAsia="en-US"/>
              </w:rPr>
              <w:t>конструкторской</w:t>
            </w:r>
            <w:proofErr w:type="gramEnd"/>
            <w:r w:rsidRPr="004C7152">
              <w:rPr>
                <w:rFonts w:eastAsia="Calibri"/>
                <w:lang w:eastAsia="en-US"/>
              </w:rPr>
              <w:t xml:space="preserve"> документации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г) Приемка деталей для дальнейшей сборки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д) Выбор инструмента, приспособлений, оборудования;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е) Выполнение работ по сборке/разборке и притирки газовой арматуры и оборудования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ж) проверка герметичности газопроводов и качества их  изоляции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з) Предъявление собранных узлов рабочему-наставнику, мастеру, контролеру ОТК</w:t>
            </w:r>
          </w:p>
        </w:tc>
        <w:tc>
          <w:tcPr>
            <w:tcW w:w="2127" w:type="dxa"/>
          </w:tcPr>
          <w:p w:rsidR="004C7152" w:rsidRPr="004C7152" w:rsidRDefault="004C7152" w:rsidP="004C7152">
            <w:pPr>
              <w:widowControl w:val="0"/>
              <w:spacing w:line="276" w:lineRule="auto"/>
              <w:ind w:left="102" w:right="70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2.</w:t>
            </w:r>
            <w:r w:rsidRPr="004C7152">
              <w:rPr>
                <w:rFonts w:eastAsia="Calibri"/>
                <w:lang w:eastAsia="en-US"/>
              </w:rPr>
              <w:tab/>
              <w:t>Сборка различных соединений газовой арматуры, изоляция газопроводов. Технический осмотр газопроводов, проверка герметичности газопроводов и качества их  изоляции (проверка системы газопроводов на утечку газа соединительных частей и запорных устройств).</w:t>
            </w:r>
          </w:p>
        </w:tc>
        <w:tc>
          <w:tcPr>
            <w:tcW w:w="851" w:type="dxa"/>
            <w:vAlign w:val="center"/>
          </w:tcPr>
          <w:p w:rsidR="004C7152" w:rsidRPr="004C7152" w:rsidRDefault="004C7152" w:rsidP="004C715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30</w:t>
            </w:r>
          </w:p>
        </w:tc>
      </w:tr>
      <w:tr w:rsidR="004C7152" w:rsidRPr="004C7152" w:rsidTr="00E01990">
        <w:trPr>
          <w:trHeight w:val="703"/>
          <w:jc w:val="center"/>
        </w:trPr>
        <w:tc>
          <w:tcPr>
            <w:tcW w:w="992" w:type="dxa"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ПК 1.4</w:t>
            </w:r>
          </w:p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ПК 1.5</w:t>
            </w:r>
          </w:p>
        </w:tc>
        <w:tc>
          <w:tcPr>
            <w:tcW w:w="2057" w:type="dxa"/>
            <w:vMerge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20" w:type="dxa"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Проведение приёмо-сдаточных испытаний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а) Инструктаж на рабочем месте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б) Подготовка рабочего места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 xml:space="preserve">в) Получение </w:t>
            </w:r>
            <w:proofErr w:type="gramStart"/>
            <w:r w:rsidRPr="004C7152">
              <w:rPr>
                <w:rFonts w:eastAsia="Calibri"/>
                <w:lang w:eastAsia="en-US"/>
              </w:rPr>
              <w:t>методической</w:t>
            </w:r>
            <w:proofErr w:type="gramEnd"/>
            <w:r w:rsidRPr="004C7152">
              <w:rPr>
                <w:rFonts w:eastAsia="Calibri"/>
                <w:lang w:eastAsia="en-US"/>
              </w:rPr>
              <w:t xml:space="preserve"> документации на проведение испытаний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г) Выбор инструмента, приспособлений, оборудования;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е) Выполнение работ по испытаниям газового оборудования, определение давления, температуры и количества газов как рабочих параметров газовых агрегатов</w:t>
            </w:r>
          </w:p>
        </w:tc>
        <w:tc>
          <w:tcPr>
            <w:tcW w:w="2127" w:type="dxa"/>
          </w:tcPr>
          <w:p w:rsidR="004C7152" w:rsidRPr="004C7152" w:rsidRDefault="004C7152" w:rsidP="004C7152">
            <w:pPr>
              <w:widowControl w:val="0"/>
              <w:spacing w:line="276" w:lineRule="auto"/>
              <w:ind w:left="102" w:right="70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3.Проведение приёмо-сдаточных испытаний. Проверка давления в системах газоснабжения контрольно-измерительными приборами.</w:t>
            </w:r>
          </w:p>
        </w:tc>
        <w:tc>
          <w:tcPr>
            <w:tcW w:w="851" w:type="dxa"/>
            <w:vAlign w:val="center"/>
          </w:tcPr>
          <w:p w:rsidR="004C7152" w:rsidRPr="004C7152" w:rsidRDefault="004C7152" w:rsidP="004C715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24</w:t>
            </w:r>
          </w:p>
        </w:tc>
      </w:tr>
      <w:tr w:rsidR="004C7152" w:rsidRPr="004C7152" w:rsidTr="00E01990">
        <w:trPr>
          <w:trHeight w:val="703"/>
          <w:jc w:val="center"/>
        </w:trPr>
        <w:tc>
          <w:tcPr>
            <w:tcW w:w="992" w:type="dxa"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lastRenderedPageBreak/>
              <w:t>ПК 1.4</w:t>
            </w:r>
          </w:p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ПК 1.5</w:t>
            </w:r>
          </w:p>
        </w:tc>
        <w:tc>
          <w:tcPr>
            <w:tcW w:w="2057" w:type="dxa"/>
            <w:vMerge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20" w:type="dxa"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Проведение планового осмотра газового оборудования котельной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а) Получение задания-наряда на проведение работ;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б) Инструктаж на рабочем месте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в) Подготовка рабочего инструмента, приспособлений;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г) Выполнение работ по плановому осмотру газового оборудования котельной.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д)</w:t>
            </w:r>
            <w:r w:rsidRPr="004C7152">
              <w:rPr>
                <w:rFonts w:ascii="Calibri" w:eastAsia="Calibri" w:hAnsi="Calibri"/>
                <w:lang w:eastAsia="en-US"/>
              </w:rPr>
              <w:t xml:space="preserve"> </w:t>
            </w:r>
            <w:r w:rsidRPr="004C7152">
              <w:rPr>
                <w:rFonts w:eastAsia="Calibri"/>
                <w:lang w:eastAsia="en-US"/>
              </w:rPr>
              <w:t>Упражнения по использованию приборов теплового контроля и автоматического регулирования котельной установки.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ж) Предъявление результатов осмотра рабочему-наставнику, мастеру.</w:t>
            </w:r>
          </w:p>
        </w:tc>
        <w:tc>
          <w:tcPr>
            <w:tcW w:w="2127" w:type="dxa"/>
          </w:tcPr>
          <w:p w:rsidR="004C7152" w:rsidRPr="004C7152" w:rsidRDefault="004C7152" w:rsidP="004C7152">
            <w:pPr>
              <w:widowControl w:val="0"/>
              <w:spacing w:line="276" w:lineRule="auto"/>
              <w:ind w:left="102" w:right="70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 xml:space="preserve">4.Проведение планового осмотра газового оборудования котельной. Обслуживание газового оборудования </w:t>
            </w:r>
            <w:proofErr w:type="spellStart"/>
            <w:r w:rsidRPr="004C7152">
              <w:rPr>
                <w:rFonts w:eastAsia="Calibri"/>
                <w:lang w:eastAsia="en-US"/>
              </w:rPr>
              <w:t>котлоагрегатов</w:t>
            </w:r>
            <w:proofErr w:type="spellEnd"/>
            <w:r w:rsidRPr="004C7152">
              <w:rPr>
                <w:rFonts w:eastAsia="Calibri"/>
                <w:lang w:eastAsia="en-US"/>
              </w:rPr>
              <w:t xml:space="preserve"> и промышленных печей. Упражнения по использованию приборов теплового контроля и автоматического регулирования котельной установки.</w:t>
            </w:r>
          </w:p>
        </w:tc>
        <w:tc>
          <w:tcPr>
            <w:tcW w:w="851" w:type="dxa"/>
            <w:vAlign w:val="center"/>
          </w:tcPr>
          <w:p w:rsidR="004C7152" w:rsidRPr="004C7152" w:rsidRDefault="004C7152" w:rsidP="004C715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24</w:t>
            </w:r>
          </w:p>
        </w:tc>
      </w:tr>
      <w:tr w:rsidR="004C7152" w:rsidRPr="004C7152" w:rsidTr="00E01990">
        <w:trPr>
          <w:trHeight w:val="703"/>
          <w:jc w:val="center"/>
        </w:trPr>
        <w:tc>
          <w:tcPr>
            <w:tcW w:w="992" w:type="dxa"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ПК 1.4</w:t>
            </w:r>
          </w:p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ПК 1.5</w:t>
            </w:r>
          </w:p>
        </w:tc>
        <w:tc>
          <w:tcPr>
            <w:tcW w:w="2057" w:type="dxa"/>
            <w:vMerge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20" w:type="dxa"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Проведение плановых работ по установке газового оборудования в жилых домах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а) Получение задания-наряда на проведение работ;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б) Инструктаж на рабочем месте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в) Подготовка рабочего инструмента, приспособлений;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г) Выполнение работ по установке газового оборудования в жилых домах</w:t>
            </w:r>
            <w:proofErr w:type="gramStart"/>
            <w:r w:rsidRPr="004C7152">
              <w:rPr>
                <w:rFonts w:eastAsia="Calibri"/>
                <w:lang w:eastAsia="en-US"/>
              </w:rPr>
              <w:t>.</w:t>
            </w:r>
            <w:proofErr w:type="gramEnd"/>
            <w:r w:rsidRPr="004C7152">
              <w:rPr>
                <w:rFonts w:eastAsia="Calibri"/>
                <w:lang w:eastAsia="en-US"/>
              </w:rPr>
              <w:t xml:space="preserve"> (</w:t>
            </w:r>
            <w:proofErr w:type="gramStart"/>
            <w:r w:rsidRPr="004C7152">
              <w:rPr>
                <w:rFonts w:eastAsia="Calibri"/>
                <w:lang w:eastAsia="en-US"/>
              </w:rPr>
              <w:t>м</w:t>
            </w:r>
            <w:proofErr w:type="gramEnd"/>
            <w:r w:rsidRPr="004C7152">
              <w:rPr>
                <w:rFonts w:eastAsia="Calibri"/>
                <w:lang w:eastAsia="en-US"/>
              </w:rPr>
              <w:t>онтаж и демонтаж бытовых газовых плит, монтаж и демонтаж газовых водонагревателей)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д) Предъявление результатов работ рабочему-наставнику, мастеру.</w:t>
            </w:r>
          </w:p>
        </w:tc>
        <w:tc>
          <w:tcPr>
            <w:tcW w:w="2127" w:type="dxa"/>
          </w:tcPr>
          <w:p w:rsidR="004C7152" w:rsidRPr="004C7152" w:rsidRDefault="004C7152" w:rsidP="004C7152">
            <w:pPr>
              <w:widowControl w:val="0"/>
              <w:spacing w:line="276" w:lineRule="auto"/>
              <w:ind w:left="102" w:right="70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5.</w:t>
            </w:r>
            <w:r w:rsidRPr="004C7152">
              <w:rPr>
                <w:rFonts w:eastAsia="Calibri"/>
                <w:lang w:eastAsia="en-US"/>
              </w:rPr>
              <w:tab/>
              <w:t>Проведение плановых работ по установке газового оборудования в жилых домах. Монтаж и демонтаж бытовых газовых плит. Монтаж и демонтаж газовых водонагревателей</w:t>
            </w:r>
          </w:p>
        </w:tc>
        <w:tc>
          <w:tcPr>
            <w:tcW w:w="851" w:type="dxa"/>
            <w:vAlign w:val="center"/>
          </w:tcPr>
          <w:p w:rsidR="004C7152" w:rsidRPr="004C7152" w:rsidRDefault="004C7152" w:rsidP="004C715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36</w:t>
            </w:r>
          </w:p>
        </w:tc>
      </w:tr>
      <w:tr w:rsidR="004C7152" w:rsidRPr="004C7152" w:rsidTr="00E01990">
        <w:trPr>
          <w:trHeight w:val="703"/>
          <w:jc w:val="center"/>
        </w:trPr>
        <w:tc>
          <w:tcPr>
            <w:tcW w:w="992" w:type="dxa"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057" w:type="dxa"/>
            <w:vMerge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20" w:type="dxa"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Проведение технического обслуживания бытовых газовых приборов коммунально-бытовых предприятий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а) Получение задания-наряда на проведение работ;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б) Инструктаж на рабочем месте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 xml:space="preserve">в) Подготовка рабочего </w:t>
            </w:r>
            <w:r w:rsidRPr="004C7152">
              <w:rPr>
                <w:rFonts w:eastAsia="Calibri"/>
                <w:lang w:eastAsia="en-US"/>
              </w:rPr>
              <w:lastRenderedPageBreak/>
              <w:t>инструмента, приспособлений;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г) Разборка, притирка и сборка газовой аппаратуры и оборудования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д) Устранение характерных неисправностей  в газовом оборудовании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ж)</w:t>
            </w:r>
            <w:r w:rsidRPr="004C7152">
              <w:rPr>
                <w:rFonts w:ascii="Calibri" w:eastAsia="Calibri" w:hAnsi="Calibri"/>
                <w:lang w:eastAsia="en-US"/>
              </w:rPr>
              <w:t xml:space="preserve"> </w:t>
            </w:r>
            <w:r w:rsidRPr="004C7152">
              <w:rPr>
                <w:rFonts w:eastAsia="Calibri"/>
                <w:lang w:eastAsia="en-US"/>
              </w:rPr>
              <w:t>Предъявление результатов работ рабочему-наставнику, мастеру.</w:t>
            </w:r>
          </w:p>
        </w:tc>
        <w:tc>
          <w:tcPr>
            <w:tcW w:w="2127" w:type="dxa"/>
          </w:tcPr>
          <w:p w:rsidR="004C7152" w:rsidRPr="004C7152" w:rsidRDefault="004C7152" w:rsidP="004C7152">
            <w:pPr>
              <w:widowControl w:val="0"/>
              <w:spacing w:line="276" w:lineRule="auto"/>
              <w:ind w:left="102" w:right="70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lastRenderedPageBreak/>
              <w:t>6.</w:t>
            </w:r>
            <w:r w:rsidRPr="004C7152">
              <w:rPr>
                <w:rFonts w:eastAsia="Calibri"/>
                <w:lang w:eastAsia="en-US"/>
              </w:rPr>
              <w:tab/>
              <w:t xml:space="preserve">Проведение технического обслуживания бытовых газовых приборов коммунально-бытовых предприятий. </w:t>
            </w:r>
            <w:r w:rsidRPr="004C7152">
              <w:rPr>
                <w:rFonts w:eastAsia="Calibri"/>
                <w:lang w:eastAsia="en-US"/>
              </w:rPr>
              <w:lastRenderedPageBreak/>
              <w:t>Разборка, притирка и сборка газовой аппаратуры и оборудования. Устранение характерных неисправностей  в газовом оборудовании коммунально-бытовых предприятий.</w:t>
            </w:r>
          </w:p>
        </w:tc>
        <w:tc>
          <w:tcPr>
            <w:tcW w:w="851" w:type="dxa"/>
            <w:vAlign w:val="center"/>
          </w:tcPr>
          <w:p w:rsidR="004C7152" w:rsidRPr="004C7152" w:rsidRDefault="004C7152" w:rsidP="004C715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lastRenderedPageBreak/>
              <w:t>30</w:t>
            </w:r>
          </w:p>
        </w:tc>
      </w:tr>
      <w:tr w:rsidR="004C7152" w:rsidRPr="004C7152" w:rsidTr="00E01990">
        <w:trPr>
          <w:trHeight w:val="703"/>
          <w:jc w:val="center"/>
        </w:trPr>
        <w:tc>
          <w:tcPr>
            <w:tcW w:w="992" w:type="dxa"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lastRenderedPageBreak/>
              <w:t>ПК 1.4</w:t>
            </w:r>
          </w:p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ПК 1.5</w:t>
            </w:r>
          </w:p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ПК 1.6</w:t>
            </w:r>
          </w:p>
        </w:tc>
        <w:tc>
          <w:tcPr>
            <w:tcW w:w="2057" w:type="dxa"/>
            <w:vMerge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20" w:type="dxa"/>
          </w:tcPr>
          <w:p w:rsidR="004C7152" w:rsidRPr="004C7152" w:rsidRDefault="004C7152" w:rsidP="004C715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Проведение пуско-наладочных работ на установленном газовом оборудовании в жилых домах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а) Получение задания-наряда на проведение работ;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б) Инструктаж на рабочем месте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в) Подготовка рабочего инструмента, приспособлений;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г) Выполнение пуско-наладочных работ на установленном газовом оборудовании в жилых домах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д)</w:t>
            </w:r>
            <w:r w:rsidRPr="004C7152">
              <w:rPr>
                <w:rFonts w:ascii="Calibri" w:eastAsia="Calibri" w:hAnsi="Calibri"/>
                <w:lang w:eastAsia="en-US"/>
              </w:rPr>
              <w:t xml:space="preserve"> </w:t>
            </w:r>
            <w:r w:rsidRPr="004C7152">
              <w:rPr>
                <w:rFonts w:eastAsia="Calibri"/>
                <w:lang w:eastAsia="en-US"/>
              </w:rPr>
              <w:t>Подключение газопроводов к бытовым газовым приборам</w:t>
            </w:r>
          </w:p>
          <w:p w:rsidR="004C7152" w:rsidRPr="004C7152" w:rsidRDefault="004C7152" w:rsidP="004C71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ж) Предъявление результатов работ рабочему-наставнику, мастеру.</w:t>
            </w:r>
          </w:p>
        </w:tc>
        <w:tc>
          <w:tcPr>
            <w:tcW w:w="2127" w:type="dxa"/>
          </w:tcPr>
          <w:p w:rsidR="004C7152" w:rsidRPr="004C7152" w:rsidRDefault="004C7152" w:rsidP="004C7152">
            <w:pPr>
              <w:widowControl w:val="0"/>
              <w:spacing w:line="276" w:lineRule="auto"/>
              <w:ind w:left="102" w:right="70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7.</w:t>
            </w:r>
            <w:r w:rsidRPr="004C7152">
              <w:rPr>
                <w:rFonts w:eastAsia="Calibri"/>
                <w:lang w:eastAsia="en-US"/>
              </w:rPr>
              <w:tab/>
              <w:t>Проведение пуско-наладочных работ на установленном газовом оборудовании в жилых домах. Подключение газопроводов к бытовым газовым приборам</w:t>
            </w:r>
          </w:p>
        </w:tc>
        <w:tc>
          <w:tcPr>
            <w:tcW w:w="851" w:type="dxa"/>
            <w:vAlign w:val="center"/>
          </w:tcPr>
          <w:p w:rsidR="004C7152" w:rsidRPr="004C7152" w:rsidRDefault="004C7152" w:rsidP="004C715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24</w:t>
            </w:r>
          </w:p>
        </w:tc>
      </w:tr>
      <w:tr w:rsidR="004C7152" w:rsidRPr="004C7152" w:rsidTr="00E01990">
        <w:trPr>
          <w:trHeight w:val="703"/>
          <w:jc w:val="center"/>
        </w:trPr>
        <w:tc>
          <w:tcPr>
            <w:tcW w:w="9781" w:type="dxa"/>
            <w:gridSpan w:val="5"/>
          </w:tcPr>
          <w:p w:rsidR="004C7152" w:rsidRPr="004C7152" w:rsidRDefault="004C7152" w:rsidP="004C7152">
            <w:pPr>
              <w:widowControl w:val="0"/>
              <w:spacing w:line="276" w:lineRule="auto"/>
              <w:ind w:left="102" w:right="70"/>
              <w:rPr>
                <w:rFonts w:eastAsia="Calibri"/>
                <w:b/>
                <w:lang w:eastAsia="en-US"/>
              </w:rPr>
            </w:pPr>
            <w:r w:rsidRPr="004C7152">
              <w:rPr>
                <w:rFonts w:eastAsia="Calibri"/>
                <w:b/>
                <w:lang w:eastAsia="en-US"/>
              </w:rPr>
              <w:t>Всего часов:</w:t>
            </w:r>
          </w:p>
        </w:tc>
        <w:tc>
          <w:tcPr>
            <w:tcW w:w="851" w:type="dxa"/>
            <w:vAlign w:val="center"/>
          </w:tcPr>
          <w:p w:rsidR="004C7152" w:rsidRPr="004C7152" w:rsidRDefault="004C7152" w:rsidP="004C7152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C7152">
              <w:rPr>
                <w:rFonts w:eastAsia="Calibri"/>
                <w:lang w:eastAsia="en-US"/>
              </w:rPr>
              <w:t>252</w:t>
            </w:r>
          </w:p>
        </w:tc>
      </w:tr>
    </w:tbl>
    <w:p w:rsidR="00D104A1" w:rsidRPr="004C7152" w:rsidRDefault="00D104A1" w:rsidP="00D104A1">
      <w:pPr>
        <w:autoSpaceDE w:val="0"/>
        <w:autoSpaceDN w:val="0"/>
        <w:adjustRightInd w:val="0"/>
      </w:pPr>
    </w:p>
    <w:p w:rsidR="00D104A1" w:rsidRPr="00D104A1" w:rsidRDefault="00D104A1" w:rsidP="00D104A1">
      <w:pPr>
        <w:autoSpaceDE w:val="0"/>
        <w:autoSpaceDN w:val="0"/>
        <w:adjustRightInd w:val="0"/>
        <w:rPr>
          <w:sz w:val="20"/>
          <w:szCs w:val="20"/>
        </w:rPr>
      </w:pPr>
    </w:p>
    <w:p w:rsidR="00D104A1" w:rsidRPr="00D104A1" w:rsidRDefault="00D104A1" w:rsidP="00D104A1">
      <w:pPr>
        <w:autoSpaceDE w:val="0"/>
        <w:autoSpaceDN w:val="0"/>
        <w:adjustRightInd w:val="0"/>
        <w:spacing w:line="360" w:lineRule="auto"/>
        <w:rPr>
          <w:b/>
        </w:rPr>
      </w:pPr>
      <w:r w:rsidRPr="00D104A1">
        <w:rPr>
          <w:b/>
        </w:rPr>
        <w:t>4. СПЕЦИАЛЬНЫЕ УСЛОВИЯ РЕАЛИЗАЦИИ ПРОГРАММЫ ПРАКТИКИ</w:t>
      </w:r>
    </w:p>
    <w:p w:rsidR="00D104A1" w:rsidRPr="00D104A1" w:rsidRDefault="00D104A1" w:rsidP="00D104A1">
      <w:pPr>
        <w:autoSpaceDE w:val="0"/>
        <w:autoSpaceDN w:val="0"/>
        <w:adjustRightInd w:val="0"/>
        <w:rPr>
          <w:b/>
          <w:color w:val="000000"/>
          <w:lang w:eastAsia="en-US"/>
        </w:rPr>
      </w:pPr>
      <w:r w:rsidRPr="00D104A1">
        <w:rPr>
          <w:b/>
          <w:color w:val="000000"/>
        </w:rPr>
        <w:t>4.1. Требования к проведению учебной практики УП.01</w:t>
      </w:r>
      <w:r w:rsidRPr="00D104A1">
        <w:rPr>
          <w:b/>
          <w:bCs/>
          <w:color w:val="000000"/>
          <w:lang w:eastAsia="en-US"/>
        </w:rPr>
        <w:t xml:space="preserve"> </w:t>
      </w:r>
    </w:p>
    <w:p w:rsidR="00D104A1" w:rsidRPr="00D104A1" w:rsidRDefault="00D104A1" w:rsidP="00D104A1">
      <w:pPr>
        <w:autoSpaceDE w:val="0"/>
        <w:autoSpaceDN w:val="0"/>
        <w:adjustRightInd w:val="0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D104A1">
        <w:rPr>
          <w:b/>
        </w:rPr>
        <w:t xml:space="preserve"> </w:t>
      </w:r>
      <w:r w:rsidRPr="00D104A1">
        <w:rPr>
          <w:rFonts w:eastAsia="Calibri"/>
          <w:shd w:val="clear" w:color="auto" w:fill="FFFFFF"/>
          <w:lang w:eastAsia="en-US"/>
        </w:rPr>
        <w:t>Учебная практика проводится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либо в других организациях в специально оборудованных помещениях на основе договоров между образовательным учреждением и этой организацией, осуществляющей деятельность по образовательной программе соответствующего профиля.</w:t>
      </w:r>
    </w:p>
    <w:p w:rsidR="00D104A1" w:rsidRPr="00D104A1" w:rsidRDefault="00D104A1" w:rsidP="00D104A1">
      <w:pPr>
        <w:autoSpaceDE w:val="0"/>
        <w:autoSpaceDN w:val="0"/>
        <w:adjustRightInd w:val="0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D104A1">
        <w:rPr>
          <w:rFonts w:eastAsia="Calibri"/>
          <w:shd w:val="clear" w:color="auto" w:fill="FFFFFF"/>
          <w:lang w:eastAsia="en-US"/>
        </w:rPr>
        <w:t>Продолжительность рабочего дня студентов при прохождении учебной практики для получения первичных профессиональных умений и навыков, не связанной с выполнением производительного (физического) труда, составляет 36 академических часов в неделю независимо от возраста студентов.</w:t>
      </w:r>
    </w:p>
    <w:p w:rsidR="00D104A1" w:rsidRPr="00D104A1" w:rsidRDefault="00D104A1" w:rsidP="00D104A1">
      <w:pPr>
        <w:autoSpaceDE w:val="0"/>
        <w:autoSpaceDN w:val="0"/>
        <w:adjustRightInd w:val="0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D104A1">
        <w:rPr>
          <w:rFonts w:eastAsia="Calibri"/>
          <w:shd w:val="clear" w:color="auto" w:fill="FFFFFF"/>
          <w:lang w:eastAsia="en-US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D104A1" w:rsidRPr="00D104A1" w:rsidRDefault="00D104A1" w:rsidP="00D104A1">
      <w:pPr>
        <w:autoSpaceDE w:val="0"/>
        <w:autoSpaceDN w:val="0"/>
        <w:adjustRightInd w:val="0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D104A1">
        <w:rPr>
          <w:rFonts w:eastAsia="Calibri"/>
          <w:shd w:val="clear" w:color="auto" w:fill="FFFFFF"/>
          <w:lang w:eastAsia="en-US"/>
        </w:rPr>
        <w:lastRenderedPageBreak/>
        <w:t>Учебная практика завершается оценкой уровня освоенных профессиональных компетенций в форме дифференцированного зачета за счет часов, отведенных на учебную практику. К зачету допускаются студенты, выполнившие требования программы практики и представившие пакет документов по практике:</w:t>
      </w:r>
    </w:p>
    <w:p w:rsidR="00D104A1" w:rsidRPr="00D104A1" w:rsidRDefault="00D104A1" w:rsidP="00D104A1">
      <w:pPr>
        <w:autoSpaceDE w:val="0"/>
        <w:autoSpaceDN w:val="0"/>
        <w:adjustRightInd w:val="0"/>
        <w:jc w:val="both"/>
        <w:rPr>
          <w:rFonts w:eastAsia="Calibri"/>
          <w:shd w:val="clear" w:color="auto" w:fill="FFFFFF"/>
          <w:lang w:eastAsia="en-US"/>
        </w:rPr>
      </w:pPr>
      <w:r w:rsidRPr="00D104A1">
        <w:rPr>
          <w:rFonts w:eastAsia="Calibri"/>
          <w:shd w:val="clear" w:color="auto" w:fill="FFFFFF"/>
          <w:lang w:eastAsia="en-US"/>
        </w:rPr>
        <w:t>- дневник практики;</w:t>
      </w:r>
    </w:p>
    <w:p w:rsidR="00D104A1" w:rsidRPr="00D104A1" w:rsidRDefault="00D104A1" w:rsidP="00D104A1">
      <w:pPr>
        <w:autoSpaceDE w:val="0"/>
        <w:autoSpaceDN w:val="0"/>
        <w:adjustRightInd w:val="0"/>
        <w:jc w:val="both"/>
        <w:rPr>
          <w:rFonts w:eastAsia="Calibri"/>
          <w:shd w:val="clear" w:color="auto" w:fill="FFFFFF"/>
          <w:lang w:eastAsia="en-US"/>
        </w:rPr>
      </w:pPr>
      <w:r w:rsidRPr="00D104A1">
        <w:rPr>
          <w:rFonts w:eastAsia="Calibri"/>
          <w:shd w:val="clear" w:color="auto" w:fill="FFFFFF"/>
          <w:lang w:eastAsia="en-US"/>
        </w:rPr>
        <w:t>- отчет по практике.</w:t>
      </w:r>
    </w:p>
    <w:p w:rsidR="00D104A1" w:rsidRPr="00D104A1" w:rsidRDefault="00D104A1" w:rsidP="00D104A1">
      <w:pPr>
        <w:autoSpaceDE w:val="0"/>
        <w:autoSpaceDN w:val="0"/>
        <w:adjustRightInd w:val="0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D104A1">
        <w:rPr>
          <w:rFonts w:eastAsia="Calibri"/>
          <w:shd w:val="clear" w:color="auto" w:fill="FFFFFF"/>
          <w:lang w:eastAsia="en-US"/>
        </w:rPr>
        <w:t xml:space="preserve">В период прохождения учебной практики осуществляется 3-х ступенчатый </w:t>
      </w:r>
      <w:proofErr w:type="gramStart"/>
      <w:r w:rsidRPr="00D104A1">
        <w:rPr>
          <w:rFonts w:eastAsia="Calibri"/>
          <w:shd w:val="clear" w:color="auto" w:fill="FFFFFF"/>
          <w:lang w:eastAsia="en-US"/>
        </w:rPr>
        <w:t>контроль за</w:t>
      </w:r>
      <w:proofErr w:type="gramEnd"/>
      <w:r w:rsidRPr="00D104A1">
        <w:rPr>
          <w:rFonts w:eastAsia="Calibri"/>
          <w:shd w:val="clear" w:color="auto" w:fill="FFFFFF"/>
          <w:lang w:eastAsia="en-US"/>
        </w:rPr>
        <w:t xml:space="preserve"> выполнением требований охраны труда, безопасности жизнедеятельности и пожарной безопасности в соответствии с правилами и нормами, в том числе отраслевыми.</w:t>
      </w:r>
    </w:p>
    <w:p w:rsidR="00D104A1" w:rsidRPr="00D104A1" w:rsidRDefault="00D104A1" w:rsidP="00D104A1">
      <w:pPr>
        <w:autoSpaceDE w:val="0"/>
        <w:autoSpaceDN w:val="0"/>
        <w:adjustRightInd w:val="0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D104A1">
        <w:rPr>
          <w:rFonts w:eastAsia="Calibri"/>
          <w:shd w:val="clear" w:color="auto" w:fill="FFFFFF"/>
          <w:lang w:eastAsia="en-US"/>
        </w:rPr>
        <w:t>Руководитель практики проводит занятия учебной практики в соответствии с программой учебной практики в пределах 36-часовой рабочей недели, осуществляет организационное, учебно-методическое и материально-техническое обеспечение процесса учебной практики в соответствии с лицензионными требованиями и выполняет функции, предусмотренные должностными инструкциями.</w:t>
      </w:r>
      <w:r w:rsidRPr="00D104A1">
        <w:rPr>
          <w:rFonts w:eastAsia="Calibri"/>
          <w:shd w:val="clear" w:color="auto" w:fill="FFFFFF"/>
          <w:lang w:eastAsia="en-US"/>
        </w:rPr>
        <w:cr/>
        <w:t xml:space="preserve">  </w:t>
      </w:r>
      <w:r w:rsidRPr="00D104A1">
        <w:rPr>
          <w:rFonts w:eastAsia="Calibri"/>
          <w:shd w:val="clear" w:color="auto" w:fill="FFFFFF"/>
          <w:lang w:eastAsia="en-US"/>
        </w:rPr>
        <w:tab/>
      </w:r>
    </w:p>
    <w:p w:rsidR="00D104A1" w:rsidRPr="00D104A1" w:rsidRDefault="00D104A1" w:rsidP="00D104A1">
      <w:pPr>
        <w:keepNext/>
        <w:widowControl w:val="0"/>
        <w:tabs>
          <w:tab w:val="left" w:pos="0"/>
          <w:tab w:val="left" w:pos="6521"/>
        </w:tabs>
        <w:suppressAutoHyphens/>
        <w:overflowPunct w:val="0"/>
        <w:autoSpaceDE w:val="0"/>
        <w:rPr>
          <w:b/>
          <w:lang w:eastAsia="en-US"/>
        </w:rPr>
      </w:pPr>
      <w:r w:rsidRPr="00D104A1">
        <w:rPr>
          <w:b/>
          <w:lang w:eastAsia="en-US"/>
        </w:rPr>
        <w:t>Требования безопасности во время работы</w:t>
      </w:r>
    </w:p>
    <w:p w:rsidR="00D104A1" w:rsidRPr="00D104A1" w:rsidRDefault="00D104A1" w:rsidP="00D104A1">
      <w:pPr>
        <w:widowControl w:val="0"/>
        <w:numPr>
          <w:ilvl w:val="1"/>
          <w:numId w:val="3"/>
        </w:numPr>
        <w:tabs>
          <w:tab w:val="left" w:pos="567"/>
          <w:tab w:val="left" w:pos="6521"/>
        </w:tabs>
        <w:suppressAutoHyphens/>
        <w:overflowPunct w:val="0"/>
        <w:autoSpaceDE w:val="0"/>
        <w:spacing w:after="200" w:line="276" w:lineRule="auto"/>
        <w:ind w:firstLine="709"/>
        <w:jc w:val="both"/>
        <w:rPr>
          <w:lang w:eastAsia="en-US"/>
        </w:rPr>
      </w:pPr>
      <w:r w:rsidRPr="00D104A1">
        <w:rPr>
          <w:lang w:eastAsia="en-US"/>
        </w:rPr>
        <w:t xml:space="preserve"> Преподаватель (руководитель практики) должен обеспечить безопасное проведение процесса практики.</w:t>
      </w:r>
    </w:p>
    <w:p w:rsidR="00D104A1" w:rsidRPr="00D104A1" w:rsidRDefault="00D104A1" w:rsidP="00D104A1">
      <w:pPr>
        <w:widowControl w:val="0"/>
        <w:numPr>
          <w:ilvl w:val="1"/>
          <w:numId w:val="3"/>
        </w:numPr>
        <w:tabs>
          <w:tab w:val="left" w:pos="567"/>
          <w:tab w:val="left" w:pos="6521"/>
        </w:tabs>
        <w:suppressAutoHyphens/>
        <w:overflowPunct w:val="0"/>
        <w:autoSpaceDE w:val="0"/>
        <w:spacing w:after="200" w:line="276" w:lineRule="auto"/>
        <w:ind w:firstLine="709"/>
        <w:jc w:val="both"/>
        <w:rPr>
          <w:lang w:eastAsia="en-US"/>
        </w:rPr>
      </w:pPr>
      <w:r w:rsidRPr="00D104A1">
        <w:rPr>
          <w:lang w:eastAsia="en-US"/>
        </w:rPr>
        <w:t xml:space="preserve"> Во время практики в помещении (кабинете) должна выполняться только та работа, которая предусмотрена программой практики.</w:t>
      </w:r>
    </w:p>
    <w:p w:rsidR="00D104A1" w:rsidRPr="00D104A1" w:rsidRDefault="00D104A1" w:rsidP="00D104A1">
      <w:pPr>
        <w:widowControl w:val="0"/>
        <w:numPr>
          <w:ilvl w:val="1"/>
          <w:numId w:val="3"/>
        </w:numPr>
        <w:tabs>
          <w:tab w:val="left" w:pos="567"/>
          <w:tab w:val="left" w:pos="6521"/>
        </w:tabs>
        <w:suppressAutoHyphens/>
        <w:overflowPunct w:val="0"/>
        <w:autoSpaceDE w:val="0"/>
        <w:spacing w:after="200" w:line="276" w:lineRule="auto"/>
        <w:ind w:firstLine="709"/>
        <w:jc w:val="both"/>
        <w:rPr>
          <w:lang w:eastAsia="en-US"/>
        </w:rPr>
      </w:pPr>
      <w:r w:rsidRPr="00D104A1">
        <w:rPr>
          <w:lang w:eastAsia="en-US"/>
        </w:rPr>
        <w:t xml:space="preserve"> При проведении демонстрационных работ, лабораторных и практических занятий в помощь преподавателю (руководителю практики) должен быть назначен помощник (лаборант, ассистент, инженер). Функции помощника запрещается выполнять </w:t>
      </w:r>
      <w:proofErr w:type="gramStart"/>
      <w:r w:rsidRPr="00D104A1">
        <w:rPr>
          <w:lang w:eastAsia="en-US"/>
        </w:rPr>
        <w:t>обучающемуся</w:t>
      </w:r>
      <w:proofErr w:type="gramEnd"/>
      <w:r w:rsidRPr="00D104A1">
        <w:rPr>
          <w:lang w:eastAsia="en-US"/>
        </w:rPr>
        <w:t>.</w:t>
      </w:r>
    </w:p>
    <w:p w:rsidR="00D104A1" w:rsidRPr="00D104A1" w:rsidRDefault="00D104A1" w:rsidP="00D104A1">
      <w:pPr>
        <w:widowControl w:val="0"/>
        <w:numPr>
          <w:ilvl w:val="1"/>
          <w:numId w:val="3"/>
        </w:numPr>
        <w:tabs>
          <w:tab w:val="left" w:pos="567"/>
          <w:tab w:val="left" w:pos="6521"/>
        </w:tabs>
        <w:suppressAutoHyphens/>
        <w:overflowPunct w:val="0"/>
        <w:autoSpaceDE w:val="0"/>
        <w:spacing w:after="200" w:line="276" w:lineRule="auto"/>
        <w:ind w:firstLine="709"/>
        <w:jc w:val="both"/>
        <w:rPr>
          <w:lang w:eastAsia="en-US"/>
        </w:rPr>
      </w:pPr>
      <w:r w:rsidRPr="00D104A1">
        <w:rPr>
          <w:lang w:eastAsia="en-US"/>
        </w:rPr>
        <w:t xml:space="preserve"> Преподавателю (руководителю практики) запрещается выполнять любые виды ремонтно-восстановительных работ на рабочем месте </w:t>
      </w:r>
      <w:proofErr w:type="gramStart"/>
      <w:r w:rsidRPr="00D104A1">
        <w:rPr>
          <w:lang w:eastAsia="en-US"/>
        </w:rPr>
        <w:t>обучающегося</w:t>
      </w:r>
      <w:proofErr w:type="gramEnd"/>
      <w:r w:rsidRPr="00D104A1">
        <w:rPr>
          <w:lang w:eastAsia="en-US"/>
        </w:rPr>
        <w:t xml:space="preserve"> или в помещении во время практики. Ремонт должен выполнять специально подготовленный персонал учреждения (электромонтер, слесарь, электромеханик и др.).</w:t>
      </w:r>
    </w:p>
    <w:p w:rsidR="00D104A1" w:rsidRPr="00D104A1" w:rsidRDefault="00D104A1" w:rsidP="00D104A1">
      <w:pPr>
        <w:widowControl w:val="0"/>
        <w:numPr>
          <w:ilvl w:val="1"/>
          <w:numId w:val="3"/>
        </w:numPr>
        <w:tabs>
          <w:tab w:val="left" w:pos="567"/>
          <w:tab w:val="left" w:pos="6521"/>
        </w:tabs>
        <w:suppressAutoHyphens/>
        <w:overflowPunct w:val="0"/>
        <w:autoSpaceDE w:val="0"/>
        <w:spacing w:after="200" w:line="276" w:lineRule="auto"/>
        <w:ind w:firstLine="709"/>
        <w:jc w:val="both"/>
        <w:rPr>
          <w:lang w:eastAsia="en-US"/>
        </w:rPr>
      </w:pPr>
      <w:r w:rsidRPr="00D104A1">
        <w:rPr>
          <w:lang w:eastAsia="en-US"/>
        </w:rPr>
        <w:t xml:space="preserve"> Если преподаватель (руководитель практики) или обучающийся во время занятий внезапно почувствовал себя нездоровым, преподавателем (руководителем практики) должны быть приняты экстренные меры:</w:t>
      </w:r>
    </w:p>
    <w:p w:rsidR="00D104A1" w:rsidRPr="00D104A1" w:rsidRDefault="00D104A1" w:rsidP="00D104A1">
      <w:pPr>
        <w:widowControl w:val="0"/>
        <w:numPr>
          <w:ilvl w:val="0"/>
          <w:numId w:val="4"/>
        </w:numPr>
        <w:tabs>
          <w:tab w:val="left" w:pos="567"/>
          <w:tab w:val="left" w:pos="6521"/>
        </w:tabs>
        <w:suppressAutoHyphens/>
        <w:overflowPunct w:val="0"/>
        <w:autoSpaceDE w:val="0"/>
        <w:spacing w:after="200" w:line="276" w:lineRule="auto"/>
        <w:ind w:firstLine="709"/>
        <w:jc w:val="both"/>
        <w:rPr>
          <w:lang w:eastAsia="en-US"/>
        </w:rPr>
      </w:pPr>
      <w:r w:rsidRPr="00D104A1">
        <w:rPr>
          <w:lang w:eastAsia="en-US"/>
        </w:rPr>
        <w:t xml:space="preserve"> при нарушении здоровья обучающегося (головокружение, обморок, кровотечение из носа и др.) преподаватель (руководитель практики) должен оказать ему необходимую первую доврачебную помощь, вызвать медработника или проводить заболевшего в медпункт образовательного учреждения (лечебное учреждение);</w:t>
      </w:r>
    </w:p>
    <w:p w:rsidR="00D104A1" w:rsidRPr="00D104A1" w:rsidRDefault="00D104A1" w:rsidP="00D104A1">
      <w:pPr>
        <w:widowControl w:val="0"/>
        <w:numPr>
          <w:ilvl w:val="0"/>
          <w:numId w:val="5"/>
        </w:numPr>
        <w:tabs>
          <w:tab w:val="left" w:pos="567"/>
          <w:tab w:val="left" w:pos="6521"/>
        </w:tabs>
        <w:suppressAutoHyphens/>
        <w:overflowPunct w:val="0"/>
        <w:autoSpaceDE w:val="0"/>
        <w:spacing w:after="200" w:line="276" w:lineRule="auto"/>
        <w:ind w:firstLine="709"/>
        <w:jc w:val="both"/>
        <w:rPr>
          <w:lang w:eastAsia="en-US"/>
        </w:rPr>
      </w:pPr>
      <w:r w:rsidRPr="00D104A1">
        <w:rPr>
          <w:lang w:eastAsia="en-US"/>
        </w:rPr>
        <w:t xml:space="preserve"> при внезапном ухудшении здоровья преподавателя (руководителя практики) поставить в известность через одного из обучающихся администрацию колледжа о случившемся. Дальнейшие действия представителя администрации сводятся к оказанию помощи заболевшему преподавателю (руководителю практики) и руководству группой </w:t>
      </w:r>
      <w:proofErr w:type="gramStart"/>
      <w:r w:rsidRPr="00D104A1">
        <w:rPr>
          <w:lang w:eastAsia="en-US"/>
        </w:rPr>
        <w:t>обучающихся</w:t>
      </w:r>
      <w:proofErr w:type="gramEnd"/>
      <w:r w:rsidRPr="00D104A1">
        <w:rPr>
          <w:lang w:eastAsia="en-US"/>
        </w:rPr>
        <w:t xml:space="preserve"> в течение времени практики.</w:t>
      </w:r>
    </w:p>
    <w:p w:rsidR="00D104A1" w:rsidRPr="00D104A1" w:rsidRDefault="00D104A1" w:rsidP="00D104A1">
      <w:pPr>
        <w:widowControl w:val="0"/>
        <w:numPr>
          <w:ilvl w:val="1"/>
          <w:numId w:val="3"/>
        </w:numPr>
        <w:tabs>
          <w:tab w:val="left" w:pos="567"/>
          <w:tab w:val="left" w:pos="6521"/>
        </w:tabs>
        <w:suppressAutoHyphens/>
        <w:overflowPunct w:val="0"/>
        <w:autoSpaceDE w:val="0"/>
        <w:spacing w:after="200" w:line="276" w:lineRule="auto"/>
        <w:ind w:firstLine="709"/>
        <w:jc w:val="both"/>
        <w:rPr>
          <w:lang w:eastAsia="en-US"/>
        </w:rPr>
      </w:pPr>
      <w:r w:rsidRPr="00D104A1">
        <w:rPr>
          <w:lang w:eastAsia="en-US"/>
        </w:rPr>
        <w:t xml:space="preserve"> </w:t>
      </w:r>
      <w:proofErr w:type="gramStart"/>
      <w:r w:rsidRPr="00D104A1">
        <w:rPr>
          <w:lang w:eastAsia="en-US"/>
        </w:rPr>
        <w:t xml:space="preserve">Преподаватель (руководитель практики) должен применять меры дисциплинарного воздействия на обучающихся, которые сознательно нарушают правила безопасного поведения во время проведения практики, вплоть до отстранения от </w:t>
      </w:r>
      <w:r w:rsidRPr="00D104A1">
        <w:rPr>
          <w:lang w:eastAsia="en-US"/>
        </w:rPr>
        <w:lastRenderedPageBreak/>
        <w:t>выполнения работ.</w:t>
      </w:r>
      <w:proofErr w:type="gramEnd"/>
    </w:p>
    <w:p w:rsidR="00D104A1" w:rsidRPr="00D104A1" w:rsidRDefault="00D104A1" w:rsidP="00D104A1">
      <w:pPr>
        <w:widowControl w:val="0"/>
        <w:numPr>
          <w:ilvl w:val="1"/>
          <w:numId w:val="3"/>
        </w:numPr>
        <w:tabs>
          <w:tab w:val="left" w:pos="567"/>
          <w:tab w:val="left" w:pos="6521"/>
        </w:tabs>
        <w:suppressAutoHyphens/>
        <w:overflowPunct w:val="0"/>
        <w:autoSpaceDE w:val="0"/>
        <w:spacing w:after="200" w:line="276" w:lineRule="auto"/>
        <w:ind w:firstLine="709"/>
        <w:jc w:val="both"/>
        <w:rPr>
          <w:lang w:eastAsia="en-US"/>
        </w:rPr>
      </w:pPr>
      <w:r w:rsidRPr="00D104A1">
        <w:rPr>
          <w:lang w:eastAsia="en-US"/>
        </w:rPr>
        <w:t xml:space="preserve"> Преподаватель (руководитель практики) должен доводить до сведения администрации колледжа </w:t>
      </w:r>
      <w:proofErr w:type="gramStart"/>
      <w:r w:rsidRPr="00D104A1">
        <w:rPr>
          <w:lang w:eastAsia="en-US"/>
        </w:rPr>
        <w:t>о</w:t>
      </w:r>
      <w:proofErr w:type="gramEnd"/>
      <w:r w:rsidRPr="00D104A1">
        <w:rPr>
          <w:lang w:eastAsia="en-US"/>
        </w:rPr>
        <w:t xml:space="preserve"> всех недостатках в обеспечении охраны труда преподавателей и обучающихся, снижающих жизнедеятельность и работоспособность организма человека.</w:t>
      </w:r>
    </w:p>
    <w:p w:rsidR="00D104A1" w:rsidRPr="00D104A1" w:rsidRDefault="00D104A1" w:rsidP="00D104A1">
      <w:pPr>
        <w:shd w:val="clear" w:color="auto" w:fill="FFFFFF"/>
        <w:rPr>
          <w:b/>
          <w:lang w:eastAsia="en-US"/>
        </w:rPr>
      </w:pPr>
    </w:p>
    <w:p w:rsidR="00D104A1" w:rsidRPr="00D104A1" w:rsidRDefault="00D104A1" w:rsidP="00D104A1">
      <w:pPr>
        <w:shd w:val="clear" w:color="auto" w:fill="FFFFFF"/>
        <w:rPr>
          <w:b/>
          <w:lang w:eastAsia="en-US"/>
        </w:rPr>
      </w:pPr>
      <w:r w:rsidRPr="00D104A1">
        <w:rPr>
          <w:b/>
          <w:lang w:eastAsia="en-US"/>
        </w:rPr>
        <w:t xml:space="preserve">Основные требования пожарной безопасности </w:t>
      </w:r>
    </w:p>
    <w:p w:rsidR="00D104A1" w:rsidRPr="00D104A1" w:rsidRDefault="00D104A1" w:rsidP="00D104A1">
      <w:pPr>
        <w:shd w:val="clear" w:color="auto" w:fill="FFFFFF"/>
        <w:tabs>
          <w:tab w:val="left" w:pos="994"/>
        </w:tabs>
        <w:ind w:firstLine="709"/>
        <w:jc w:val="both"/>
        <w:rPr>
          <w:lang w:eastAsia="en-US"/>
        </w:rPr>
      </w:pPr>
      <w:r w:rsidRPr="00D104A1">
        <w:rPr>
          <w:lang w:eastAsia="en-US"/>
        </w:rPr>
        <w:t>Обучающийся должен выполнять правила по пожарной безопасности, а в случае возникновения пожара должен выполнять основные требования противопожарного режима:</w:t>
      </w:r>
    </w:p>
    <w:p w:rsidR="00D104A1" w:rsidRPr="00D104A1" w:rsidRDefault="00D104A1" w:rsidP="00D104A1">
      <w:pPr>
        <w:widowControl w:val="0"/>
        <w:numPr>
          <w:ilvl w:val="0"/>
          <w:numId w:val="9"/>
        </w:numPr>
        <w:shd w:val="clear" w:color="auto" w:fill="FFFFFF"/>
        <w:tabs>
          <w:tab w:val="left" w:pos="994"/>
        </w:tabs>
        <w:spacing w:after="200" w:line="276" w:lineRule="auto"/>
        <w:contextualSpacing/>
        <w:jc w:val="both"/>
        <w:rPr>
          <w:rFonts w:eastAsia="Courier New" w:cs="Courier New"/>
          <w:color w:val="000000"/>
        </w:rPr>
      </w:pPr>
      <w:r w:rsidRPr="00D104A1">
        <w:rPr>
          <w:rFonts w:eastAsia="Courier New" w:cs="Courier New"/>
          <w:color w:val="000000"/>
        </w:rPr>
        <w:t>знать, где находятся первичные средства пожаротушения, а также какие подручные средства можно применять при тушении пожара;</w:t>
      </w:r>
    </w:p>
    <w:p w:rsidR="00D104A1" w:rsidRPr="00D104A1" w:rsidRDefault="00D104A1" w:rsidP="00D104A1">
      <w:pPr>
        <w:widowControl w:val="0"/>
        <w:numPr>
          <w:ilvl w:val="0"/>
          <w:numId w:val="9"/>
        </w:numPr>
        <w:shd w:val="clear" w:color="auto" w:fill="FFFFFF"/>
        <w:tabs>
          <w:tab w:val="left" w:pos="931"/>
        </w:tabs>
        <w:spacing w:after="200" w:line="276" w:lineRule="auto"/>
        <w:contextualSpacing/>
        <w:jc w:val="both"/>
        <w:rPr>
          <w:rFonts w:eastAsia="Courier New" w:cs="Courier New"/>
          <w:color w:val="000000"/>
        </w:rPr>
      </w:pPr>
      <w:r w:rsidRPr="00D104A1">
        <w:rPr>
          <w:rFonts w:eastAsia="Courier New" w:cs="Courier New"/>
          <w:color w:val="000000"/>
        </w:rPr>
        <w:t>при работе с огнеопасными материалами соблюдать противопожарные требования и иметь вблизи необходимого средства для тушения пожара;</w:t>
      </w:r>
    </w:p>
    <w:p w:rsidR="00D104A1" w:rsidRPr="00D104A1" w:rsidRDefault="00D104A1" w:rsidP="00D104A1">
      <w:pPr>
        <w:widowControl w:val="0"/>
        <w:numPr>
          <w:ilvl w:val="0"/>
          <w:numId w:val="9"/>
        </w:numPr>
        <w:shd w:val="clear" w:color="auto" w:fill="FFFFFF"/>
        <w:spacing w:after="200" w:line="276" w:lineRule="auto"/>
        <w:contextualSpacing/>
        <w:jc w:val="both"/>
        <w:rPr>
          <w:rFonts w:eastAsia="Courier New" w:cs="Courier New"/>
          <w:color w:val="000000"/>
        </w:rPr>
      </w:pPr>
      <w:r w:rsidRPr="00D104A1">
        <w:rPr>
          <w:rFonts w:eastAsia="Courier New" w:cs="Courier New"/>
          <w:color w:val="000000"/>
        </w:rPr>
        <w:t>уходя последним из рабочего помещения, необходимо выключить электросеть, за исключением дежурного освещения.</w:t>
      </w:r>
    </w:p>
    <w:p w:rsidR="00D104A1" w:rsidRPr="00D104A1" w:rsidRDefault="00D104A1" w:rsidP="00D104A1">
      <w:pPr>
        <w:shd w:val="clear" w:color="auto" w:fill="FFFFFF"/>
        <w:ind w:firstLine="709"/>
        <w:jc w:val="both"/>
        <w:rPr>
          <w:lang w:eastAsia="en-US"/>
        </w:rPr>
      </w:pPr>
      <w:r w:rsidRPr="00D104A1">
        <w:rPr>
          <w:lang w:eastAsia="en-US"/>
        </w:rPr>
        <w:t>Обо всех замеченных нарушениях пожарной безопасности сообщать руководителю практики, администрации организации, учреждения.</w:t>
      </w:r>
    </w:p>
    <w:p w:rsidR="00D104A1" w:rsidRPr="00D104A1" w:rsidRDefault="00D104A1" w:rsidP="00D104A1">
      <w:pPr>
        <w:shd w:val="clear" w:color="auto" w:fill="FFFFFF"/>
        <w:tabs>
          <w:tab w:val="left" w:pos="931"/>
        </w:tabs>
        <w:ind w:firstLine="709"/>
        <w:jc w:val="both"/>
        <w:rPr>
          <w:lang w:eastAsia="en-US"/>
        </w:rPr>
      </w:pPr>
      <w:r w:rsidRPr="00D104A1">
        <w:rPr>
          <w:lang w:eastAsia="en-US"/>
        </w:rPr>
        <w:t>При возникновении пожара немедленно оповестить экстренные службы и администрацию предприятия, приступить к тушению очага возгорания (порядок действий определить самому в зависимости от степени угрозы).</w:t>
      </w:r>
    </w:p>
    <w:p w:rsidR="00D104A1" w:rsidRPr="00D104A1" w:rsidRDefault="00D104A1" w:rsidP="00D104A1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:rsidR="00D104A1" w:rsidRPr="00D104A1" w:rsidRDefault="00D104A1" w:rsidP="00D104A1">
      <w:pPr>
        <w:keepNext/>
        <w:autoSpaceDE w:val="0"/>
        <w:autoSpaceDN w:val="0"/>
        <w:adjustRightInd w:val="0"/>
        <w:jc w:val="both"/>
        <w:rPr>
          <w:b/>
          <w:bCs/>
        </w:rPr>
      </w:pPr>
      <w:r w:rsidRPr="00D104A1">
        <w:rPr>
          <w:b/>
          <w:bCs/>
        </w:rPr>
        <w:t>4.2. Требования к минимальному материально-техническому обеспечению</w:t>
      </w:r>
    </w:p>
    <w:p w:rsidR="00D104A1" w:rsidRPr="00D104A1" w:rsidRDefault="00D104A1" w:rsidP="00D1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104A1">
        <w:rPr>
          <w:bCs/>
        </w:rPr>
        <w:t>Для реализации программы Учебной практики УП.01 требуется наличие:</w:t>
      </w:r>
    </w:p>
    <w:p w:rsidR="00E94ADB" w:rsidRPr="00E94ADB" w:rsidRDefault="00E94ADB" w:rsidP="00E94ADB">
      <w:pPr>
        <w:rPr>
          <w:rFonts w:eastAsia="Courier New" w:cs="Courier New"/>
          <w:b/>
          <w:bCs/>
          <w:i/>
          <w:color w:val="000000"/>
        </w:rPr>
      </w:pPr>
      <w:r w:rsidRPr="00E94ADB">
        <w:rPr>
          <w:rFonts w:eastAsia="Courier New" w:cs="Courier New"/>
          <w:b/>
          <w:bCs/>
          <w:i/>
          <w:color w:val="000000"/>
        </w:rPr>
        <w:t>Кабинеты:</w:t>
      </w:r>
    </w:p>
    <w:p w:rsidR="00E94ADB" w:rsidRPr="00E94ADB" w:rsidRDefault="00E94ADB" w:rsidP="00E94ADB">
      <w:pPr>
        <w:rPr>
          <w:rFonts w:eastAsia="Courier New" w:cs="Courier New"/>
          <w:bCs/>
          <w:color w:val="000000"/>
        </w:rPr>
      </w:pPr>
      <w:r w:rsidRPr="00E94ADB">
        <w:rPr>
          <w:rFonts w:eastAsia="Courier New" w:cs="Courier New"/>
          <w:bCs/>
          <w:color w:val="000000"/>
        </w:rPr>
        <w:t>основ газового хозяйства;</w:t>
      </w:r>
    </w:p>
    <w:p w:rsidR="00E94ADB" w:rsidRDefault="00E94ADB" w:rsidP="00E94ADB">
      <w:pPr>
        <w:rPr>
          <w:rFonts w:eastAsia="Courier New" w:cs="Courier New"/>
          <w:b/>
          <w:bCs/>
          <w:i/>
          <w:color w:val="000000"/>
        </w:rPr>
      </w:pPr>
      <w:r w:rsidRPr="00E94ADB">
        <w:rPr>
          <w:rFonts w:eastAsia="Courier New" w:cs="Courier New"/>
          <w:b/>
          <w:bCs/>
          <w:i/>
          <w:color w:val="000000"/>
        </w:rPr>
        <w:t xml:space="preserve">Лаборатории: </w:t>
      </w:r>
    </w:p>
    <w:p w:rsidR="00E94ADB" w:rsidRPr="00E94ADB" w:rsidRDefault="00E94ADB" w:rsidP="00E94ADB">
      <w:pPr>
        <w:rPr>
          <w:rFonts w:eastAsia="Courier New" w:cs="Courier New"/>
          <w:bCs/>
          <w:color w:val="000000"/>
        </w:rPr>
      </w:pPr>
      <w:r w:rsidRPr="00E94ADB">
        <w:rPr>
          <w:rFonts w:eastAsia="Courier New" w:cs="Courier New"/>
          <w:bCs/>
          <w:color w:val="000000"/>
        </w:rPr>
        <w:t>газового хозяйства.</w:t>
      </w:r>
    </w:p>
    <w:p w:rsidR="00E94ADB" w:rsidRDefault="00E94ADB" w:rsidP="00E94ADB">
      <w:pPr>
        <w:rPr>
          <w:rFonts w:eastAsia="Courier New" w:cs="Courier New"/>
          <w:b/>
          <w:bCs/>
          <w:i/>
          <w:color w:val="000000"/>
        </w:rPr>
      </w:pPr>
      <w:r w:rsidRPr="00E94ADB">
        <w:rPr>
          <w:rFonts w:eastAsia="Courier New" w:cs="Courier New"/>
          <w:b/>
          <w:bCs/>
          <w:i/>
          <w:color w:val="000000"/>
        </w:rPr>
        <w:t xml:space="preserve">Мастерские: </w:t>
      </w:r>
    </w:p>
    <w:p w:rsidR="00E94ADB" w:rsidRPr="00E94ADB" w:rsidRDefault="00E94ADB" w:rsidP="00E94ADB">
      <w:pPr>
        <w:rPr>
          <w:rFonts w:eastAsia="Courier New" w:cs="Courier New"/>
          <w:bCs/>
          <w:color w:val="000000"/>
        </w:rPr>
      </w:pPr>
      <w:r w:rsidRPr="00E94ADB">
        <w:rPr>
          <w:rFonts w:eastAsia="Courier New" w:cs="Courier New"/>
          <w:bCs/>
          <w:color w:val="000000"/>
        </w:rPr>
        <w:t>слесарная мастерская.</w:t>
      </w:r>
    </w:p>
    <w:p w:rsidR="00E94ADB" w:rsidRDefault="00E94ADB" w:rsidP="004C7152">
      <w:pPr>
        <w:rPr>
          <w:b/>
          <w:lang w:eastAsia="en-US"/>
        </w:rPr>
      </w:pPr>
    </w:p>
    <w:p w:rsidR="00D104A1" w:rsidRPr="00D104A1" w:rsidRDefault="00D104A1" w:rsidP="004C7152">
      <w:pPr>
        <w:rPr>
          <w:b/>
          <w:lang w:eastAsia="en-US"/>
        </w:rPr>
      </w:pPr>
      <w:r w:rsidRPr="00D104A1">
        <w:rPr>
          <w:b/>
          <w:lang w:eastAsia="en-US"/>
        </w:rPr>
        <w:t>Информационное обеспечение обучения</w:t>
      </w:r>
    </w:p>
    <w:p w:rsidR="00D104A1" w:rsidRPr="00D104A1" w:rsidRDefault="00D104A1" w:rsidP="00D104A1">
      <w:pPr>
        <w:autoSpaceDE w:val="0"/>
        <w:autoSpaceDN w:val="0"/>
        <w:adjustRightInd w:val="0"/>
        <w:rPr>
          <w:b/>
          <w:bCs/>
          <w:lang w:eastAsia="en-US"/>
        </w:rPr>
      </w:pPr>
      <w:r w:rsidRPr="00D104A1">
        <w:rPr>
          <w:b/>
          <w:bCs/>
          <w:lang w:eastAsia="en-US"/>
        </w:rPr>
        <w:t>Перечень рекомендуемых учебных изданий, Интернет-ресурсов, дополнительной литературы</w:t>
      </w:r>
    </w:p>
    <w:p w:rsidR="00D104A1" w:rsidRPr="00D104A1" w:rsidRDefault="00D104A1" w:rsidP="00D104A1">
      <w:pPr>
        <w:suppressAutoHyphens/>
        <w:ind w:firstLine="709"/>
        <w:jc w:val="both"/>
        <w:rPr>
          <w:lang w:eastAsia="en-US"/>
        </w:rPr>
      </w:pPr>
      <w:r w:rsidRPr="00D104A1">
        <w:rPr>
          <w:bCs/>
          <w:lang w:eastAsia="en-US"/>
        </w:rPr>
        <w:t>Библиотечный фонд образовательной организации должен иметь п</w:t>
      </w:r>
      <w:r w:rsidRPr="00D104A1">
        <w:rPr>
          <w:lang w:eastAsia="en-US"/>
        </w:rPr>
        <w:t>ечатные и/или электронные образовательные и информационные ресурсы, рекомендуемые для использования в образовательном процессе:</w:t>
      </w:r>
    </w:p>
    <w:p w:rsidR="00D104A1" w:rsidRPr="00D104A1" w:rsidRDefault="00D104A1" w:rsidP="00D104A1">
      <w:pPr>
        <w:rPr>
          <w:b/>
          <w:bCs/>
          <w:lang w:eastAsia="en-US"/>
        </w:rPr>
      </w:pPr>
    </w:p>
    <w:p w:rsidR="00D104A1" w:rsidRPr="00D104A1" w:rsidRDefault="00D104A1" w:rsidP="00D104A1">
      <w:pPr>
        <w:rPr>
          <w:b/>
          <w:bCs/>
          <w:lang w:eastAsia="en-US"/>
        </w:rPr>
      </w:pPr>
      <w:r w:rsidRPr="00D104A1">
        <w:rPr>
          <w:b/>
          <w:bCs/>
          <w:lang w:eastAsia="en-US"/>
        </w:rPr>
        <w:t>Печатные издания</w:t>
      </w:r>
    </w:p>
    <w:p w:rsidR="00D104A1" w:rsidRPr="00D104A1" w:rsidRDefault="00E94ADB" w:rsidP="00D104A1">
      <w:pPr>
        <w:ind w:firstLine="360"/>
        <w:rPr>
          <w:lang w:eastAsia="en-US"/>
        </w:rPr>
      </w:pPr>
      <w:r>
        <w:rPr>
          <w:lang w:eastAsia="en-US"/>
        </w:rPr>
        <w:t>1</w:t>
      </w:r>
      <w:r w:rsidR="00D104A1" w:rsidRPr="00D104A1">
        <w:rPr>
          <w:lang w:eastAsia="en-US"/>
        </w:rPr>
        <w:t xml:space="preserve">. </w:t>
      </w:r>
      <w:proofErr w:type="spellStart"/>
      <w:r w:rsidR="00D104A1" w:rsidRPr="00D104A1">
        <w:rPr>
          <w:lang w:eastAsia="en-US"/>
        </w:rPr>
        <w:t>Вершилович</w:t>
      </w:r>
      <w:proofErr w:type="spellEnd"/>
      <w:r w:rsidR="00D104A1" w:rsidRPr="00D104A1">
        <w:rPr>
          <w:lang w:eastAsia="en-US"/>
        </w:rPr>
        <w:t xml:space="preserve"> В.А. Внутридомовое газовое оборудование: учеб</w:t>
      </w:r>
      <w:proofErr w:type="gramStart"/>
      <w:r w:rsidR="00D104A1" w:rsidRPr="00D104A1">
        <w:rPr>
          <w:lang w:eastAsia="en-US"/>
        </w:rPr>
        <w:t>.</w:t>
      </w:r>
      <w:proofErr w:type="gramEnd"/>
      <w:r w:rsidR="00D104A1" w:rsidRPr="00D104A1">
        <w:rPr>
          <w:lang w:eastAsia="en-US"/>
        </w:rPr>
        <w:t xml:space="preserve"> </w:t>
      </w:r>
      <w:proofErr w:type="gramStart"/>
      <w:r w:rsidR="00D104A1" w:rsidRPr="00D104A1">
        <w:rPr>
          <w:lang w:eastAsia="en-US"/>
        </w:rPr>
        <w:t>п</w:t>
      </w:r>
      <w:proofErr w:type="gramEnd"/>
      <w:r w:rsidR="00D104A1" w:rsidRPr="00D104A1">
        <w:rPr>
          <w:lang w:eastAsia="en-US"/>
        </w:rPr>
        <w:t xml:space="preserve">особие / В.А. </w:t>
      </w:r>
      <w:proofErr w:type="spellStart"/>
      <w:r w:rsidR="00D104A1" w:rsidRPr="00D104A1">
        <w:rPr>
          <w:lang w:eastAsia="en-US"/>
        </w:rPr>
        <w:t>Вершилович</w:t>
      </w:r>
      <w:proofErr w:type="spellEnd"/>
      <w:r w:rsidR="00D104A1" w:rsidRPr="00D104A1">
        <w:rPr>
          <w:lang w:eastAsia="en-US"/>
        </w:rPr>
        <w:t xml:space="preserve"> – М.: Инфра-Инженерия, 2018 – 320 с.</w:t>
      </w:r>
    </w:p>
    <w:p w:rsidR="00E94ADB" w:rsidRDefault="00E94ADB" w:rsidP="00D104A1">
      <w:pPr>
        <w:rPr>
          <w:b/>
          <w:lang w:eastAsia="en-US"/>
        </w:rPr>
      </w:pPr>
    </w:p>
    <w:p w:rsidR="00D104A1" w:rsidRDefault="00D104A1" w:rsidP="00D104A1">
      <w:pPr>
        <w:rPr>
          <w:b/>
          <w:lang w:eastAsia="en-US"/>
        </w:rPr>
      </w:pPr>
      <w:r w:rsidRPr="00D104A1">
        <w:rPr>
          <w:b/>
          <w:lang w:eastAsia="en-US"/>
        </w:rPr>
        <w:t>Электронные издания (электронные ресурсы)</w:t>
      </w:r>
    </w:p>
    <w:p w:rsidR="00E94ADB" w:rsidRPr="00D104A1" w:rsidRDefault="00E94ADB" w:rsidP="00E94ADB">
      <w:pPr>
        <w:keepNext/>
        <w:autoSpaceDE w:val="0"/>
        <w:autoSpaceDN w:val="0"/>
        <w:jc w:val="both"/>
        <w:outlineLvl w:val="0"/>
        <w:rPr>
          <w:bCs/>
          <w:lang w:eastAsia="en-US"/>
        </w:rPr>
      </w:pPr>
      <w:r w:rsidRPr="00D104A1">
        <w:rPr>
          <w:bCs/>
          <w:lang w:eastAsia="en-US"/>
        </w:rPr>
        <w:t>1. Национальная электронная библиотека – Режим доступа к сайту: http://нэб</w:t>
      </w:r>
      <w:proofErr w:type="gramStart"/>
      <w:r w:rsidRPr="00D104A1">
        <w:rPr>
          <w:bCs/>
          <w:lang w:eastAsia="en-US"/>
        </w:rPr>
        <w:t>.р</w:t>
      </w:r>
      <w:proofErr w:type="gramEnd"/>
      <w:r w:rsidRPr="00D104A1">
        <w:rPr>
          <w:bCs/>
          <w:lang w:eastAsia="en-US"/>
        </w:rPr>
        <w:t>ф/</w:t>
      </w:r>
    </w:p>
    <w:p w:rsidR="00E94ADB" w:rsidRPr="00D104A1" w:rsidRDefault="00E94ADB" w:rsidP="00E94ADB">
      <w:pPr>
        <w:keepNext/>
        <w:autoSpaceDE w:val="0"/>
        <w:autoSpaceDN w:val="0"/>
        <w:jc w:val="both"/>
        <w:outlineLvl w:val="0"/>
        <w:rPr>
          <w:bCs/>
          <w:lang w:eastAsia="en-US"/>
        </w:rPr>
      </w:pPr>
      <w:r w:rsidRPr="00D104A1">
        <w:rPr>
          <w:bCs/>
          <w:lang w:eastAsia="en-US"/>
        </w:rPr>
        <w:t>2. Электронно-библиотечная система Znanium.com – Режим доступа к сайту: http://znanium.com/</w:t>
      </w:r>
    </w:p>
    <w:p w:rsidR="00E94ADB" w:rsidRPr="00D104A1" w:rsidRDefault="00E94ADB" w:rsidP="00E94ADB">
      <w:pPr>
        <w:keepNext/>
        <w:autoSpaceDE w:val="0"/>
        <w:autoSpaceDN w:val="0"/>
        <w:jc w:val="both"/>
        <w:outlineLvl w:val="0"/>
        <w:rPr>
          <w:bCs/>
          <w:lang w:eastAsia="en-US"/>
        </w:rPr>
      </w:pPr>
      <w:r w:rsidRPr="00D104A1">
        <w:rPr>
          <w:bCs/>
          <w:lang w:eastAsia="en-US"/>
        </w:rPr>
        <w:t xml:space="preserve">3. Единая база ГОСТов РФ «ГОСТ Эксперт» // справочный портал </w:t>
      </w:r>
      <w:proofErr w:type="gramStart"/>
      <w:r w:rsidRPr="00D104A1">
        <w:rPr>
          <w:bCs/>
          <w:lang w:eastAsia="en-US"/>
        </w:rPr>
        <w:t>по</w:t>
      </w:r>
      <w:proofErr w:type="gramEnd"/>
      <w:r w:rsidRPr="00D104A1">
        <w:rPr>
          <w:bCs/>
          <w:lang w:eastAsia="en-US"/>
        </w:rPr>
        <w:t xml:space="preserve"> нормативной документации. – Режим доступа к сайту: http://gostexpert.ru </w:t>
      </w:r>
    </w:p>
    <w:p w:rsidR="00E94ADB" w:rsidRDefault="00E94ADB" w:rsidP="00D104A1">
      <w:pPr>
        <w:rPr>
          <w:b/>
          <w:lang w:eastAsia="en-US"/>
        </w:rPr>
      </w:pPr>
    </w:p>
    <w:p w:rsidR="00D104A1" w:rsidRPr="00D104A1" w:rsidRDefault="00D104A1" w:rsidP="00D104A1">
      <w:pPr>
        <w:keepNext/>
        <w:autoSpaceDE w:val="0"/>
        <w:autoSpaceDN w:val="0"/>
        <w:jc w:val="both"/>
        <w:outlineLvl w:val="0"/>
        <w:rPr>
          <w:bCs/>
          <w:lang w:eastAsia="en-US"/>
        </w:rPr>
      </w:pPr>
      <w:r w:rsidRPr="00D104A1">
        <w:rPr>
          <w:bCs/>
          <w:lang w:eastAsia="en-US"/>
        </w:rPr>
        <w:lastRenderedPageBreak/>
        <w:t>4. Информационно-справочная система «</w:t>
      </w:r>
      <w:proofErr w:type="spellStart"/>
      <w:r w:rsidRPr="00D104A1">
        <w:rPr>
          <w:bCs/>
          <w:lang w:eastAsia="en-US"/>
        </w:rPr>
        <w:t>Техэксперт</w:t>
      </w:r>
      <w:proofErr w:type="spellEnd"/>
      <w:r w:rsidRPr="00D104A1">
        <w:rPr>
          <w:bCs/>
          <w:lang w:eastAsia="en-US"/>
        </w:rPr>
        <w:t>» (ИСС «</w:t>
      </w:r>
      <w:proofErr w:type="spellStart"/>
      <w:r w:rsidRPr="00D104A1">
        <w:rPr>
          <w:bCs/>
          <w:lang w:eastAsia="en-US"/>
        </w:rPr>
        <w:t>Техэксперт</w:t>
      </w:r>
      <w:proofErr w:type="spellEnd"/>
      <w:r w:rsidRPr="00D104A1">
        <w:rPr>
          <w:bCs/>
          <w:lang w:eastAsia="en-US"/>
        </w:rPr>
        <w:t xml:space="preserve">») ЗАО «Кодекс» // справочный портал по </w:t>
      </w:r>
      <w:proofErr w:type="gramStart"/>
      <w:r w:rsidRPr="00D104A1">
        <w:rPr>
          <w:bCs/>
          <w:lang w:eastAsia="en-US"/>
        </w:rPr>
        <w:t>нормативной</w:t>
      </w:r>
      <w:proofErr w:type="gramEnd"/>
      <w:r w:rsidRPr="00D104A1">
        <w:rPr>
          <w:bCs/>
          <w:lang w:eastAsia="en-US"/>
        </w:rPr>
        <w:t xml:space="preserve"> документации. – Режим доступа к сайту: http://cntd.ru </w:t>
      </w:r>
    </w:p>
    <w:p w:rsidR="00D104A1" w:rsidRPr="00D104A1" w:rsidRDefault="00D104A1" w:rsidP="00D104A1">
      <w:pPr>
        <w:keepNext/>
        <w:autoSpaceDE w:val="0"/>
        <w:autoSpaceDN w:val="0"/>
        <w:jc w:val="both"/>
        <w:outlineLvl w:val="0"/>
        <w:rPr>
          <w:bCs/>
          <w:lang w:eastAsia="en-US"/>
        </w:rPr>
      </w:pPr>
      <w:r w:rsidRPr="00D104A1">
        <w:rPr>
          <w:bCs/>
          <w:lang w:eastAsia="en-US"/>
        </w:rPr>
        <w:t xml:space="preserve">5. Клуб газовиков // профессиональное интернет сообщество, справочный портал по </w:t>
      </w:r>
      <w:proofErr w:type="gramStart"/>
      <w:r w:rsidRPr="00D104A1">
        <w:rPr>
          <w:bCs/>
          <w:lang w:eastAsia="en-US"/>
        </w:rPr>
        <w:t>нормативной</w:t>
      </w:r>
      <w:proofErr w:type="gramEnd"/>
      <w:r w:rsidRPr="00D104A1">
        <w:rPr>
          <w:bCs/>
          <w:lang w:eastAsia="en-US"/>
        </w:rPr>
        <w:t xml:space="preserve"> документации АО «Газпром газораспределение». – Режим доступа к сайту: http://www.club-gas.ru </w:t>
      </w:r>
    </w:p>
    <w:p w:rsidR="00D104A1" w:rsidRPr="00D104A1" w:rsidRDefault="00D104A1" w:rsidP="00D104A1">
      <w:pPr>
        <w:keepNext/>
        <w:autoSpaceDE w:val="0"/>
        <w:autoSpaceDN w:val="0"/>
        <w:jc w:val="both"/>
        <w:outlineLvl w:val="0"/>
        <w:rPr>
          <w:bCs/>
          <w:lang w:eastAsia="en-US"/>
        </w:rPr>
      </w:pPr>
      <w:r w:rsidRPr="00D104A1">
        <w:rPr>
          <w:bCs/>
          <w:lang w:eastAsia="en-US"/>
        </w:rPr>
        <w:t xml:space="preserve">6. Портал Газовиков // профессиональное интернет сообщество, справочный портал по </w:t>
      </w:r>
      <w:proofErr w:type="gramStart"/>
      <w:r w:rsidRPr="00D104A1">
        <w:rPr>
          <w:bCs/>
          <w:lang w:eastAsia="en-US"/>
        </w:rPr>
        <w:t>нормативной</w:t>
      </w:r>
      <w:proofErr w:type="gramEnd"/>
      <w:r w:rsidRPr="00D104A1">
        <w:rPr>
          <w:bCs/>
          <w:lang w:eastAsia="en-US"/>
        </w:rPr>
        <w:t xml:space="preserve"> документации АО «Газпром газораспределение». – Режим доступа к сайту: http://ch4gaz.ru </w:t>
      </w:r>
    </w:p>
    <w:p w:rsidR="00D104A1" w:rsidRPr="00D104A1" w:rsidRDefault="00D104A1" w:rsidP="00D104A1">
      <w:pPr>
        <w:keepNext/>
        <w:autoSpaceDE w:val="0"/>
        <w:autoSpaceDN w:val="0"/>
        <w:jc w:val="both"/>
        <w:outlineLvl w:val="0"/>
        <w:rPr>
          <w:bCs/>
          <w:lang w:eastAsia="en-US"/>
        </w:rPr>
      </w:pPr>
      <w:r w:rsidRPr="00D104A1">
        <w:rPr>
          <w:bCs/>
          <w:lang w:eastAsia="en-US"/>
        </w:rPr>
        <w:t>6. Карякин Е.А. Промышленное газовое оборудование: справочник. /Е.А. Карякин – Режим доступа к сайту: http://gazovik-gas.ru/directory/spravochnik_6</w:t>
      </w:r>
    </w:p>
    <w:p w:rsidR="00D104A1" w:rsidRPr="00D104A1" w:rsidRDefault="00D104A1" w:rsidP="00D104A1">
      <w:pPr>
        <w:keepNext/>
        <w:autoSpaceDE w:val="0"/>
        <w:autoSpaceDN w:val="0"/>
        <w:jc w:val="both"/>
        <w:outlineLvl w:val="0"/>
        <w:rPr>
          <w:bCs/>
          <w:lang w:eastAsia="en-US"/>
        </w:rPr>
      </w:pPr>
      <w:r w:rsidRPr="00D104A1">
        <w:rPr>
          <w:bCs/>
          <w:lang w:eastAsia="en-US"/>
        </w:rPr>
        <w:t xml:space="preserve">7. Информационный ресурс по Контрольно-Измерительным Приборам и Автоматике </w:t>
      </w:r>
      <w:proofErr w:type="spellStart"/>
      <w:r w:rsidRPr="00D104A1">
        <w:rPr>
          <w:bCs/>
          <w:lang w:eastAsia="en-US"/>
        </w:rPr>
        <w:t>КИПиА</w:t>
      </w:r>
      <w:proofErr w:type="spellEnd"/>
      <w:r w:rsidRPr="00D104A1">
        <w:rPr>
          <w:bCs/>
          <w:lang w:eastAsia="en-US"/>
        </w:rPr>
        <w:t xml:space="preserve"> инфо – Режим доступа к сайту: http://www.kipia.info</w:t>
      </w:r>
    </w:p>
    <w:p w:rsidR="00D104A1" w:rsidRPr="00D104A1" w:rsidRDefault="00D104A1" w:rsidP="00D104A1">
      <w:pPr>
        <w:keepNext/>
        <w:autoSpaceDE w:val="0"/>
        <w:autoSpaceDN w:val="0"/>
        <w:jc w:val="both"/>
        <w:outlineLvl w:val="0"/>
        <w:rPr>
          <w:b/>
          <w:bCs/>
          <w:lang w:eastAsia="en-US"/>
        </w:rPr>
      </w:pPr>
    </w:p>
    <w:p w:rsidR="00D104A1" w:rsidRPr="00D104A1" w:rsidRDefault="00D104A1" w:rsidP="00D104A1">
      <w:pPr>
        <w:keepNext/>
        <w:autoSpaceDE w:val="0"/>
        <w:autoSpaceDN w:val="0"/>
        <w:jc w:val="both"/>
        <w:outlineLvl w:val="0"/>
        <w:rPr>
          <w:b/>
        </w:rPr>
      </w:pPr>
      <w:r w:rsidRPr="00D104A1">
        <w:rPr>
          <w:b/>
        </w:rPr>
        <w:t>4.3. Кадровое обеспечение образовательного процесса</w:t>
      </w:r>
    </w:p>
    <w:p w:rsidR="00D104A1" w:rsidRPr="00D104A1" w:rsidRDefault="00D104A1" w:rsidP="00D104A1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D104A1">
        <w:rPr>
          <w:bCs/>
        </w:rPr>
        <w:t>Требования к квалификации педагогических кадров, осуществляющих руководство практикой:</w:t>
      </w:r>
    </w:p>
    <w:p w:rsidR="00D104A1" w:rsidRPr="00D104A1" w:rsidRDefault="00D104A1" w:rsidP="00D104A1">
      <w:pPr>
        <w:widowControl w:val="0"/>
        <w:ind w:firstLine="532"/>
        <w:rPr>
          <w:lang w:eastAsia="en-US"/>
        </w:rPr>
      </w:pPr>
      <w:r w:rsidRPr="00D104A1">
        <w:rPr>
          <w:lang w:eastAsia="en-US"/>
        </w:rPr>
        <w:t>Руководство учебной практикой осуществляет мастер производственного обучения, участвующий в реализации профессионального модуля</w:t>
      </w:r>
      <w:r w:rsidRPr="00D104A1">
        <w:rPr>
          <w:bCs/>
        </w:rPr>
        <w:t xml:space="preserve"> ПМ.01. </w:t>
      </w:r>
      <w:r w:rsidRPr="00D104A1">
        <w:rPr>
          <w:lang w:eastAsia="en-US"/>
        </w:rPr>
        <w:t>По требованиям ФГОС СПО при реализации ППКРС мастера производственного обучения должны иметь на 1 - 2 разряда по профессии рабочего выше, чем предусмотрено образовательным стандартом для выпускников.</w:t>
      </w:r>
    </w:p>
    <w:p w:rsidR="00D104A1" w:rsidRPr="00D104A1" w:rsidRDefault="00D104A1" w:rsidP="00D104A1">
      <w:pPr>
        <w:widowControl w:val="0"/>
        <w:ind w:firstLine="532"/>
        <w:rPr>
          <w:lang w:eastAsia="en-US"/>
        </w:rPr>
      </w:pPr>
      <w:r w:rsidRPr="00D104A1">
        <w:rPr>
          <w:bCs/>
          <w:u w:val="single"/>
        </w:rPr>
        <w:t>Инженерно-педагогический состав</w:t>
      </w:r>
      <w:r w:rsidRPr="00D104A1">
        <w:rPr>
          <w:bCs/>
        </w:rPr>
        <w:t xml:space="preserve">: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</w:t>
      </w:r>
      <w:r w:rsidRPr="00D104A1">
        <w:rPr>
          <w:lang w:eastAsia="en-US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компетенций.</w:t>
      </w:r>
    </w:p>
    <w:p w:rsidR="00D104A1" w:rsidRPr="00D104A1" w:rsidRDefault="00D104A1" w:rsidP="00D104A1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D104A1">
        <w:rPr>
          <w:bCs/>
          <w:u w:val="single"/>
        </w:rPr>
        <w:t>Мастера:</w:t>
      </w:r>
      <w:r w:rsidRPr="00D104A1">
        <w:rPr>
          <w:bCs/>
        </w:rPr>
        <w:t xml:space="preserve">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работы. Наличие 4–5 квалификационного разряда с обязательной стажировкой в профильных организациях не реже 1-го раза в 3 года.</w:t>
      </w:r>
    </w:p>
    <w:p w:rsidR="00D104A1" w:rsidRPr="00D104A1" w:rsidRDefault="00D104A1" w:rsidP="00D104A1">
      <w:pPr>
        <w:autoSpaceDE w:val="0"/>
        <w:autoSpaceDN w:val="0"/>
        <w:adjustRightInd w:val="0"/>
        <w:rPr>
          <w:b/>
        </w:rPr>
      </w:pPr>
    </w:p>
    <w:p w:rsidR="00D104A1" w:rsidRPr="00D104A1" w:rsidRDefault="00D104A1" w:rsidP="00D104A1">
      <w:pPr>
        <w:autoSpaceDE w:val="0"/>
        <w:autoSpaceDN w:val="0"/>
        <w:adjustRightInd w:val="0"/>
        <w:rPr>
          <w:b/>
        </w:rPr>
      </w:pPr>
      <w:r w:rsidRPr="00D104A1">
        <w:rPr>
          <w:b/>
        </w:rPr>
        <w:t>5. КОНТРОЛЬ И ОЦЕНКА РЕЗУЛЬТАТОВ ПРАКТИКИ</w:t>
      </w:r>
    </w:p>
    <w:p w:rsidR="00D104A1" w:rsidRPr="00D104A1" w:rsidRDefault="00D104A1" w:rsidP="004C7152">
      <w:pPr>
        <w:autoSpaceDE w:val="0"/>
        <w:autoSpaceDN w:val="0"/>
        <w:adjustRightInd w:val="0"/>
        <w:ind w:firstLine="851"/>
        <w:jc w:val="both"/>
      </w:pPr>
      <w:r w:rsidRPr="00D104A1">
        <w:t>В период прохождения учебной практики УП.01 обучающиеся обязаны вести документацию:</w:t>
      </w:r>
    </w:p>
    <w:p w:rsidR="00D104A1" w:rsidRPr="00D104A1" w:rsidRDefault="00D104A1" w:rsidP="004C715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  <w:r w:rsidRPr="00D104A1">
        <w:rPr>
          <w:bCs/>
        </w:rPr>
        <w:t>Отчет о прохождении практики</w:t>
      </w:r>
    </w:p>
    <w:p w:rsidR="00D104A1" w:rsidRPr="00D104A1" w:rsidRDefault="00D104A1" w:rsidP="004C7152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  <w:r w:rsidRPr="00D104A1">
        <w:rPr>
          <w:bCs/>
        </w:rPr>
        <w:t>Дневник по практике</w:t>
      </w:r>
    </w:p>
    <w:p w:rsidR="00D104A1" w:rsidRPr="00D104A1" w:rsidRDefault="00D104A1" w:rsidP="004C7152">
      <w:pPr>
        <w:autoSpaceDE w:val="0"/>
        <w:autoSpaceDN w:val="0"/>
        <w:adjustRightInd w:val="0"/>
        <w:ind w:firstLine="851"/>
        <w:jc w:val="both"/>
      </w:pPr>
      <w:r w:rsidRPr="00D104A1">
        <w:t xml:space="preserve">Текущий контроль успеваемости и оценка результатов прохождения учебной практики УП 01.01 осуществляется руководителями практики от образовательной организации в процессе выполнения обучающимися заданий, проектов, выполнения практических проверочных работ </w:t>
      </w:r>
      <w:r w:rsidRPr="00D104A1">
        <w:rPr>
          <w:i/>
        </w:rPr>
        <w:t>(при необходимости указать другие виды работ)</w:t>
      </w:r>
      <w:r w:rsidRPr="00D104A1">
        <w:t>.</w:t>
      </w:r>
    </w:p>
    <w:p w:rsidR="00D104A1" w:rsidRPr="00D104A1" w:rsidRDefault="00D104A1" w:rsidP="004C7152">
      <w:pPr>
        <w:autoSpaceDE w:val="0"/>
        <w:autoSpaceDN w:val="0"/>
        <w:adjustRightInd w:val="0"/>
        <w:jc w:val="both"/>
        <w:rPr>
          <w:bCs/>
          <w:i/>
          <w:sz w:val="16"/>
          <w:szCs w:val="16"/>
        </w:rPr>
      </w:pPr>
    </w:p>
    <w:p w:rsidR="00E94ADB" w:rsidRDefault="00E94ADB" w:rsidP="00D104A1">
      <w:pPr>
        <w:tabs>
          <w:tab w:val="left" w:pos="567"/>
        </w:tabs>
        <w:autoSpaceDE w:val="0"/>
        <w:autoSpaceDN w:val="0"/>
        <w:adjustRightInd w:val="0"/>
        <w:jc w:val="right"/>
      </w:pPr>
    </w:p>
    <w:p w:rsidR="00E94ADB" w:rsidRDefault="00E94ADB" w:rsidP="00D104A1">
      <w:pPr>
        <w:tabs>
          <w:tab w:val="left" w:pos="567"/>
        </w:tabs>
        <w:autoSpaceDE w:val="0"/>
        <w:autoSpaceDN w:val="0"/>
        <w:adjustRightInd w:val="0"/>
        <w:jc w:val="right"/>
      </w:pPr>
    </w:p>
    <w:p w:rsidR="00E94ADB" w:rsidRDefault="00E94ADB" w:rsidP="00D104A1">
      <w:pPr>
        <w:tabs>
          <w:tab w:val="left" w:pos="567"/>
        </w:tabs>
        <w:autoSpaceDE w:val="0"/>
        <w:autoSpaceDN w:val="0"/>
        <w:adjustRightInd w:val="0"/>
        <w:jc w:val="right"/>
      </w:pPr>
    </w:p>
    <w:p w:rsidR="00D104A1" w:rsidRPr="00D104A1" w:rsidRDefault="00D104A1" w:rsidP="00D104A1">
      <w:pPr>
        <w:tabs>
          <w:tab w:val="left" w:pos="567"/>
        </w:tabs>
        <w:autoSpaceDE w:val="0"/>
        <w:autoSpaceDN w:val="0"/>
        <w:adjustRightInd w:val="0"/>
        <w:jc w:val="right"/>
      </w:pPr>
      <w:r w:rsidRPr="00D104A1">
        <w:lastRenderedPageBreak/>
        <w:t>Таблица 3 – Контроль и оценка результатов практики</w:t>
      </w:r>
    </w:p>
    <w:tbl>
      <w:tblPr>
        <w:tblW w:w="104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245"/>
        <w:gridCol w:w="1984"/>
      </w:tblGrid>
      <w:tr w:rsidR="00E94ADB" w:rsidRPr="00E94ADB" w:rsidTr="00E01990">
        <w:trPr>
          <w:trHeight w:val="898"/>
          <w:jc w:val="center"/>
        </w:trPr>
        <w:tc>
          <w:tcPr>
            <w:tcW w:w="3227" w:type="dxa"/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lang w:eastAsia="en-US"/>
              </w:rPr>
              <w:t>Результаты</w:t>
            </w:r>
          </w:p>
          <w:p w:rsidR="00E94ADB" w:rsidRPr="00E94ADB" w:rsidRDefault="00E94ADB" w:rsidP="00E94A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lang w:eastAsia="en-US"/>
              </w:rPr>
              <w:t>(освоенные профессиональные компетенции)</w:t>
            </w:r>
          </w:p>
        </w:tc>
        <w:tc>
          <w:tcPr>
            <w:tcW w:w="5245" w:type="dxa"/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lang w:eastAsia="en-US"/>
              </w:rPr>
              <w:t>Основные показатели оценки результата</w:t>
            </w:r>
          </w:p>
        </w:tc>
        <w:tc>
          <w:tcPr>
            <w:tcW w:w="1984" w:type="dxa"/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E94ADB">
              <w:rPr>
                <w:rFonts w:eastAsia="Calibri"/>
                <w:iCs/>
                <w:lang w:eastAsia="en-US"/>
              </w:rPr>
              <w:t>Формы и методы контроля и оценки</w:t>
            </w:r>
          </w:p>
        </w:tc>
      </w:tr>
      <w:tr w:rsidR="00E94ADB" w:rsidRPr="00E94ADB" w:rsidTr="00E01990">
        <w:trPr>
          <w:trHeight w:val="307"/>
          <w:jc w:val="center"/>
        </w:trPr>
        <w:tc>
          <w:tcPr>
            <w:tcW w:w="3227" w:type="dxa"/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E94ADB">
              <w:rPr>
                <w:rFonts w:eastAsia="Calibri"/>
                <w:iCs/>
                <w:lang w:eastAsia="en-US"/>
              </w:rPr>
              <w:t>3</w:t>
            </w:r>
          </w:p>
        </w:tc>
      </w:tr>
      <w:tr w:rsidR="00E94ADB" w:rsidRPr="00E94ADB" w:rsidTr="00E01990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color w:val="22272F"/>
                <w:shd w:val="clear" w:color="auto" w:fill="FFFFFF"/>
                <w:lang w:eastAsia="en-US"/>
              </w:rPr>
              <w:t>Выполнять работы по разборке и сборке газовой арматуры и оборудования.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ADB" w:rsidRPr="00E94ADB" w:rsidRDefault="00E94ADB" w:rsidP="00E94ADB">
            <w:pPr>
              <w:widowControl w:val="0"/>
              <w:spacing w:line="276" w:lineRule="auto"/>
              <w:ind w:right="119"/>
              <w:jc w:val="both"/>
              <w:rPr>
                <w:rFonts w:eastAsia="Calibri"/>
                <w:spacing w:val="-1"/>
                <w:lang w:eastAsia="en-US"/>
              </w:rPr>
            </w:pPr>
            <w:r w:rsidRPr="00E94ADB">
              <w:rPr>
                <w:rFonts w:eastAsia="Calibri"/>
                <w:spacing w:val="-1"/>
                <w:lang w:eastAsia="en-US"/>
              </w:rPr>
              <w:t xml:space="preserve">выполнения слесарных работ по ручной и механической обработке металлов и труб; </w:t>
            </w:r>
          </w:p>
          <w:p w:rsidR="00E94ADB" w:rsidRPr="00E94ADB" w:rsidRDefault="00E94ADB" w:rsidP="00E94ADB">
            <w:pPr>
              <w:widowControl w:val="0"/>
              <w:spacing w:line="276" w:lineRule="auto"/>
              <w:ind w:right="119"/>
              <w:jc w:val="both"/>
              <w:rPr>
                <w:rFonts w:eastAsia="Calibri"/>
                <w:spacing w:val="-1"/>
                <w:lang w:eastAsia="en-US"/>
              </w:rPr>
            </w:pPr>
            <w:r w:rsidRPr="00E94ADB">
              <w:rPr>
                <w:rFonts w:eastAsia="Calibri"/>
                <w:spacing w:val="-1"/>
                <w:lang w:eastAsia="en-US"/>
              </w:rPr>
              <w:t>разборки, притирки и сборки газовой арматуры и оборудования, определения давления, температуры, количества газа;</w:t>
            </w:r>
          </w:p>
          <w:p w:rsidR="00E94ADB" w:rsidRPr="00E94ADB" w:rsidRDefault="00E94ADB" w:rsidP="00E94ADB">
            <w:pPr>
              <w:tabs>
                <w:tab w:val="left" w:pos="317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lang w:eastAsia="en-US"/>
              </w:rPr>
              <w:t>Экспертная оценка выполненной работы</w:t>
            </w:r>
          </w:p>
        </w:tc>
      </w:tr>
      <w:tr w:rsidR="00E94ADB" w:rsidRPr="00E94ADB" w:rsidTr="00E01990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color w:val="22272F"/>
                <w:shd w:val="clear" w:color="auto" w:fill="FFFFFF"/>
                <w:lang w:eastAsia="en-US"/>
              </w:rPr>
              <w:t>Определять и анализировать параметры систем газоснабжения.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ADB" w:rsidRPr="00E94ADB" w:rsidRDefault="00E94ADB" w:rsidP="00E94ADB">
            <w:pPr>
              <w:widowControl w:val="0"/>
              <w:spacing w:line="276" w:lineRule="auto"/>
              <w:ind w:right="120"/>
              <w:jc w:val="both"/>
              <w:rPr>
                <w:rFonts w:eastAsia="Calibri"/>
                <w:spacing w:val="-1"/>
                <w:lang w:eastAsia="en-US"/>
              </w:rPr>
            </w:pPr>
            <w:r w:rsidRPr="00E94ADB">
              <w:rPr>
                <w:rFonts w:eastAsia="Calibri"/>
                <w:spacing w:val="-1"/>
                <w:lang w:eastAsia="en-US"/>
              </w:rPr>
              <w:t>контроль правильности сцепления рычагов и молоточка предохранительн</w:t>
            </w:r>
            <w:proofErr w:type="gramStart"/>
            <w:r w:rsidRPr="00E94ADB">
              <w:rPr>
                <w:rFonts w:eastAsia="Calibri"/>
                <w:spacing w:val="-1"/>
                <w:lang w:eastAsia="en-US"/>
              </w:rPr>
              <w:t>о-</w:t>
            </w:r>
            <w:proofErr w:type="gramEnd"/>
            <w:r w:rsidRPr="00E94ADB">
              <w:rPr>
                <w:rFonts w:eastAsia="Calibri"/>
                <w:spacing w:val="-1"/>
                <w:lang w:eastAsia="en-US"/>
              </w:rPr>
              <w:t xml:space="preserve"> запорного клапана;</w:t>
            </w:r>
          </w:p>
        </w:tc>
        <w:tc>
          <w:tcPr>
            <w:tcW w:w="1984" w:type="dxa"/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lang w:eastAsia="en-US"/>
              </w:rPr>
              <w:t>Экспертная оценка выполненной работы</w:t>
            </w:r>
          </w:p>
        </w:tc>
      </w:tr>
      <w:tr w:rsidR="00E94ADB" w:rsidRPr="00E94ADB" w:rsidTr="00E01990">
        <w:trPr>
          <w:trHeight w:val="1235"/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color w:val="22272F"/>
                <w:shd w:val="clear" w:color="auto" w:fill="FFFFFF"/>
                <w:lang w:eastAsia="en-US"/>
              </w:rPr>
              <w:t>Выполнять работы по ремонту систем газоснабжения жилых домов и коммунально-бытовых потребителей.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ADB" w:rsidRPr="00E94ADB" w:rsidRDefault="00E94ADB" w:rsidP="00E94ADB">
            <w:pPr>
              <w:widowControl w:val="0"/>
              <w:spacing w:line="276" w:lineRule="auto"/>
              <w:ind w:right="119"/>
              <w:jc w:val="both"/>
              <w:rPr>
                <w:rFonts w:eastAsia="Calibri"/>
                <w:spacing w:val="-1"/>
                <w:lang w:eastAsia="en-US"/>
              </w:rPr>
            </w:pPr>
            <w:r w:rsidRPr="00E94ADB">
              <w:rPr>
                <w:rFonts w:eastAsia="Calibri"/>
                <w:spacing w:val="-1"/>
                <w:lang w:eastAsia="en-US"/>
              </w:rPr>
              <w:t>выполнения работ, связанных с газоснабжением жилых домов и коммунальн</w:t>
            </w:r>
            <w:proofErr w:type="gramStart"/>
            <w:r w:rsidRPr="00E94ADB">
              <w:rPr>
                <w:rFonts w:eastAsia="Calibri"/>
                <w:spacing w:val="-1"/>
                <w:lang w:eastAsia="en-US"/>
              </w:rPr>
              <w:t>о-</w:t>
            </w:r>
            <w:proofErr w:type="gramEnd"/>
            <w:r w:rsidRPr="00E94ADB">
              <w:rPr>
                <w:rFonts w:eastAsia="Calibri"/>
                <w:spacing w:val="-1"/>
                <w:lang w:eastAsia="en-US"/>
              </w:rPr>
              <w:t xml:space="preserve"> бытовых потребителей, </w:t>
            </w:r>
          </w:p>
          <w:p w:rsidR="00E94ADB" w:rsidRPr="00E94ADB" w:rsidRDefault="00E94ADB" w:rsidP="00E94ADB">
            <w:pPr>
              <w:widowControl w:val="0"/>
              <w:spacing w:line="276" w:lineRule="auto"/>
              <w:ind w:right="119"/>
              <w:jc w:val="both"/>
              <w:rPr>
                <w:rFonts w:eastAsia="Calibri"/>
                <w:spacing w:val="-1"/>
                <w:lang w:eastAsia="en-US"/>
              </w:rPr>
            </w:pPr>
            <w:r w:rsidRPr="00E94ADB">
              <w:rPr>
                <w:rFonts w:eastAsia="Calibri"/>
                <w:spacing w:val="-1"/>
                <w:lang w:eastAsia="en-US"/>
              </w:rPr>
              <w:t xml:space="preserve">котельных и промышленных потребителей; </w:t>
            </w:r>
          </w:p>
          <w:p w:rsidR="00E94ADB" w:rsidRPr="00E94ADB" w:rsidRDefault="00E94ADB" w:rsidP="00E94ADB">
            <w:pPr>
              <w:widowControl w:val="0"/>
              <w:spacing w:line="276" w:lineRule="auto"/>
              <w:ind w:right="119"/>
              <w:jc w:val="both"/>
              <w:rPr>
                <w:rFonts w:eastAsia="Calibri"/>
                <w:spacing w:val="-1"/>
                <w:lang w:eastAsia="en-US"/>
              </w:rPr>
            </w:pPr>
            <w:r w:rsidRPr="00E94ADB">
              <w:rPr>
                <w:rFonts w:eastAsia="Calibri"/>
                <w:spacing w:val="-1"/>
                <w:lang w:eastAsia="en-US"/>
              </w:rPr>
              <w:t xml:space="preserve">установки современных бытовых газовых приборов и оборудования; </w:t>
            </w:r>
          </w:p>
          <w:p w:rsidR="00E94ADB" w:rsidRPr="00E94ADB" w:rsidRDefault="00E94ADB" w:rsidP="00E94ADB">
            <w:pPr>
              <w:widowControl w:val="0"/>
              <w:spacing w:line="276" w:lineRule="auto"/>
              <w:ind w:right="119"/>
              <w:jc w:val="both"/>
              <w:rPr>
                <w:rFonts w:eastAsia="Calibri"/>
                <w:spacing w:val="-1"/>
                <w:lang w:eastAsia="en-US"/>
              </w:rPr>
            </w:pPr>
            <w:r w:rsidRPr="00E94ADB">
              <w:rPr>
                <w:rFonts w:eastAsia="Calibri"/>
                <w:spacing w:val="-1"/>
                <w:lang w:eastAsia="en-US"/>
              </w:rPr>
              <w:t>пуска газа и ввода в эксплуатацию бытовых газовых приборов;</w:t>
            </w:r>
          </w:p>
        </w:tc>
        <w:tc>
          <w:tcPr>
            <w:tcW w:w="1984" w:type="dxa"/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lang w:eastAsia="en-US"/>
              </w:rPr>
              <w:t>Экспертная оценка выполненной работы</w:t>
            </w:r>
          </w:p>
        </w:tc>
      </w:tr>
      <w:tr w:rsidR="00E94ADB" w:rsidRPr="00E94ADB" w:rsidTr="00E01990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color w:val="22272F"/>
                <w:shd w:val="clear" w:color="auto" w:fill="FFFFFF"/>
                <w:lang w:eastAsia="en-US"/>
              </w:rPr>
              <w:t>Производить обслуживание оборудования котельных, ремонт приборов и аппаратов системы газоснабжения промышленных потребителей.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ADB" w:rsidRPr="00E94ADB" w:rsidRDefault="00E94ADB" w:rsidP="00E94ADB">
            <w:pPr>
              <w:widowControl w:val="0"/>
              <w:spacing w:line="276" w:lineRule="auto"/>
              <w:ind w:right="119"/>
              <w:jc w:val="both"/>
              <w:rPr>
                <w:rFonts w:eastAsia="Calibri"/>
                <w:spacing w:val="-1"/>
                <w:lang w:eastAsia="en-US"/>
              </w:rPr>
            </w:pPr>
            <w:r w:rsidRPr="00E94ADB">
              <w:rPr>
                <w:rFonts w:eastAsia="Calibri"/>
                <w:spacing w:val="-1"/>
                <w:lang w:eastAsia="en-US"/>
              </w:rPr>
              <w:t>выполнения работ, связанных с газоснабжением жилых домов и коммунальн</w:t>
            </w:r>
            <w:proofErr w:type="gramStart"/>
            <w:r w:rsidRPr="00E94ADB">
              <w:rPr>
                <w:rFonts w:eastAsia="Calibri"/>
                <w:spacing w:val="-1"/>
                <w:lang w:eastAsia="en-US"/>
              </w:rPr>
              <w:t>о-</w:t>
            </w:r>
            <w:proofErr w:type="gramEnd"/>
            <w:r w:rsidRPr="00E94ADB">
              <w:rPr>
                <w:rFonts w:eastAsia="Calibri"/>
                <w:spacing w:val="-1"/>
                <w:lang w:eastAsia="en-US"/>
              </w:rPr>
              <w:t xml:space="preserve"> бытовых потребителей, </w:t>
            </w:r>
          </w:p>
          <w:p w:rsidR="00E94ADB" w:rsidRPr="00E94ADB" w:rsidRDefault="00E94ADB" w:rsidP="00E94ADB">
            <w:pPr>
              <w:widowControl w:val="0"/>
              <w:spacing w:line="276" w:lineRule="auto"/>
              <w:ind w:right="119"/>
              <w:jc w:val="both"/>
              <w:rPr>
                <w:rFonts w:eastAsia="Calibri"/>
                <w:spacing w:val="-1"/>
                <w:lang w:eastAsia="en-US"/>
              </w:rPr>
            </w:pPr>
            <w:r w:rsidRPr="00E94ADB">
              <w:rPr>
                <w:rFonts w:eastAsia="Calibri"/>
                <w:spacing w:val="-1"/>
                <w:lang w:eastAsia="en-US"/>
              </w:rPr>
              <w:t xml:space="preserve">котельных и промышленных потребителей; </w:t>
            </w:r>
          </w:p>
          <w:p w:rsidR="00E94ADB" w:rsidRPr="00E94ADB" w:rsidRDefault="00E94ADB" w:rsidP="00E94ADB">
            <w:pPr>
              <w:widowControl w:val="0"/>
              <w:spacing w:line="276" w:lineRule="auto"/>
              <w:ind w:right="119"/>
              <w:jc w:val="both"/>
              <w:rPr>
                <w:rFonts w:eastAsia="Calibri"/>
                <w:spacing w:val="-1"/>
                <w:lang w:eastAsia="en-US"/>
              </w:rPr>
            </w:pPr>
            <w:r w:rsidRPr="00E94ADB">
              <w:rPr>
                <w:rFonts w:eastAsia="Calibri"/>
                <w:spacing w:val="-1"/>
                <w:lang w:eastAsia="en-US"/>
              </w:rPr>
              <w:t xml:space="preserve">установки современных бытовых газовых приборов и оборудования; </w:t>
            </w:r>
          </w:p>
          <w:p w:rsidR="00E94ADB" w:rsidRPr="00E94ADB" w:rsidRDefault="00E94ADB" w:rsidP="00E94ADB">
            <w:pPr>
              <w:widowControl w:val="0"/>
              <w:spacing w:line="276" w:lineRule="auto"/>
              <w:ind w:right="119"/>
              <w:jc w:val="both"/>
              <w:rPr>
                <w:rFonts w:eastAsia="Calibri"/>
                <w:spacing w:val="-1"/>
                <w:lang w:eastAsia="en-US"/>
              </w:rPr>
            </w:pPr>
            <w:r w:rsidRPr="00E94ADB">
              <w:rPr>
                <w:rFonts w:eastAsia="Calibri"/>
                <w:spacing w:val="-1"/>
                <w:lang w:eastAsia="en-US"/>
              </w:rPr>
              <w:t>пуска газа и ввода в эксплуатацию бытовых газовых приборов;</w:t>
            </w:r>
          </w:p>
        </w:tc>
        <w:tc>
          <w:tcPr>
            <w:tcW w:w="1984" w:type="dxa"/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lang w:eastAsia="en-US"/>
              </w:rPr>
              <w:t>Экспертная оценка выполненной работы</w:t>
            </w:r>
          </w:p>
        </w:tc>
      </w:tr>
      <w:tr w:rsidR="00E94ADB" w:rsidRPr="00E94ADB" w:rsidTr="00E01990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color w:val="22272F"/>
                <w:shd w:val="clear" w:color="auto" w:fill="FFFFFF"/>
                <w:lang w:eastAsia="en-US"/>
              </w:rPr>
              <w:t>Производить установку и техническое обслуживание бытовых газовых приборов и оборудования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ADB" w:rsidRPr="00E94ADB" w:rsidRDefault="00E94ADB" w:rsidP="00E94ADB">
            <w:pPr>
              <w:widowControl w:val="0"/>
              <w:spacing w:line="276" w:lineRule="auto"/>
              <w:ind w:right="119"/>
              <w:jc w:val="both"/>
              <w:rPr>
                <w:rFonts w:eastAsia="Calibri"/>
                <w:spacing w:val="-1"/>
                <w:lang w:eastAsia="en-US"/>
              </w:rPr>
            </w:pPr>
            <w:r w:rsidRPr="00E94ADB">
              <w:rPr>
                <w:rFonts w:eastAsia="Calibri"/>
                <w:spacing w:val="-1"/>
                <w:lang w:eastAsia="en-US"/>
              </w:rPr>
              <w:t>установки современных бытовых газовых приборов и оборудования;</w:t>
            </w:r>
          </w:p>
          <w:p w:rsidR="00E94ADB" w:rsidRPr="00E94ADB" w:rsidRDefault="00E94ADB" w:rsidP="00E94ADB">
            <w:pPr>
              <w:widowControl w:val="0"/>
              <w:spacing w:line="276" w:lineRule="auto"/>
              <w:ind w:right="119"/>
              <w:jc w:val="both"/>
              <w:rPr>
                <w:rFonts w:eastAsia="Calibri"/>
                <w:spacing w:val="-1"/>
                <w:lang w:eastAsia="en-US"/>
              </w:rPr>
            </w:pPr>
            <w:r w:rsidRPr="00E94ADB">
              <w:rPr>
                <w:rFonts w:eastAsia="Calibri"/>
                <w:spacing w:val="-1"/>
                <w:lang w:eastAsia="en-US"/>
              </w:rPr>
              <w:t>выполнения слесарных работ по ручной и механической обработке металлов и труб;</w:t>
            </w:r>
          </w:p>
          <w:p w:rsidR="00E94ADB" w:rsidRPr="00E94ADB" w:rsidRDefault="00E94ADB" w:rsidP="00E94ADB">
            <w:pPr>
              <w:widowControl w:val="0"/>
              <w:spacing w:line="276" w:lineRule="auto"/>
              <w:ind w:right="119"/>
              <w:jc w:val="both"/>
              <w:rPr>
                <w:rFonts w:eastAsia="Calibri"/>
                <w:spacing w:val="-1"/>
                <w:lang w:eastAsia="en-US"/>
              </w:rPr>
            </w:pPr>
            <w:r w:rsidRPr="00E94ADB">
              <w:rPr>
                <w:rFonts w:eastAsia="Calibri"/>
                <w:spacing w:val="-1"/>
                <w:lang w:eastAsia="en-US"/>
              </w:rPr>
              <w:t xml:space="preserve"> пуска газа и ввода в эксплуатацию бытовых газовых приборов;</w:t>
            </w:r>
          </w:p>
        </w:tc>
        <w:tc>
          <w:tcPr>
            <w:tcW w:w="1984" w:type="dxa"/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lang w:eastAsia="en-US"/>
              </w:rPr>
              <w:t>Экспертная оценка выполненной работы</w:t>
            </w:r>
          </w:p>
        </w:tc>
      </w:tr>
      <w:tr w:rsidR="00E94ADB" w:rsidRPr="00E94ADB" w:rsidTr="00E01990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color w:val="22272F"/>
                <w:shd w:val="clear" w:color="auto" w:fill="FFFFFF"/>
                <w:lang w:eastAsia="en-US"/>
              </w:rPr>
              <w:t>Выполнять слесарные работы на действующих газопроводах.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>Склеивание полиэтиленовых труб подземного газопровода</w:t>
            </w:r>
          </w:p>
          <w:p w:rsidR="00E94ADB" w:rsidRPr="00E94ADB" w:rsidRDefault="00E94ADB" w:rsidP="00E94ADB">
            <w:pPr>
              <w:tabs>
                <w:tab w:val="left" w:pos="317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>Изоляция труб подземного газопровода</w:t>
            </w:r>
          </w:p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>Набор инструментов слесаря по эксплуатации и ремонту подземных газопроводов</w:t>
            </w:r>
          </w:p>
        </w:tc>
        <w:tc>
          <w:tcPr>
            <w:tcW w:w="1984" w:type="dxa"/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lang w:eastAsia="en-US"/>
              </w:rPr>
              <w:t>Экспертная оценка выполненной работы</w:t>
            </w:r>
          </w:p>
        </w:tc>
      </w:tr>
      <w:tr w:rsidR="00E94ADB" w:rsidRPr="00E94ADB" w:rsidTr="00E01990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Выполнять слесарно-монтажные работы по </w:t>
            </w:r>
            <w:r w:rsidRPr="00E94ADB">
              <w:rPr>
                <w:rFonts w:eastAsia="Calibri"/>
                <w:color w:val="22272F"/>
                <w:shd w:val="clear" w:color="auto" w:fill="FFFFFF"/>
                <w:lang w:eastAsia="en-US"/>
              </w:rPr>
              <w:lastRenderedPageBreak/>
              <w:t xml:space="preserve">присоединению вновь построенных газопроводов к </w:t>
            </w:r>
            <w:proofErr w:type="gramStart"/>
            <w:r w:rsidRPr="00E94ADB">
              <w:rPr>
                <w:rFonts w:eastAsia="Calibri"/>
                <w:color w:val="22272F"/>
                <w:shd w:val="clear" w:color="auto" w:fill="FFFFFF"/>
                <w:lang w:eastAsia="en-US"/>
              </w:rPr>
              <w:t>действующим</w:t>
            </w:r>
            <w:proofErr w:type="gramEnd"/>
            <w:r w:rsidRPr="00E94ADB">
              <w:rPr>
                <w:rFonts w:eastAsia="Calibri"/>
                <w:color w:val="22272F"/>
                <w:shd w:val="clear" w:color="auto" w:fill="FFFFFF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94ADB" w:rsidRPr="00E94ADB" w:rsidRDefault="00E94ADB" w:rsidP="00E94ADB">
            <w:pPr>
              <w:tabs>
                <w:tab w:val="left" w:pos="317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lastRenderedPageBreak/>
              <w:t>Наблюдение за работой бригады слесарей</w:t>
            </w:r>
          </w:p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 xml:space="preserve">Обычаи транспортирование газа по </w:t>
            </w:r>
            <w:r w:rsidRPr="00E94ADB">
              <w:rPr>
                <w:rFonts w:eastAsia="Calibri"/>
                <w:color w:val="000000"/>
                <w:lang w:eastAsia="en-US"/>
              </w:rPr>
              <w:lastRenderedPageBreak/>
              <w:t>магистральным газопроводам.</w:t>
            </w:r>
          </w:p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 xml:space="preserve"> Системы газораспределения городов.</w:t>
            </w:r>
          </w:p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>Устройство подземных газопроводов.</w:t>
            </w:r>
          </w:p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>Трубы и их соединения.</w:t>
            </w:r>
          </w:p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>Газовая арматура  и оборудование.</w:t>
            </w:r>
          </w:p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>Приемка и ввод газопроводов  в эксплуатацию.</w:t>
            </w:r>
          </w:p>
          <w:p w:rsidR="00E94ADB" w:rsidRPr="00E94ADB" w:rsidRDefault="00E94ADB" w:rsidP="00E94ADB">
            <w:pPr>
              <w:tabs>
                <w:tab w:val="left" w:pos="317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lang w:eastAsia="en-US"/>
              </w:rPr>
              <w:lastRenderedPageBreak/>
              <w:t xml:space="preserve">Экспертная оценка </w:t>
            </w:r>
            <w:r w:rsidRPr="00E94ADB">
              <w:rPr>
                <w:rFonts w:eastAsia="Calibri"/>
                <w:lang w:eastAsia="en-US"/>
              </w:rPr>
              <w:lastRenderedPageBreak/>
              <w:t>выполненной работы</w:t>
            </w:r>
          </w:p>
        </w:tc>
      </w:tr>
      <w:tr w:rsidR="00E94ADB" w:rsidRPr="00E94ADB" w:rsidTr="00E01990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color w:val="22272F"/>
                <w:shd w:val="clear" w:color="auto" w:fill="FFFFFF"/>
                <w:lang w:eastAsia="en-US"/>
              </w:rPr>
              <w:lastRenderedPageBreak/>
              <w:t>Производить замеры давления газа на подземных газопроводах.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lang w:eastAsia="en-US"/>
              </w:rPr>
              <w:t>Проведение замеров давления газа</w:t>
            </w:r>
          </w:p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>Замер давления газа.</w:t>
            </w:r>
          </w:p>
        </w:tc>
        <w:tc>
          <w:tcPr>
            <w:tcW w:w="1984" w:type="dxa"/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lang w:eastAsia="en-US"/>
              </w:rPr>
              <w:t>Экспертная оценка выполненной работы</w:t>
            </w:r>
          </w:p>
        </w:tc>
      </w:tr>
      <w:tr w:rsidR="00E94ADB" w:rsidRPr="00E94ADB" w:rsidTr="00E01990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color w:val="22272F"/>
                <w:shd w:val="clear" w:color="auto" w:fill="FFFFFF"/>
                <w:lang w:eastAsia="en-US"/>
              </w:rPr>
              <w:t>Производить поиск утечки газа методом бурения скважин на глубину залегания газопроводов.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94ADB" w:rsidRPr="00E94ADB" w:rsidRDefault="00E94ADB" w:rsidP="00E94ADB">
            <w:pPr>
              <w:tabs>
                <w:tab w:val="left" w:pos="317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>Поиск утечек газа приборными методами</w:t>
            </w:r>
          </w:p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>Поиски   утечек газа и их устранение.</w:t>
            </w:r>
          </w:p>
          <w:p w:rsidR="00E94ADB" w:rsidRPr="00E94ADB" w:rsidRDefault="00E94ADB" w:rsidP="00E94ADB">
            <w:pPr>
              <w:tabs>
                <w:tab w:val="left" w:pos="317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 xml:space="preserve">Приборные методы </w:t>
            </w:r>
            <w:proofErr w:type="gramStart"/>
            <w:r w:rsidRPr="00E94ADB">
              <w:rPr>
                <w:rFonts w:eastAsia="Calibri"/>
                <w:color w:val="000000"/>
                <w:lang w:eastAsia="en-US"/>
              </w:rPr>
              <w:t>контроля за</w:t>
            </w:r>
            <w:proofErr w:type="gramEnd"/>
            <w:r w:rsidRPr="00E94ADB">
              <w:rPr>
                <w:rFonts w:eastAsia="Calibri"/>
                <w:color w:val="000000"/>
                <w:lang w:eastAsia="en-US"/>
              </w:rPr>
              <w:t xml:space="preserve"> техническим состоянием.</w:t>
            </w:r>
          </w:p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>Работа со схемами, графиками, инструкциями по эксплуатации и др.</w:t>
            </w:r>
          </w:p>
        </w:tc>
        <w:tc>
          <w:tcPr>
            <w:tcW w:w="1984" w:type="dxa"/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lang w:eastAsia="en-US"/>
              </w:rPr>
              <w:t>Экспертная оценка выполненной работы</w:t>
            </w:r>
          </w:p>
        </w:tc>
      </w:tr>
      <w:tr w:rsidR="00E94ADB" w:rsidRPr="00E94ADB" w:rsidTr="00E01990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contextualSpacing/>
              <w:jc w:val="both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E94ADB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Производить ремонт подземных газопроводов и сооружений на них (гидрозатворов, компенсаторов, </w:t>
            </w:r>
            <w:proofErr w:type="spellStart"/>
            <w:r w:rsidRPr="00E94ADB">
              <w:rPr>
                <w:rFonts w:eastAsia="Calibri"/>
                <w:color w:val="22272F"/>
                <w:shd w:val="clear" w:color="auto" w:fill="FFFFFF"/>
                <w:lang w:eastAsia="en-US"/>
              </w:rPr>
              <w:t>конденсатосборников</w:t>
            </w:r>
            <w:proofErr w:type="spellEnd"/>
            <w:r w:rsidRPr="00E94ADB">
              <w:rPr>
                <w:rFonts w:eastAsia="Calibri"/>
                <w:color w:val="22272F"/>
                <w:shd w:val="clear" w:color="auto" w:fill="FFFFFF"/>
                <w:lang w:eastAsia="en-US"/>
              </w:rPr>
              <w:t>, вентилей, кранов, задвижек).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94ADB" w:rsidRPr="00E94ADB" w:rsidRDefault="00E94ADB" w:rsidP="00E94ADB">
            <w:pPr>
              <w:tabs>
                <w:tab w:val="left" w:pos="317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 xml:space="preserve">Обслуживание  газовых колодцев, </w:t>
            </w:r>
            <w:r w:rsidRPr="00E94ADB">
              <w:rPr>
                <w:rFonts w:eastAsia="Calibri"/>
                <w:lang w:eastAsia="en-US"/>
              </w:rPr>
              <w:t xml:space="preserve">гидрозатворов, компенсаторов, </w:t>
            </w:r>
            <w:proofErr w:type="spellStart"/>
            <w:r w:rsidRPr="00E94ADB">
              <w:rPr>
                <w:rFonts w:eastAsia="Calibri"/>
                <w:lang w:eastAsia="en-US"/>
              </w:rPr>
              <w:t>конденсатосборников</w:t>
            </w:r>
            <w:proofErr w:type="spellEnd"/>
            <w:r w:rsidRPr="00E94ADB">
              <w:rPr>
                <w:rFonts w:eastAsia="Calibri"/>
                <w:lang w:eastAsia="en-US"/>
              </w:rPr>
              <w:t>, вентилей, кранов, задвижек.</w:t>
            </w:r>
          </w:p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>Режим работы систем газораспределения.</w:t>
            </w:r>
          </w:p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>Техническое обслуживание.</w:t>
            </w:r>
          </w:p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>Замер давления газа.</w:t>
            </w:r>
          </w:p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>Устранение закупорок.</w:t>
            </w:r>
          </w:p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>Поиски   утечек газа и их устранение.</w:t>
            </w:r>
          </w:p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 xml:space="preserve">Приборные методы </w:t>
            </w:r>
            <w:proofErr w:type="gramStart"/>
            <w:r w:rsidRPr="00E94ADB">
              <w:rPr>
                <w:rFonts w:eastAsia="Calibri"/>
                <w:color w:val="000000"/>
                <w:lang w:eastAsia="en-US"/>
              </w:rPr>
              <w:t>контроля за</w:t>
            </w:r>
            <w:proofErr w:type="gramEnd"/>
            <w:r w:rsidRPr="00E94ADB">
              <w:rPr>
                <w:rFonts w:eastAsia="Calibri"/>
                <w:color w:val="000000"/>
                <w:lang w:eastAsia="en-US"/>
              </w:rPr>
              <w:t xml:space="preserve"> техническим состоянием.</w:t>
            </w:r>
          </w:p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>Ремонтные работы.</w:t>
            </w:r>
          </w:p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>Подготовка систем газораспределения к работе в зимних условиях.</w:t>
            </w:r>
          </w:p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>Сущность коррозионных процессов.</w:t>
            </w:r>
          </w:p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>Коррозионная активность грунтов и их электрические измерения.</w:t>
            </w:r>
          </w:p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>Изоляционные покрытия.</w:t>
            </w:r>
          </w:p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>Проверка качества изоляции.</w:t>
            </w:r>
          </w:p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>Электрические методы защиты.</w:t>
            </w:r>
          </w:p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 xml:space="preserve">Обслуживание </w:t>
            </w:r>
            <w:proofErr w:type="gramStart"/>
            <w:r w:rsidRPr="00E94ADB">
              <w:rPr>
                <w:rFonts w:eastAsia="Calibri"/>
                <w:color w:val="000000"/>
                <w:lang w:eastAsia="en-US"/>
              </w:rPr>
              <w:t>защитных</w:t>
            </w:r>
            <w:proofErr w:type="gramEnd"/>
            <w:r w:rsidRPr="00E94ADB">
              <w:rPr>
                <w:rFonts w:eastAsia="Calibri"/>
                <w:color w:val="000000"/>
                <w:lang w:eastAsia="en-US"/>
              </w:rPr>
              <w:t xml:space="preserve"> установок.</w:t>
            </w:r>
          </w:p>
          <w:p w:rsidR="00E94ADB" w:rsidRPr="00E94ADB" w:rsidRDefault="00E94ADB" w:rsidP="00E94ADB">
            <w:pPr>
              <w:tabs>
                <w:tab w:val="left" w:pos="317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 xml:space="preserve">Устройство и назначение </w:t>
            </w:r>
            <w:r w:rsidRPr="00E94ADB">
              <w:rPr>
                <w:rFonts w:eastAsia="Calibri"/>
                <w:lang w:eastAsia="en-US"/>
              </w:rPr>
              <w:t xml:space="preserve">гидрозатворов, компенсаторов, </w:t>
            </w:r>
            <w:proofErr w:type="spellStart"/>
            <w:r w:rsidRPr="00E94ADB">
              <w:rPr>
                <w:rFonts w:eastAsia="Calibri"/>
                <w:lang w:eastAsia="en-US"/>
              </w:rPr>
              <w:t>конденсатосборников</w:t>
            </w:r>
            <w:proofErr w:type="spellEnd"/>
            <w:r w:rsidRPr="00E94A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lang w:eastAsia="en-US"/>
              </w:rPr>
              <w:t>Экспертная оценка выполненной работы</w:t>
            </w:r>
          </w:p>
        </w:tc>
      </w:tr>
      <w:tr w:rsidR="00E94ADB" w:rsidRPr="00E94ADB" w:rsidTr="00E01990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contextualSpacing/>
              <w:jc w:val="both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E94ADB">
              <w:rPr>
                <w:rFonts w:eastAsia="Calibri"/>
                <w:color w:val="22272F"/>
                <w:shd w:val="clear" w:color="auto" w:fill="FFFFFF"/>
                <w:lang w:eastAsia="en-US"/>
              </w:rPr>
              <w:t>Вводить в эксплуатацию газорегуляторные пункты, обслуживать и ремонтировать их оборудование.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E94ADB">
              <w:rPr>
                <w:rFonts w:eastAsia="Calibri"/>
                <w:color w:val="000000"/>
                <w:lang w:eastAsia="en-US"/>
              </w:rPr>
              <w:t xml:space="preserve">Ввод в эксплуатацию ГРУ, </w:t>
            </w:r>
            <w:r w:rsidRPr="00E94ADB">
              <w:rPr>
                <w:rFonts w:eastAsia="Calibri"/>
                <w:lang w:eastAsia="en-US"/>
              </w:rPr>
              <w:t>обслуживания и ремонта газового оборудования газорегуляторных пунктов, перевода на байпас, снижения и регулирования давления, настройки регуляторов давления, предохранительно-</w:t>
            </w:r>
            <w:r w:rsidRPr="00E94ADB">
              <w:rPr>
                <w:rFonts w:eastAsia="Calibri"/>
                <w:lang w:eastAsia="en-US"/>
              </w:rPr>
              <w:lastRenderedPageBreak/>
              <w:t xml:space="preserve">запорных и сбросных клапанов, замены кассеты в фильтрах газорегуляторных пунктов, проверки по приборам давления газа до и после регулятора, перепада давления на фильтре; контроля правильности сцепления рычагов и молоточка предохранительно-запорного клапана; 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lang w:eastAsia="en-US"/>
              </w:rPr>
              <w:lastRenderedPageBreak/>
              <w:t>Экспертная оценка выполненной работы</w:t>
            </w:r>
          </w:p>
        </w:tc>
      </w:tr>
      <w:tr w:rsidR="00E94ADB" w:rsidRPr="00E94ADB" w:rsidTr="00E01990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ADB" w:rsidRPr="00E94ADB" w:rsidRDefault="00E94ADB" w:rsidP="00E94ADB">
            <w:pPr>
              <w:tabs>
                <w:tab w:val="left" w:pos="2960"/>
              </w:tabs>
              <w:spacing w:line="276" w:lineRule="auto"/>
              <w:contextualSpacing/>
              <w:jc w:val="both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E94ADB">
              <w:rPr>
                <w:rFonts w:eastAsia="Calibri"/>
                <w:color w:val="22272F"/>
                <w:shd w:val="clear" w:color="auto" w:fill="FFFFFF"/>
                <w:lang w:eastAsia="en-US"/>
              </w:rPr>
              <w:lastRenderedPageBreak/>
              <w:t>Обслуживать дренажные, катодные, анодные и протекторные защитные установки.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94ADB" w:rsidRPr="00E94ADB" w:rsidRDefault="00E94ADB" w:rsidP="00E94ADB">
            <w:pPr>
              <w:tabs>
                <w:tab w:val="left" w:pos="317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proofErr w:type="gramStart"/>
            <w:r w:rsidRPr="00E94ADB">
              <w:rPr>
                <w:rFonts w:eastAsia="Calibri"/>
                <w:color w:val="000000"/>
                <w:lang w:eastAsia="en-US"/>
              </w:rPr>
              <w:t>Наблюдать за обслуживанием защитных установок на подземных газопроводах</w:t>
            </w:r>
            <w:proofErr w:type="gramEnd"/>
          </w:p>
          <w:p w:rsidR="00E94ADB" w:rsidRPr="00E94ADB" w:rsidRDefault="00E94ADB" w:rsidP="00E94ADB">
            <w:pPr>
              <w:tabs>
                <w:tab w:val="left" w:pos="317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 xml:space="preserve">Устройство и назначение </w:t>
            </w:r>
            <w:proofErr w:type="gramStart"/>
            <w:r w:rsidRPr="00E94ADB">
              <w:rPr>
                <w:rFonts w:eastAsia="Calibri"/>
                <w:color w:val="000000"/>
                <w:lang w:eastAsia="en-US"/>
              </w:rPr>
              <w:t>дренажных</w:t>
            </w:r>
            <w:proofErr w:type="gramEnd"/>
            <w:r w:rsidRPr="00E94ADB">
              <w:rPr>
                <w:rFonts w:eastAsia="Calibri"/>
                <w:color w:val="000000"/>
                <w:lang w:eastAsia="en-US"/>
              </w:rPr>
              <w:t>, катодных, анодных и протекторных установок</w:t>
            </w:r>
          </w:p>
          <w:p w:rsidR="00E94ADB" w:rsidRPr="00E94ADB" w:rsidRDefault="00E94ADB" w:rsidP="00E94A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94ADB">
              <w:rPr>
                <w:rFonts w:eastAsia="Calibri"/>
                <w:color w:val="000000"/>
                <w:lang w:eastAsia="en-US"/>
              </w:rPr>
              <w:t xml:space="preserve">Разработка алгоритмов обслуживания дренажных, катодных, анодных и протекторных </w:t>
            </w:r>
            <w:proofErr w:type="spellStart"/>
            <w:r w:rsidRPr="00E94ADB">
              <w:rPr>
                <w:rFonts w:eastAsia="Calibri"/>
                <w:color w:val="000000"/>
                <w:lang w:eastAsia="en-US"/>
              </w:rPr>
              <w:t>установокРабота</w:t>
            </w:r>
            <w:proofErr w:type="spellEnd"/>
            <w:r w:rsidRPr="00E94ADB">
              <w:rPr>
                <w:rFonts w:eastAsia="Calibri"/>
                <w:color w:val="000000"/>
                <w:lang w:eastAsia="en-US"/>
              </w:rPr>
              <w:t xml:space="preserve"> со схемами, графиками, инструкциями по эксплуатации и др.</w:t>
            </w:r>
          </w:p>
        </w:tc>
        <w:tc>
          <w:tcPr>
            <w:tcW w:w="1984" w:type="dxa"/>
            <w:shd w:val="clear" w:color="auto" w:fill="auto"/>
          </w:tcPr>
          <w:p w:rsidR="00E94ADB" w:rsidRPr="00E94ADB" w:rsidRDefault="00E94ADB" w:rsidP="00E94AD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94ADB">
              <w:rPr>
                <w:rFonts w:eastAsia="Calibri"/>
                <w:lang w:eastAsia="en-US"/>
              </w:rPr>
              <w:t>Экспертная оценка выполненной работы</w:t>
            </w:r>
          </w:p>
        </w:tc>
      </w:tr>
    </w:tbl>
    <w:p w:rsidR="00D104A1" w:rsidRPr="00D104A1" w:rsidRDefault="00D104A1" w:rsidP="00D104A1">
      <w:pPr>
        <w:suppressAutoHyphens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D104A1" w:rsidRPr="00D104A1" w:rsidRDefault="00D104A1" w:rsidP="00D104A1">
      <w:pPr>
        <w:spacing w:line="241" w:lineRule="auto"/>
        <w:ind w:left="707" w:right="-20"/>
        <w:rPr>
          <w:b/>
          <w:i/>
          <w:color w:val="000000"/>
          <w:w w:val="101"/>
        </w:rPr>
      </w:pPr>
      <w:r w:rsidRPr="00D104A1">
        <w:rPr>
          <w:b/>
          <w:i/>
          <w:color w:val="000000"/>
        </w:rPr>
        <w:t>Оце</w:t>
      </w:r>
      <w:r w:rsidRPr="00D104A1">
        <w:rPr>
          <w:b/>
          <w:i/>
          <w:color w:val="000000"/>
          <w:spacing w:val="-1"/>
        </w:rPr>
        <w:t>н</w:t>
      </w:r>
      <w:r w:rsidRPr="00D104A1">
        <w:rPr>
          <w:b/>
          <w:i/>
          <w:color w:val="000000"/>
        </w:rPr>
        <w:t>ка</w:t>
      </w:r>
      <w:r w:rsidRPr="00D104A1">
        <w:rPr>
          <w:b/>
          <w:i/>
          <w:color w:val="000000"/>
          <w:spacing w:val="-1"/>
        </w:rPr>
        <w:t xml:space="preserve"> </w:t>
      </w:r>
      <w:r w:rsidRPr="00D104A1">
        <w:rPr>
          <w:b/>
          <w:i/>
          <w:color w:val="000000"/>
        </w:rPr>
        <w:t>зна</w:t>
      </w:r>
      <w:r w:rsidRPr="00D104A1">
        <w:rPr>
          <w:b/>
          <w:i/>
          <w:color w:val="000000"/>
          <w:spacing w:val="-2"/>
        </w:rPr>
        <w:t>н</w:t>
      </w:r>
      <w:r w:rsidRPr="00D104A1">
        <w:rPr>
          <w:b/>
          <w:i/>
          <w:color w:val="000000"/>
          <w:spacing w:val="-1"/>
        </w:rPr>
        <w:t>и</w:t>
      </w:r>
      <w:r w:rsidRPr="00D104A1">
        <w:rPr>
          <w:b/>
          <w:i/>
          <w:color w:val="000000"/>
        </w:rPr>
        <w:t>й</w:t>
      </w:r>
      <w:r w:rsidRPr="00D104A1">
        <w:rPr>
          <w:b/>
          <w:i/>
          <w:color w:val="000000"/>
          <w:spacing w:val="-1"/>
        </w:rPr>
        <w:t xml:space="preserve"> </w:t>
      </w:r>
      <w:r w:rsidRPr="00D104A1">
        <w:rPr>
          <w:b/>
          <w:i/>
          <w:color w:val="000000"/>
        </w:rPr>
        <w:t>о</w:t>
      </w:r>
      <w:r w:rsidRPr="00D104A1">
        <w:rPr>
          <w:b/>
          <w:i/>
          <w:color w:val="000000"/>
          <w:spacing w:val="-3"/>
        </w:rPr>
        <w:t>б</w:t>
      </w:r>
      <w:r w:rsidRPr="00D104A1">
        <w:rPr>
          <w:b/>
          <w:i/>
          <w:color w:val="000000"/>
        </w:rPr>
        <w:t>у</w:t>
      </w:r>
      <w:r w:rsidRPr="00D104A1">
        <w:rPr>
          <w:b/>
          <w:i/>
          <w:color w:val="000000"/>
          <w:spacing w:val="-1"/>
        </w:rPr>
        <w:t>ч</w:t>
      </w:r>
      <w:r w:rsidRPr="00D104A1">
        <w:rPr>
          <w:b/>
          <w:i/>
          <w:color w:val="000000"/>
        </w:rPr>
        <w:t>а</w:t>
      </w:r>
      <w:r w:rsidRPr="00D104A1">
        <w:rPr>
          <w:b/>
          <w:i/>
          <w:color w:val="000000"/>
          <w:spacing w:val="-1"/>
        </w:rPr>
        <w:t>ю</w:t>
      </w:r>
      <w:r w:rsidRPr="00D104A1">
        <w:rPr>
          <w:b/>
          <w:i/>
          <w:color w:val="000000"/>
        </w:rPr>
        <w:t>щ</w:t>
      </w:r>
      <w:r w:rsidRPr="00D104A1">
        <w:rPr>
          <w:b/>
          <w:i/>
          <w:color w:val="000000"/>
          <w:spacing w:val="-1"/>
        </w:rPr>
        <w:t>и</w:t>
      </w:r>
      <w:r w:rsidRPr="00D104A1">
        <w:rPr>
          <w:b/>
          <w:i/>
          <w:color w:val="000000"/>
        </w:rPr>
        <w:t>хся</w:t>
      </w:r>
      <w:r w:rsidRPr="00D104A1">
        <w:rPr>
          <w:b/>
          <w:i/>
          <w:color w:val="000000"/>
          <w:spacing w:val="1"/>
        </w:rPr>
        <w:t xml:space="preserve"> </w:t>
      </w:r>
      <w:r w:rsidRPr="00D104A1">
        <w:rPr>
          <w:b/>
          <w:i/>
          <w:color w:val="000000"/>
          <w:spacing w:val="-3"/>
        </w:rPr>
        <w:t>п</w:t>
      </w:r>
      <w:r w:rsidRPr="00D104A1">
        <w:rPr>
          <w:b/>
          <w:i/>
          <w:color w:val="000000"/>
        </w:rPr>
        <w:t>р</w:t>
      </w:r>
      <w:r w:rsidRPr="00D104A1">
        <w:rPr>
          <w:b/>
          <w:i/>
          <w:color w:val="000000"/>
          <w:spacing w:val="1"/>
        </w:rPr>
        <w:t>о</w:t>
      </w:r>
      <w:r w:rsidRPr="00D104A1">
        <w:rPr>
          <w:b/>
          <w:i/>
          <w:color w:val="000000"/>
          <w:spacing w:val="-3"/>
        </w:rPr>
        <w:t>и</w:t>
      </w:r>
      <w:r w:rsidRPr="00D104A1">
        <w:rPr>
          <w:b/>
          <w:i/>
          <w:color w:val="000000"/>
        </w:rPr>
        <w:t>звод</w:t>
      </w:r>
      <w:r w:rsidRPr="00D104A1">
        <w:rPr>
          <w:b/>
          <w:i/>
          <w:color w:val="000000"/>
          <w:spacing w:val="-1"/>
        </w:rPr>
        <w:t>и</w:t>
      </w:r>
      <w:r w:rsidRPr="00D104A1">
        <w:rPr>
          <w:b/>
          <w:i/>
          <w:color w:val="000000"/>
          <w:spacing w:val="-3"/>
        </w:rPr>
        <w:t>т</w:t>
      </w:r>
      <w:r w:rsidRPr="00D104A1">
        <w:rPr>
          <w:b/>
          <w:i/>
          <w:color w:val="000000"/>
        </w:rPr>
        <w:t>ся</w:t>
      </w:r>
      <w:r w:rsidRPr="00D104A1">
        <w:rPr>
          <w:b/>
          <w:i/>
          <w:color w:val="000000"/>
          <w:spacing w:val="-1"/>
        </w:rPr>
        <w:t xml:space="preserve"> п</w:t>
      </w:r>
      <w:r w:rsidRPr="00D104A1">
        <w:rPr>
          <w:b/>
          <w:i/>
          <w:color w:val="000000"/>
        </w:rPr>
        <w:t>о с</w:t>
      </w:r>
      <w:r w:rsidRPr="00D104A1">
        <w:rPr>
          <w:b/>
          <w:i/>
          <w:color w:val="000000"/>
          <w:spacing w:val="-1"/>
        </w:rPr>
        <w:t>л</w:t>
      </w:r>
      <w:r w:rsidRPr="00D104A1">
        <w:rPr>
          <w:b/>
          <w:i/>
          <w:color w:val="000000"/>
        </w:rPr>
        <w:t>е</w:t>
      </w:r>
      <w:r w:rsidRPr="00D104A1">
        <w:rPr>
          <w:b/>
          <w:i/>
          <w:color w:val="000000"/>
          <w:spacing w:val="-2"/>
        </w:rPr>
        <w:t>д</w:t>
      </w:r>
      <w:r w:rsidRPr="00D104A1">
        <w:rPr>
          <w:b/>
          <w:i/>
          <w:color w:val="000000"/>
        </w:rPr>
        <w:t>ующ</w:t>
      </w:r>
      <w:r w:rsidRPr="00D104A1">
        <w:rPr>
          <w:b/>
          <w:i/>
          <w:color w:val="000000"/>
          <w:spacing w:val="-4"/>
        </w:rPr>
        <w:t>и</w:t>
      </w:r>
      <w:r w:rsidRPr="00D104A1">
        <w:rPr>
          <w:b/>
          <w:i/>
          <w:color w:val="000000"/>
        </w:rPr>
        <w:t>м</w:t>
      </w:r>
      <w:r w:rsidRPr="00D104A1">
        <w:rPr>
          <w:b/>
          <w:i/>
          <w:color w:val="000000"/>
          <w:spacing w:val="1"/>
        </w:rPr>
        <w:t xml:space="preserve"> </w:t>
      </w:r>
      <w:r w:rsidRPr="00D104A1">
        <w:rPr>
          <w:b/>
          <w:i/>
          <w:color w:val="000000"/>
          <w:spacing w:val="-2"/>
        </w:rPr>
        <w:t>к</w:t>
      </w:r>
      <w:r w:rsidRPr="00D104A1">
        <w:rPr>
          <w:b/>
          <w:i/>
          <w:color w:val="000000"/>
          <w:spacing w:val="-1"/>
        </w:rPr>
        <w:t>рит</w:t>
      </w:r>
      <w:r w:rsidRPr="00D104A1">
        <w:rPr>
          <w:b/>
          <w:i/>
          <w:color w:val="000000"/>
        </w:rPr>
        <w:t>ериям</w:t>
      </w:r>
      <w:r w:rsidRPr="00D104A1">
        <w:rPr>
          <w:b/>
          <w:i/>
          <w:color w:val="000000"/>
          <w:w w:val="101"/>
        </w:rPr>
        <w:t>:</w:t>
      </w:r>
    </w:p>
    <w:p w:rsidR="00D104A1" w:rsidRPr="00D104A1" w:rsidRDefault="00D104A1" w:rsidP="00D104A1">
      <w:pPr>
        <w:widowControl w:val="0"/>
        <w:numPr>
          <w:ilvl w:val="0"/>
          <w:numId w:val="14"/>
        </w:numPr>
        <w:tabs>
          <w:tab w:val="left" w:pos="1101"/>
          <w:tab w:val="left" w:pos="1606"/>
          <w:tab w:val="left" w:pos="3534"/>
          <w:tab w:val="left" w:pos="5161"/>
          <w:tab w:val="left" w:pos="7879"/>
          <w:tab w:val="left" w:pos="8865"/>
        </w:tabs>
        <w:spacing w:after="200" w:line="239" w:lineRule="auto"/>
        <w:ind w:right="86"/>
        <w:contextualSpacing/>
        <w:rPr>
          <w:color w:val="000000"/>
          <w:w w:val="101"/>
        </w:rPr>
      </w:pPr>
      <w:proofErr w:type="gramStart"/>
      <w:r w:rsidRPr="00D104A1">
        <w:rPr>
          <w:color w:val="000000"/>
        </w:rPr>
        <w:t>оце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ка</w:t>
      </w:r>
      <w:r w:rsidRPr="00D104A1">
        <w:rPr>
          <w:color w:val="000000"/>
          <w:spacing w:val="82"/>
        </w:rPr>
        <w:t xml:space="preserve"> </w:t>
      </w:r>
      <w:r w:rsidRPr="00D104A1">
        <w:rPr>
          <w:color w:val="000000"/>
          <w:spacing w:val="-3"/>
        </w:rPr>
        <w:t>«</w:t>
      </w:r>
      <w:r w:rsidRPr="00D104A1">
        <w:rPr>
          <w:color w:val="000000"/>
        </w:rPr>
        <w:t>отл</w:t>
      </w:r>
      <w:r w:rsidRPr="00D104A1">
        <w:rPr>
          <w:color w:val="000000"/>
          <w:spacing w:val="-2"/>
        </w:rPr>
        <w:t>и</w:t>
      </w:r>
      <w:r w:rsidRPr="00D104A1">
        <w:rPr>
          <w:color w:val="000000"/>
        </w:rPr>
        <w:t>чн</w:t>
      </w:r>
      <w:r w:rsidRPr="00D104A1">
        <w:rPr>
          <w:color w:val="000000"/>
          <w:spacing w:val="-1"/>
        </w:rPr>
        <w:t>о</w:t>
      </w:r>
      <w:r w:rsidRPr="00D104A1">
        <w:rPr>
          <w:color w:val="000000"/>
        </w:rPr>
        <w:t>»</w:t>
      </w:r>
      <w:r w:rsidRPr="00D104A1">
        <w:rPr>
          <w:color w:val="000000"/>
          <w:spacing w:val="79"/>
        </w:rPr>
        <w:t xml:space="preserve"> </w:t>
      </w:r>
      <w:r w:rsidRPr="00D104A1">
        <w:rPr>
          <w:color w:val="000000"/>
        </w:rPr>
        <w:t>выс</w:t>
      </w:r>
      <w:r w:rsidRPr="00D104A1">
        <w:rPr>
          <w:color w:val="000000"/>
          <w:spacing w:val="-1"/>
        </w:rPr>
        <w:t>т</w:t>
      </w:r>
      <w:r w:rsidRPr="00D104A1">
        <w:rPr>
          <w:color w:val="000000"/>
        </w:rPr>
        <w:t>а</w:t>
      </w:r>
      <w:r w:rsidRPr="00D104A1">
        <w:rPr>
          <w:color w:val="000000"/>
          <w:spacing w:val="-1"/>
        </w:rPr>
        <w:t>вл</w:t>
      </w:r>
      <w:r w:rsidRPr="00D104A1">
        <w:rPr>
          <w:color w:val="000000"/>
        </w:rPr>
        <w:t>яе</w:t>
      </w:r>
      <w:r w:rsidRPr="00D104A1">
        <w:rPr>
          <w:color w:val="000000"/>
          <w:spacing w:val="-2"/>
        </w:rPr>
        <w:t>т</w:t>
      </w:r>
      <w:r w:rsidRPr="00D104A1">
        <w:rPr>
          <w:color w:val="000000"/>
        </w:rPr>
        <w:t>ся</w:t>
      </w:r>
      <w:r w:rsidRPr="00D104A1">
        <w:rPr>
          <w:color w:val="000000"/>
          <w:spacing w:val="82"/>
        </w:rPr>
        <w:t xml:space="preserve"> </w:t>
      </w:r>
      <w:r w:rsidRPr="00D104A1">
        <w:rPr>
          <w:color w:val="000000"/>
          <w:spacing w:val="1"/>
        </w:rPr>
        <w:t>о</w:t>
      </w:r>
      <w:r w:rsidRPr="00D104A1">
        <w:rPr>
          <w:color w:val="000000"/>
        </w:rPr>
        <w:t>бучающ</w:t>
      </w:r>
      <w:r w:rsidRPr="00D104A1">
        <w:rPr>
          <w:color w:val="000000"/>
          <w:spacing w:val="-3"/>
        </w:rPr>
        <w:t>е</w:t>
      </w:r>
      <w:r w:rsidRPr="00D104A1">
        <w:rPr>
          <w:color w:val="000000"/>
        </w:rPr>
        <w:t>м</w:t>
      </w:r>
      <w:r w:rsidRPr="00D104A1">
        <w:rPr>
          <w:color w:val="000000"/>
          <w:spacing w:val="1"/>
        </w:rPr>
        <w:t>у</w:t>
      </w:r>
      <w:r w:rsidRPr="00D104A1">
        <w:rPr>
          <w:color w:val="000000"/>
          <w:spacing w:val="-2"/>
        </w:rPr>
        <w:t>с</w:t>
      </w:r>
      <w:r w:rsidRPr="00D104A1">
        <w:rPr>
          <w:color w:val="000000"/>
        </w:rPr>
        <w:t>я,</w:t>
      </w:r>
      <w:r w:rsidRPr="00D104A1">
        <w:rPr>
          <w:color w:val="000000"/>
          <w:spacing w:val="82"/>
        </w:rPr>
        <w:t xml:space="preserve"> </w:t>
      </w:r>
      <w:r w:rsidRPr="00D104A1">
        <w:rPr>
          <w:color w:val="000000"/>
        </w:rPr>
        <w:t>ес</w:t>
      </w:r>
      <w:r w:rsidRPr="00D104A1">
        <w:rPr>
          <w:color w:val="000000"/>
          <w:spacing w:val="-1"/>
        </w:rPr>
        <w:t>л</w:t>
      </w:r>
      <w:r w:rsidRPr="00D104A1">
        <w:rPr>
          <w:color w:val="000000"/>
        </w:rPr>
        <w:t>и</w:t>
      </w:r>
      <w:r w:rsidRPr="00D104A1">
        <w:rPr>
          <w:color w:val="000000"/>
          <w:spacing w:val="81"/>
        </w:rPr>
        <w:t xml:space="preserve"> </w:t>
      </w:r>
      <w:r w:rsidRPr="00D104A1">
        <w:rPr>
          <w:color w:val="000000"/>
        </w:rPr>
        <w:t>он</w:t>
      </w:r>
      <w:r w:rsidRPr="00D104A1">
        <w:rPr>
          <w:color w:val="000000"/>
          <w:spacing w:val="82"/>
        </w:rPr>
        <w:t xml:space="preserve"> </w:t>
      </w:r>
      <w:r w:rsidRPr="00D104A1">
        <w:rPr>
          <w:color w:val="000000"/>
        </w:rPr>
        <w:t>зна</w:t>
      </w:r>
      <w:r w:rsidRPr="00D104A1">
        <w:rPr>
          <w:color w:val="000000"/>
          <w:spacing w:val="-1"/>
        </w:rPr>
        <w:t>е</w:t>
      </w:r>
      <w:r w:rsidRPr="00D104A1">
        <w:rPr>
          <w:color w:val="000000"/>
        </w:rPr>
        <w:t>т</w:t>
      </w:r>
      <w:r w:rsidRPr="00D104A1">
        <w:rPr>
          <w:color w:val="000000"/>
          <w:spacing w:val="82"/>
        </w:rPr>
        <w:t xml:space="preserve"> </w:t>
      </w:r>
      <w:r w:rsidRPr="00D104A1">
        <w:rPr>
          <w:color w:val="000000"/>
          <w:spacing w:val="1"/>
        </w:rPr>
        <w:t>о</w:t>
      </w:r>
      <w:r w:rsidRPr="00D104A1">
        <w:rPr>
          <w:color w:val="000000"/>
        </w:rPr>
        <w:t>с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ов</w:t>
      </w:r>
      <w:r w:rsidRPr="00D104A1">
        <w:rPr>
          <w:color w:val="000000"/>
          <w:spacing w:val="-3"/>
        </w:rPr>
        <w:t>н</w:t>
      </w:r>
      <w:r w:rsidRPr="00D104A1">
        <w:rPr>
          <w:color w:val="000000"/>
        </w:rPr>
        <w:t xml:space="preserve">ые </w:t>
      </w:r>
      <w:r w:rsidRPr="00D104A1">
        <w:rPr>
          <w:color w:val="000000"/>
          <w:spacing w:val="-1"/>
        </w:rPr>
        <w:t>э</w:t>
      </w:r>
      <w:r w:rsidRPr="00D104A1">
        <w:rPr>
          <w:color w:val="000000"/>
        </w:rPr>
        <w:t>лемен</w:t>
      </w:r>
      <w:r w:rsidRPr="00D104A1">
        <w:rPr>
          <w:color w:val="000000"/>
          <w:spacing w:val="-2"/>
        </w:rPr>
        <w:t>т</w:t>
      </w:r>
      <w:r w:rsidRPr="00D104A1">
        <w:rPr>
          <w:color w:val="000000"/>
        </w:rPr>
        <w:t>ы</w:t>
      </w:r>
      <w:r w:rsidRPr="00D104A1">
        <w:rPr>
          <w:color w:val="000000"/>
          <w:spacing w:val="54"/>
        </w:rPr>
        <w:t xml:space="preserve"> </w:t>
      </w:r>
      <w:r w:rsidRPr="00D104A1">
        <w:rPr>
          <w:color w:val="000000"/>
        </w:rPr>
        <w:t>с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с</w:t>
      </w:r>
      <w:r w:rsidRPr="00D104A1">
        <w:rPr>
          <w:color w:val="000000"/>
          <w:spacing w:val="-1"/>
        </w:rPr>
        <w:t>т</w:t>
      </w:r>
      <w:r w:rsidRPr="00D104A1">
        <w:rPr>
          <w:color w:val="000000"/>
        </w:rPr>
        <w:t>ем</w:t>
      </w:r>
      <w:r w:rsidRPr="00D104A1">
        <w:rPr>
          <w:color w:val="000000"/>
          <w:spacing w:val="54"/>
        </w:rPr>
        <w:t xml:space="preserve"> </w:t>
      </w:r>
      <w:r w:rsidRPr="00D104A1">
        <w:rPr>
          <w:color w:val="000000"/>
        </w:rPr>
        <w:t>газорас</w:t>
      </w:r>
      <w:r w:rsidRPr="00D104A1">
        <w:rPr>
          <w:color w:val="000000"/>
          <w:spacing w:val="-4"/>
        </w:rPr>
        <w:t>п</w:t>
      </w:r>
      <w:r w:rsidRPr="00D104A1">
        <w:rPr>
          <w:color w:val="000000"/>
        </w:rPr>
        <w:t>ре</w:t>
      </w:r>
      <w:r w:rsidRPr="00D104A1">
        <w:rPr>
          <w:color w:val="000000"/>
          <w:spacing w:val="-1"/>
        </w:rPr>
        <w:t>д</w:t>
      </w:r>
      <w:r w:rsidRPr="00D104A1">
        <w:rPr>
          <w:color w:val="000000"/>
        </w:rPr>
        <w:t>е</w:t>
      </w:r>
      <w:r w:rsidRPr="00D104A1">
        <w:rPr>
          <w:color w:val="000000"/>
          <w:spacing w:val="-1"/>
        </w:rPr>
        <w:t>л</w:t>
      </w:r>
      <w:r w:rsidRPr="00D104A1">
        <w:rPr>
          <w:color w:val="000000"/>
        </w:rPr>
        <w:t>е</w:t>
      </w:r>
      <w:r w:rsidRPr="00D104A1">
        <w:rPr>
          <w:color w:val="000000"/>
          <w:spacing w:val="-2"/>
        </w:rPr>
        <w:t>н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я</w:t>
      </w:r>
      <w:r w:rsidRPr="00D104A1">
        <w:rPr>
          <w:color w:val="000000"/>
          <w:spacing w:val="54"/>
        </w:rPr>
        <w:t xml:space="preserve"> </w:t>
      </w:r>
      <w:r w:rsidRPr="00D104A1">
        <w:rPr>
          <w:color w:val="000000"/>
        </w:rPr>
        <w:t>и</w:t>
      </w:r>
      <w:r w:rsidRPr="00D104A1">
        <w:rPr>
          <w:color w:val="000000"/>
          <w:spacing w:val="53"/>
        </w:rPr>
        <w:t xml:space="preserve"> </w:t>
      </w:r>
      <w:proofErr w:type="spellStart"/>
      <w:r w:rsidRPr="00D104A1">
        <w:rPr>
          <w:color w:val="000000"/>
          <w:spacing w:val="2"/>
        </w:rPr>
        <w:t>г</w:t>
      </w:r>
      <w:r w:rsidRPr="00D104A1">
        <w:rPr>
          <w:color w:val="000000"/>
        </w:rPr>
        <w:t>аз</w:t>
      </w:r>
      <w:r w:rsidRPr="00D104A1">
        <w:rPr>
          <w:color w:val="000000"/>
          <w:spacing w:val="1"/>
        </w:rPr>
        <w:t>о</w:t>
      </w:r>
      <w:r w:rsidRPr="00D104A1">
        <w:rPr>
          <w:color w:val="000000"/>
          <w:spacing w:val="-2"/>
        </w:rPr>
        <w:t>п</w:t>
      </w:r>
      <w:r w:rsidRPr="00D104A1">
        <w:rPr>
          <w:color w:val="000000"/>
        </w:rPr>
        <w:t>от</w:t>
      </w:r>
      <w:r w:rsidRPr="00D104A1">
        <w:rPr>
          <w:color w:val="000000"/>
          <w:spacing w:val="-2"/>
        </w:rPr>
        <w:t>р</w:t>
      </w:r>
      <w:r w:rsidRPr="00D104A1">
        <w:rPr>
          <w:color w:val="000000"/>
        </w:rPr>
        <w:t>е</w:t>
      </w:r>
      <w:r w:rsidRPr="00D104A1">
        <w:rPr>
          <w:color w:val="000000"/>
          <w:spacing w:val="-1"/>
        </w:rPr>
        <w:t>бл</w:t>
      </w:r>
      <w:r w:rsidRPr="00D104A1">
        <w:rPr>
          <w:color w:val="000000"/>
        </w:rPr>
        <w:t>е</w:t>
      </w:r>
      <w:r w:rsidRPr="00D104A1">
        <w:rPr>
          <w:color w:val="000000"/>
          <w:spacing w:val="-2"/>
        </w:rPr>
        <w:t>н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я</w:t>
      </w:r>
      <w:proofErr w:type="spellEnd"/>
      <w:r w:rsidRPr="00D104A1">
        <w:rPr>
          <w:color w:val="000000"/>
          <w:spacing w:val="54"/>
        </w:rPr>
        <w:t xml:space="preserve"> </w:t>
      </w:r>
      <w:r w:rsidRPr="00D104A1">
        <w:rPr>
          <w:color w:val="000000"/>
        </w:rPr>
        <w:t>и</w:t>
      </w:r>
      <w:r w:rsidRPr="00D104A1">
        <w:rPr>
          <w:color w:val="000000"/>
          <w:spacing w:val="54"/>
        </w:rPr>
        <w:t xml:space="preserve"> </w:t>
      </w:r>
      <w:r w:rsidRPr="00D104A1">
        <w:rPr>
          <w:color w:val="000000"/>
          <w:spacing w:val="1"/>
        </w:rPr>
        <w:t>тр</w:t>
      </w:r>
      <w:r w:rsidRPr="00D104A1">
        <w:rPr>
          <w:color w:val="000000"/>
        </w:rPr>
        <w:t>е</w:t>
      </w:r>
      <w:r w:rsidRPr="00D104A1">
        <w:rPr>
          <w:color w:val="000000"/>
          <w:spacing w:val="-1"/>
        </w:rPr>
        <w:t>б</w:t>
      </w:r>
      <w:r w:rsidRPr="00D104A1">
        <w:rPr>
          <w:color w:val="000000"/>
        </w:rPr>
        <w:t>ова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  <w:spacing w:val="-2"/>
        </w:rPr>
        <w:t>и</w:t>
      </w:r>
      <w:r w:rsidRPr="00D104A1">
        <w:rPr>
          <w:color w:val="000000"/>
        </w:rPr>
        <w:t>я</w:t>
      </w:r>
      <w:r w:rsidRPr="00D104A1">
        <w:rPr>
          <w:color w:val="000000"/>
          <w:spacing w:val="54"/>
        </w:rPr>
        <w:t xml:space="preserve"> </w:t>
      </w:r>
      <w:r w:rsidRPr="00D104A1">
        <w:rPr>
          <w:color w:val="000000"/>
        </w:rPr>
        <w:t>к</w:t>
      </w:r>
      <w:r w:rsidRPr="00D104A1">
        <w:rPr>
          <w:color w:val="000000"/>
          <w:spacing w:val="55"/>
        </w:rPr>
        <w:t xml:space="preserve"> </w:t>
      </w:r>
      <w:r w:rsidRPr="00D104A1">
        <w:rPr>
          <w:color w:val="000000"/>
        </w:rPr>
        <w:t>н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м</w:t>
      </w:r>
      <w:r w:rsidRPr="00D104A1">
        <w:rPr>
          <w:color w:val="000000"/>
          <w:w w:val="101"/>
        </w:rPr>
        <w:t>;</w:t>
      </w:r>
      <w:r w:rsidRPr="00D104A1">
        <w:rPr>
          <w:color w:val="000000"/>
          <w:spacing w:val="53"/>
        </w:rPr>
        <w:t xml:space="preserve"> </w:t>
      </w:r>
      <w:r w:rsidRPr="00D104A1">
        <w:rPr>
          <w:color w:val="000000"/>
        </w:rPr>
        <w:t>уме</w:t>
      </w:r>
      <w:r w:rsidRPr="00D104A1">
        <w:rPr>
          <w:color w:val="000000"/>
          <w:spacing w:val="-2"/>
        </w:rPr>
        <w:t>е</w:t>
      </w:r>
      <w:r w:rsidRPr="00D104A1">
        <w:rPr>
          <w:color w:val="000000"/>
        </w:rPr>
        <w:t xml:space="preserve">т </w:t>
      </w:r>
      <w:r w:rsidRPr="00D104A1">
        <w:rPr>
          <w:color w:val="000000"/>
          <w:spacing w:val="-1"/>
        </w:rPr>
        <w:t>п</w:t>
      </w:r>
      <w:r w:rsidRPr="00D104A1">
        <w:rPr>
          <w:color w:val="000000"/>
        </w:rPr>
        <w:t>р</w:t>
      </w:r>
      <w:r w:rsidRPr="00D104A1">
        <w:rPr>
          <w:color w:val="000000"/>
          <w:spacing w:val="1"/>
        </w:rPr>
        <w:t>о</w:t>
      </w:r>
      <w:r w:rsidRPr="00D104A1">
        <w:rPr>
          <w:color w:val="000000"/>
          <w:spacing w:val="-2"/>
        </w:rPr>
        <w:t>е</w:t>
      </w:r>
      <w:r w:rsidRPr="00D104A1">
        <w:rPr>
          <w:color w:val="000000"/>
        </w:rPr>
        <w:t>кт</w:t>
      </w:r>
      <w:r w:rsidRPr="00D104A1">
        <w:rPr>
          <w:color w:val="000000"/>
          <w:spacing w:val="-2"/>
        </w:rPr>
        <w:t>и</w:t>
      </w:r>
      <w:r w:rsidRPr="00D104A1">
        <w:rPr>
          <w:color w:val="000000"/>
          <w:spacing w:val="-1"/>
        </w:rPr>
        <w:t>р</w:t>
      </w:r>
      <w:r w:rsidRPr="00D104A1">
        <w:rPr>
          <w:color w:val="000000"/>
          <w:spacing w:val="1"/>
        </w:rPr>
        <w:t>о</w:t>
      </w:r>
      <w:r w:rsidRPr="00D104A1">
        <w:rPr>
          <w:color w:val="000000"/>
        </w:rPr>
        <w:t>ва</w:t>
      </w:r>
      <w:r w:rsidRPr="00D104A1">
        <w:rPr>
          <w:color w:val="000000"/>
          <w:spacing w:val="-1"/>
        </w:rPr>
        <w:t>т</w:t>
      </w:r>
      <w:r w:rsidRPr="00D104A1">
        <w:rPr>
          <w:color w:val="000000"/>
        </w:rPr>
        <w:t>ь</w:t>
      </w:r>
      <w:r w:rsidRPr="00D104A1">
        <w:rPr>
          <w:color w:val="000000"/>
          <w:spacing w:val="9"/>
        </w:rPr>
        <w:t xml:space="preserve"> </w:t>
      </w:r>
      <w:r w:rsidRPr="00D104A1">
        <w:rPr>
          <w:color w:val="000000"/>
          <w:spacing w:val="-1"/>
        </w:rPr>
        <w:t>к</w:t>
      </w:r>
      <w:r w:rsidRPr="00D104A1">
        <w:rPr>
          <w:color w:val="000000"/>
        </w:rPr>
        <w:t>онс</w:t>
      </w:r>
      <w:r w:rsidRPr="00D104A1">
        <w:rPr>
          <w:color w:val="000000"/>
          <w:spacing w:val="-4"/>
        </w:rPr>
        <w:t>т</w:t>
      </w:r>
      <w:r w:rsidRPr="00D104A1">
        <w:rPr>
          <w:color w:val="000000"/>
        </w:rPr>
        <w:t>р</w:t>
      </w:r>
      <w:r w:rsidRPr="00D104A1">
        <w:rPr>
          <w:color w:val="000000"/>
          <w:spacing w:val="-1"/>
        </w:rPr>
        <w:t>у</w:t>
      </w:r>
      <w:r w:rsidRPr="00D104A1">
        <w:rPr>
          <w:color w:val="000000"/>
        </w:rPr>
        <w:t>кт</w:t>
      </w:r>
      <w:r w:rsidRPr="00D104A1">
        <w:rPr>
          <w:color w:val="000000"/>
          <w:spacing w:val="-1"/>
        </w:rPr>
        <w:t>о</w:t>
      </w:r>
      <w:r w:rsidRPr="00D104A1">
        <w:rPr>
          <w:color w:val="000000"/>
        </w:rPr>
        <w:t>р</w:t>
      </w:r>
      <w:r w:rsidRPr="00D104A1">
        <w:rPr>
          <w:color w:val="000000"/>
          <w:spacing w:val="-2"/>
        </w:rPr>
        <w:t>с</w:t>
      </w:r>
      <w:r w:rsidRPr="00D104A1">
        <w:rPr>
          <w:color w:val="000000"/>
        </w:rPr>
        <w:t>к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е</w:t>
      </w:r>
      <w:r w:rsidRPr="00D104A1">
        <w:rPr>
          <w:color w:val="000000"/>
          <w:spacing w:val="8"/>
        </w:rPr>
        <w:t xml:space="preserve"> </w:t>
      </w:r>
      <w:r w:rsidRPr="00D104A1">
        <w:rPr>
          <w:color w:val="000000"/>
        </w:rPr>
        <w:t>ч</w:t>
      </w:r>
      <w:r w:rsidRPr="00D104A1">
        <w:rPr>
          <w:color w:val="000000"/>
          <w:spacing w:val="-2"/>
        </w:rPr>
        <w:t>е</w:t>
      </w:r>
      <w:r w:rsidRPr="00D104A1">
        <w:rPr>
          <w:color w:val="000000"/>
        </w:rPr>
        <w:t>ртежи</w:t>
      </w:r>
      <w:r w:rsidRPr="00D104A1">
        <w:rPr>
          <w:color w:val="000000"/>
          <w:spacing w:val="6"/>
        </w:rPr>
        <w:t xml:space="preserve"> </w:t>
      </w:r>
      <w:r w:rsidRPr="00D104A1">
        <w:rPr>
          <w:color w:val="000000"/>
        </w:rPr>
        <w:t>с</w:t>
      </w:r>
      <w:r w:rsidRPr="00D104A1">
        <w:rPr>
          <w:color w:val="000000"/>
          <w:spacing w:val="9"/>
        </w:rPr>
        <w:t xml:space="preserve"> </w:t>
      </w:r>
      <w:r w:rsidRPr="00D104A1">
        <w:rPr>
          <w:color w:val="000000"/>
        </w:rPr>
        <w:t>ис</w:t>
      </w:r>
      <w:r w:rsidRPr="00D104A1">
        <w:rPr>
          <w:color w:val="000000"/>
          <w:spacing w:val="-2"/>
        </w:rPr>
        <w:t>п</w:t>
      </w:r>
      <w:r w:rsidRPr="00D104A1">
        <w:rPr>
          <w:color w:val="000000"/>
        </w:rPr>
        <w:t>ользов</w:t>
      </w:r>
      <w:r w:rsidRPr="00D104A1">
        <w:rPr>
          <w:color w:val="000000"/>
          <w:spacing w:val="-1"/>
        </w:rPr>
        <w:t>ани</w:t>
      </w:r>
      <w:r w:rsidRPr="00D104A1">
        <w:rPr>
          <w:color w:val="000000"/>
          <w:spacing w:val="-2"/>
        </w:rPr>
        <w:t>е</w:t>
      </w:r>
      <w:r w:rsidRPr="00D104A1">
        <w:rPr>
          <w:color w:val="000000"/>
        </w:rPr>
        <w:t>м</w:t>
      </w:r>
      <w:r w:rsidRPr="00D104A1">
        <w:rPr>
          <w:color w:val="000000"/>
          <w:spacing w:val="8"/>
        </w:rPr>
        <w:t xml:space="preserve"> </w:t>
      </w:r>
      <w:r w:rsidRPr="00D104A1">
        <w:rPr>
          <w:color w:val="000000"/>
        </w:rPr>
        <w:t>спе</w:t>
      </w:r>
      <w:r w:rsidRPr="00D104A1">
        <w:rPr>
          <w:color w:val="000000"/>
          <w:spacing w:val="-2"/>
        </w:rPr>
        <w:t>ц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а</w:t>
      </w:r>
      <w:r w:rsidRPr="00D104A1">
        <w:rPr>
          <w:color w:val="000000"/>
          <w:spacing w:val="-1"/>
        </w:rPr>
        <w:t>л</w:t>
      </w:r>
      <w:r w:rsidRPr="00D104A1">
        <w:rPr>
          <w:color w:val="000000"/>
        </w:rPr>
        <w:t>ь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ых</w:t>
      </w:r>
      <w:r w:rsidRPr="00D104A1">
        <w:rPr>
          <w:color w:val="000000"/>
          <w:spacing w:val="7"/>
        </w:rPr>
        <w:t xml:space="preserve"> </w:t>
      </w:r>
      <w:r w:rsidRPr="00D104A1">
        <w:rPr>
          <w:color w:val="000000"/>
          <w:spacing w:val="1"/>
        </w:rPr>
        <w:t>о</w:t>
      </w:r>
      <w:r w:rsidRPr="00D104A1">
        <w:rPr>
          <w:color w:val="000000"/>
          <w:spacing w:val="-1"/>
        </w:rPr>
        <w:t>бо</w:t>
      </w:r>
      <w:r w:rsidRPr="00D104A1">
        <w:rPr>
          <w:color w:val="000000"/>
        </w:rPr>
        <w:t>знач</w:t>
      </w:r>
      <w:r w:rsidRPr="00D104A1">
        <w:rPr>
          <w:color w:val="000000"/>
          <w:spacing w:val="-3"/>
        </w:rPr>
        <w:t>е</w:t>
      </w:r>
      <w:r w:rsidRPr="00D104A1">
        <w:rPr>
          <w:color w:val="000000"/>
          <w:spacing w:val="-1"/>
        </w:rPr>
        <w:t>ни</w:t>
      </w:r>
      <w:r w:rsidRPr="00D104A1">
        <w:rPr>
          <w:color w:val="000000"/>
        </w:rPr>
        <w:t xml:space="preserve">й 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а</w:t>
      </w:r>
      <w:r w:rsidRPr="00D104A1">
        <w:rPr>
          <w:color w:val="000000"/>
          <w:spacing w:val="49"/>
        </w:rPr>
        <w:t xml:space="preserve"> </w:t>
      </w:r>
      <w:r w:rsidRPr="00D104A1">
        <w:rPr>
          <w:color w:val="000000"/>
          <w:spacing w:val="1"/>
        </w:rPr>
        <w:t>о</w:t>
      </w:r>
      <w:r w:rsidRPr="00D104A1">
        <w:rPr>
          <w:color w:val="000000"/>
        </w:rPr>
        <w:t>с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ова</w:t>
      </w:r>
      <w:r w:rsidRPr="00D104A1">
        <w:rPr>
          <w:color w:val="000000"/>
          <w:spacing w:val="-1"/>
        </w:rPr>
        <w:t>ни</w:t>
      </w:r>
      <w:r w:rsidRPr="00D104A1">
        <w:rPr>
          <w:color w:val="000000"/>
        </w:rPr>
        <w:t>и</w:t>
      </w:r>
      <w:r w:rsidRPr="00D104A1">
        <w:rPr>
          <w:color w:val="000000"/>
          <w:spacing w:val="47"/>
        </w:rPr>
        <w:t xml:space="preserve"> </w:t>
      </w:r>
      <w:r w:rsidRPr="00D104A1">
        <w:rPr>
          <w:color w:val="000000"/>
        </w:rPr>
        <w:t>це</w:t>
      </w:r>
      <w:r w:rsidRPr="00D104A1">
        <w:rPr>
          <w:color w:val="000000"/>
          <w:spacing w:val="-1"/>
        </w:rPr>
        <w:t>л</w:t>
      </w:r>
      <w:r w:rsidRPr="00D104A1">
        <w:rPr>
          <w:color w:val="000000"/>
        </w:rPr>
        <w:t>е</w:t>
      </w:r>
      <w:r w:rsidRPr="00D104A1">
        <w:rPr>
          <w:color w:val="000000"/>
          <w:spacing w:val="-1"/>
        </w:rPr>
        <w:t>с</w:t>
      </w:r>
      <w:r w:rsidRPr="00D104A1">
        <w:rPr>
          <w:color w:val="000000"/>
        </w:rPr>
        <w:t>о</w:t>
      </w:r>
      <w:r w:rsidRPr="00D104A1">
        <w:rPr>
          <w:color w:val="000000"/>
          <w:spacing w:val="1"/>
        </w:rPr>
        <w:t>о</w:t>
      </w:r>
      <w:r w:rsidRPr="00D104A1">
        <w:rPr>
          <w:color w:val="000000"/>
          <w:spacing w:val="-3"/>
        </w:rPr>
        <w:t>б</w:t>
      </w:r>
      <w:r w:rsidRPr="00D104A1">
        <w:rPr>
          <w:color w:val="000000"/>
        </w:rPr>
        <w:t>р</w:t>
      </w:r>
      <w:r w:rsidRPr="00D104A1">
        <w:rPr>
          <w:color w:val="000000"/>
          <w:spacing w:val="-2"/>
        </w:rPr>
        <w:t>а</w:t>
      </w:r>
      <w:r w:rsidRPr="00D104A1">
        <w:rPr>
          <w:color w:val="000000"/>
        </w:rPr>
        <w:t>знос</w:t>
      </w:r>
      <w:r w:rsidRPr="00D104A1">
        <w:rPr>
          <w:color w:val="000000"/>
          <w:spacing w:val="-1"/>
        </w:rPr>
        <w:t>т</w:t>
      </w:r>
      <w:r w:rsidRPr="00D104A1">
        <w:rPr>
          <w:color w:val="000000"/>
        </w:rPr>
        <w:t>и</w:t>
      </w:r>
      <w:r w:rsidRPr="00D104A1">
        <w:rPr>
          <w:color w:val="000000"/>
          <w:spacing w:val="48"/>
        </w:rPr>
        <w:t xml:space="preserve"> </w:t>
      </w:r>
      <w:r w:rsidRPr="00D104A1">
        <w:rPr>
          <w:color w:val="000000"/>
        </w:rPr>
        <w:t>пр</w:t>
      </w:r>
      <w:r w:rsidRPr="00D104A1">
        <w:rPr>
          <w:color w:val="000000"/>
          <w:spacing w:val="-3"/>
        </w:rPr>
        <w:t>и</w:t>
      </w:r>
      <w:r w:rsidRPr="00D104A1">
        <w:rPr>
          <w:color w:val="000000"/>
        </w:rPr>
        <w:t>ме</w:t>
      </w:r>
      <w:r w:rsidRPr="00D104A1">
        <w:rPr>
          <w:color w:val="000000"/>
          <w:spacing w:val="-3"/>
        </w:rPr>
        <w:t>н</w:t>
      </w:r>
      <w:r w:rsidRPr="00D104A1">
        <w:rPr>
          <w:color w:val="000000"/>
        </w:rPr>
        <w:t>е</w:t>
      </w:r>
      <w:r w:rsidRPr="00D104A1">
        <w:rPr>
          <w:color w:val="000000"/>
          <w:spacing w:val="-1"/>
        </w:rPr>
        <w:t>ни</w:t>
      </w:r>
      <w:r w:rsidRPr="00D104A1">
        <w:rPr>
          <w:color w:val="000000"/>
        </w:rPr>
        <w:t>я</w:t>
      </w:r>
      <w:r w:rsidRPr="00D104A1">
        <w:rPr>
          <w:color w:val="000000"/>
          <w:spacing w:val="49"/>
        </w:rPr>
        <w:t xml:space="preserve"> </w:t>
      </w:r>
      <w:r w:rsidRPr="00D104A1">
        <w:rPr>
          <w:color w:val="000000"/>
        </w:rPr>
        <w:t>материа</w:t>
      </w:r>
      <w:r w:rsidRPr="00D104A1">
        <w:rPr>
          <w:color w:val="000000"/>
          <w:spacing w:val="-4"/>
        </w:rPr>
        <w:t>л</w:t>
      </w:r>
      <w:r w:rsidRPr="00D104A1">
        <w:rPr>
          <w:color w:val="000000"/>
        </w:rPr>
        <w:t>ов</w:t>
      </w:r>
      <w:r w:rsidRPr="00D104A1">
        <w:rPr>
          <w:color w:val="000000"/>
          <w:spacing w:val="49"/>
        </w:rPr>
        <w:t xml:space="preserve"> </w:t>
      </w:r>
      <w:r w:rsidRPr="00D104A1">
        <w:rPr>
          <w:color w:val="000000"/>
        </w:rPr>
        <w:t>и</w:t>
      </w:r>
      <w:r w:rsidRPr="00D104A1">
        <w:rPr>
          <w:color w:val="000000"/>
          <w:spacing w:val="49"/>
        </w:rPr>
        <w:t xml:space="preserve"> </w:t>
      </w:r>
      <w:r w:rsidRPr="00D104A1">
        <w:rPr>
          <w:color w:val="000000"/>
          <w:spacing w:val="1"/>
        </w:rPr>
        <w:t>о</w:t>
      </w:r>
      <w:r w:rsidRPr="00D104A1">
        <w:rPr>
          <w:color w:val="000000"/>
          <w:spacing w:val="-1"/>
        </w:rPr>
        <w:t>бор</w:t>
      </w:r>
      <w:r w:rsidRPr="00D104A1">
        <w:rPr>
          <w:color w:val="000000"/>
        </w:rPr>
        <w:t>у</w:t>
      </w:r>
      <w:r w:rsidRPr="00D104A1">
        <w:rPr>
          <w:color w:val="000000"/>
          <w:spacing w:val="-1"/>
        </w:rPr>
        <w:t>д</w:t>
      </w:r>
      <w:r w:rsidRPr="00D104A1">
        <w:rPr>
          <w:color w:val="000000"/>
        </w:rPr>
        <w:t>ова</w:t>
      </w:r>
      <w:r w:rsidRPr="00D104A1">
        <w:rPr>
          <w:color w:val="000000"/>
          <w:spacing w:val="-1"/>
        </w:rPr>
        <w:t>ни</w:t>
      </w:r>
      <w:r w:rsidRPr="00D104A1">
        <w:rPr>
          <w:color w:val="000000"/>
        </w:rPr>
        <w:t>я</w:t>
      </w:r>
      <w:r w:rsidRPr="00D104A1">
        <w:rPr>
          <w:color w:val="000000"/>
          <w:w w:val="101"/>
        </w:rPr>
        <w:t>;</w:t>
      </w:r>
      <w:r w:rsidRPr="00D104A1">
        <w:rPr>
          <w:color w:val="000000"/>
          <w:spacing w:val="48"/>
        </w:rPr>
        <w:t xml:space="preserve"> </w:t>
      </w:r>
      <w:r w:rsidRPr="00D104A1">
        <w:rPr>
          <w:color w:val="000000"/>
        </w:rPr>
        <w:t>в</w:t>
      </w:r>
      <w:r w:rsidRPr="00D104A1">
        <w:rPr>
          <w:color w:val="000000"/>
          <w:spacing w:val="49"/>
        </w:rPr>
        <w:t xml:space="preserve"> </w:t>
      </w:r>
      <w:r w:rsidRPr="00D104A1">
        <w:rPr>
          <w:color w:val="000000"/>
        </w:rPr>
        <w:t>п</w:t>
      </w:r>
      <w:r w:rsidRPr="00D104A1">
        <w:rPr>
          <w:color w:val="000000"/>
          <w:spacing w:val="-1"/>
        </w:rPr>
        <w:t>олн</w:t>
      </w:r>
      <w:r w:rsidRPr="00D104A1">
        <w:rPr>
          <w:color w:val="000000"/>
        </w:rPr>
        <w:t>ом об</w:t>
      </w:r>
      <w:r w:rsidRPr="00D104A1">
        <w:rPr>
          <w:color w:val="000000"/>
          <w:spacing w:val="-1"/>
        </w:rPr>
        <w:t>ъ</w:t>
      </w:r>
      <w:r w:rsidRPr="00D104A1">
        <w:rPr>
          <w:color w:val="000000"/>
        </w:rPr>
        <w:t>еме</w:t>
      </w:r>
      <w:r w:rsidRPr="00D104A1">
        <w:rPr>
          <w:color w:val="000000"/>
          <w:spacing w:val="107"/>
        </w:rPr>
        <w:t xml:space="preserve"> </w:t>
      </w:r>
      <w:r w:rsidRPr="00D104A1">
        <w:rPr>
          <w:color w:val="000000"/>
        </w:rPr>
        <w:t>рас</w:t>
      </w:r>
      <w:r w:rsidRPr="00D104A1">
        <w:rPr>
          <w:color w:val="000000"/>
          <w:spacing w:val="-2"/>
        </w:rPr>
        <w:t>к</w:t>
      </w:r>
      <w:r w:rsidRPr="00D104A1">
        <w:rPr>
          <w:color w:val="000000"/>
          <w:spacing w:val="-1"/>
        </w:rPr>
        <w:t>р</w:t>
      </w:r>
      <w:r w:rsidRPr="00D104A1">
        <w:rPr>
          <w:color w:val="000000"/>
        </w:rPr>
        <w:t>ыл</w:t>
      </w:r>
      <w:r w:rsidRPr="00D104A1">
        <w:rPr>
          <w:color w:val="000000"/>
          <w:spacing w:val="108"/>
        </w:rPr>
        <w:t xml:space="preserve"> </w:t>
      </w:r>
      <w:r w:rsidRPr="00D104A1">
        <w:rPr>
          <w:color w:val="000000"/>
        </w:rPr>
        <w:t>со</w:t>
      </w:r>
      <w:r w:rsidRPr="00D104A1">
        <w:rPr>
          <w:color w:val="000000"/>
          <w:spacing w:val="-2"/>
        </w:rPr>
        <w:t>д</w:t>
      </w:r>
      <w:r w:rsidRPr="00D104A1">
        <w:rPr>
          <w:color w:val="000000"/>
        </w:rPr>
        <w:t>ержан</w:t>
      </w:r>
      <w:r w:rsidRPr="00D104A1">
        <w:rPr>
          <w:color w:val="000000"/>
          <w:spacing w:val="-2"/>
        </w:rPr>
        <w:t>и</w:t>
      </w:r>
      <w:r w:rsidRPr="00D104A1">
        <w:rPr>
          <w:color w:val="000000"/>
        </w:rPr>
        <w:t>е</w:t>
      </w:r>
      <w:r w:rsidRPr="00D104A1">
        <w:rPr>
          <w:color w:val="000000"/>
          <w:spacing w:val="109"/>
        </w:rPr>
        <w:t xml:space="preserve"> </w:t>
      </w:r>
      <w:r w:rsidRPr="00D104A1">
        <w:rPr>
          <w:color w:val="000000"/>
          <w:spacing w:val="1"/>
        </w:rPr>
        <w:t>м</w:t>
      </w:r>
      <w:r w:rsidRPr="00D104A1">
        <w:rPr>
          <w:color w:val="000000"/>
        </w:rPr>
        <w:t>а</w:t>
      </w:r>
      <w:r w:rsidRPr="00D104A1">
        <w:rPr>
          <w:color w:val="000000"/>
          <w:spacing w:val="-1"/>
        </w:rPr>
        <w:t>т</w:t>
      </w:r>
      <w:r w:rsidRPr="00D104A1">
        <w:rPr>
          <w:color w:val="000000"/>
          <w:spacing w:val="-2"/>
        </w:rPr>
        <w:t>е</w:t>
      </w:r>
      <w:r w:rsidRPr="00D104A1">
        <w:rPr>
          <w:color w:val="000000"/>
        </w:rPr>
        <w:t>р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а</w:t>
      </w:r>
      <w:r w:rsidRPr="00D104A1">
        <w:rPr>
          <w:color w:val="000000"/>
          <w:spacing w:val="-4"/>
        </w:rPr>
        <w:t>л</w:t>
      </w:r>
      <w:r w:rsidRPr="00D104A1">
        <w:rPr>
          <w:color w:val="000000"/>
        </w:rPr>
        <w:t>а</w:t>
      </w:r>
      <w:r w:rsidRPr="00D104A1">
        <w:rPr>
          <w:color w:val="000000"/>
          <w:spacing w:val="109"/>
        </w:rPr>
        <w:t xml:space="preserve"> </w:t>
      </w:r>
      <w:r w:rsidRPr="00D104A1">
        <w:rPr>
          <w:color w:val="000000"/>
        </w:rPr>
        <w:t>в</w:t>
      </w:r>
      <w:r w:rsidRPr="00D104A1">
        <w:rPr>
          <w:color w:val="000000"/>
          <w:spacing w:val="109"/>
        </w:rPr>
        <w:t xml:space="preserve"> </w:t>
      </w:r>
      <w:r w:rsidRPr="00D104A1">
        <w:rPr>
          <w:color w:val="000000"/>
          <w:spacing w:val="1"/>
        </w:rPr>
        <w:t>о</w:t>
      </w:r>
      <w:r w:rsidRPr="00D104A1">
        <w:rPr>
          <w:color w:val="000000"/>
        </w:rPr>
        <w:t>тче</w:t>
      </w:r>
      <w:r w:rsidRPr="00D104A1">
        <w:rPr>
          <w:color w:val="000000"/>
          <w:spacing w:val="-1"/>
        </w:rPr>
        <w:t>т</w:t>
      </w:r>
      <w:r w:rsidRPr="00D104A1">
        <w:rPr>
          <w:color w:val="000000"/>
        </w:rPr>
        <w:t>е</w:t>
      </w:r>
      <w:r w:rsidRPr="00D104A1">
        <w:rPr>
          <w:color w:val="000000"/>
          <w:w w:val="101"/>
        </w:rPr>
        <w:t>;</w:t>
      </w:r>
      <w:r w:rsidRPr="00D104A1">
        <w:rPr>
          <w:color w:val="000000"/>
          <w:spacing w:val="108"/>
        </w:rPr>
        <w:t xml:space="preserve"> 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зл</w:t>
      </w:r>
      <w:r w:rsidRPr="00D104A1">
        <w:rPr>
          <w:color w:val="000000"/>
          <w:spacing w:val="-1"/>
        </w:rPr>
        <w:t>о</w:t>
      </w:r>
      <w:r w:rsidRPr="00D104A1">
        <w:rPr>
          <w:color w:val="000000"/>
        </w:rPr>
        <w:t>ж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л</w:t>
      </w:r>
      <w:r w:rsidRPr="00D104A1">
        <w:rPr>
          <w:color w:val="000000"/>
          <w:spacing w:val="108"/>
        </w:rPr>
        <w:t xml:space="preserve"> </w:t>
      </w:r>
      <w:r w:rsidRPr="00D104A1">
        <w:rPr>
          <w:color w:val="000000"/>
          <w:spacing w:val="1"/>
        </w:rPr>
        <w:t>м</w:t>
      </w:r>
      <w:r w:rsidRPr="00D104A1">
        <w:rPr>
          <w:color w:val="000000"/>
        </w:rPr>
        <w:t>а</w:t>
      </w:r>
      <w:r w:rsidRPr="00D104A1">
        <w:rPr>
          <w:color w:val="000000"/>
          <w:spacing w:val="-1"/>
        </w:rPr>
        <w:t>т</w:t>
      </w:r>
      <w:r w:rsidRPr="00D104A1">
        <w:rPr>
          <w:color w:val="000000"/>
        </w:rPr>
        <w:t>ериал</w:t>
      </w:r>
      <w:r w:rsidRPr="00D104A1">
        <w:rPr>
          <w:color w:val="000000"/>
          <w:spacing w:val="108"/>
        </w:rPr>
        <w:t xml:space="preserve"> </w:t>
      </w:r>
      <w:r w:rsidRPr="00D104A1">
        <w:rPr>
          <w:color w:val="000000"/>
        </w:rPr>
        <w:t>г</w:t>
      </w:r>
      <w:r w:rsidRPr="00D104A1">
        <w:rPr>
          <w:color w:val="000000"/>
          <w:spacing w:val="-1"/>
        </w:rPr>
        <w:t>р</w:t>
      </w:r>
      <w:r w:rsidRPr="00D104A1">
        <w:rPr>
          <w:color w:val="000000"/>
        </w:rPr>
        <w:t>а</w:t>
      </w:r>
      <w:r w:rsidRPr="00D104A1">
        <w:rPr>
          <w:color w:val="000000"/>
          <w:spacing w:val="-2"/>
        </w:rPr>
        <w:t>м</w:t>
      </w:r>
      <w:r w:rsidRPr="00D104A1">
        <w:rPr>
          <w:color w:val="000000"/>
        </w:rPr>
        <w:t>о</w:t>
      </w:r>
      <w:r w:rsidRPr="00D104A1">
        <w:rPr>
          <w:color w:val="000000"/>
          <w:spacing w:val="-2"/>
        </w:rPr>
        <w:t>тн</w:t>
      </w:r>
      <w:r w:rsidRPr="00D104A1">
        <w:rPr>
          <w:color w:val="000000"/>
        </w:rPr>
        <w:t>ым яз</w:t>
      </w:r>
      <w:r w:rsidRPr="00D104A1">
        <w:rPr>
          <w:color w:val="000000"/>
          <w:spacing w:val="-1"/>
        </w:rPr>
        <w:t>ы</w:t>
      </w:r>
      <w:r w:rsidRPr="00D104A1">
        <w:rPr>
          <w:color w:val="000000"/>
        </w:rPr>
        <w:t>к</w:t>
      </w:r>
      <w:r w:rsidRPr="00D104A1">
        <w:rPr>
          <w:color w:val="000000"/>
          <w:spacing w:val="-1"/>
        </w:rPr>
        <w:t>о</w:t>
      </w:r>
      <w:r w:rsidRPr="00D104A1">
        <w:rPr>
          <w:color w:val="000000"/>
        </w:rPr>
        <w:t>м   в</w:t>
      </w:r>
      <w:r w:rsidRPr="00D104A1">
        <w:rPr>
          <w:color w:val="000000"/>
        </w:rPr>
        <w:tab/>
        <w:t xml:space="preserve"> </w:t>
      </w:r>
      <w:proofErr w:type="spellStart"/>
      <w:r w:rsidRPr="00D104A1">
        <w:rPr>
          <w:color w:val="000000"/>
        </w:rPr>
        <w:t>опре</w:t>
      </w:r>
      <w:r w:rsidRPr="00D104A1">
        <w:rPr>
          <w:color w:val="000000"/>
          <w:spacing w:val="-1"/>
        </w:rPr>
        <w:t>д</w:t>
      </w:r>
      <w:r w:rsidRPr="00D104A1">
        <w:rPr>
          <w:color w:val="000000"/>
          <w:spacing w:val="-2"/>
        </w:rPr>
        <w:t>е</w:t>
      </w:r>
      <w:r w:rsidRPr="00D104A1">
        <w:rPr>
          <w:color w:val="000000"/>
          <w:spacing w:val="-1"/>
        </w:rPr>
        <w:t>л</w:t>
      </w:r>
      <w:r w:rsidRPr="00D104A1">
        <w:rPr>
          <w:color w:val="000000"/>
        </w:rPr>
        <w:t>е</w:t>
      </w:r>
      <w:r w:rsidRPr="00D104A1">
        <w:rPr>
          <w:color w:val="000000"/>
          <w:spacing w:val="-2"/>
        </w:rPr>
        <w:t>н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ойлог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ческой</w:t>
      </w:r>
      <w:proofErr w:type="spellEnd"/>
      <w:r w:rsidRPr="00D104A1">
        <w:rPr>
          <w:color w:val="000000"/>
        </w:rPr>
        <w:t xml:space="preserve"> </w:t>
      </w:r>
      <w:r w:rsidRPr="00D104A1">
        <w:rPr>
          <w:color w:val="000000"/>
          <w:spacing w:val="-1"/>
        </w:rPr>
        <w:t>п</w:t>
      </w:r>
      <w:r w:rsidRPr="00D104A1">
        <w:rPr>
          <w:color w:val="000000"/>
        </w:rPr>
        <w:t>о</w:t>
      </w:r>
      <w:r w:rsidRPr="00D104A1">
        <w:rPr>
          <w:color w:val="000000"/>
          <w:spacing w:val="5"/>
        </w:rPr>
        <w:t>с</w:t>
      </w:r>
      <w:r w:rsidRPr="00D104A1">
        <w:rPr>
          <w:color w:val="000000"/>
        </w:rPr>
        <w:t>ле</w:t>
      </w:r>
      <w:r w:rsidRPr="00D104A1">
        <w:rPr>
          <w:color w:val="000000"/>
          <w:spacing w:val="-2"/>
        </w:rPr>
        <w:t>д</w:t>
      </w:r>
      <w:r w:rsidRPr="00D104A1">
        <w:rPr>
          <w:color w:val="000000"/>
        </w:rPr>
        <w:t>ова</w:t>
      </w:r>
      <w:r w:rsidRPr="00D104A1">
        <w:rPr>
          <w:color w:val="000000"/>
          <w:spacing w:val="-1"/>
        </w:rPr>
        <w:t>т</w:t>
      </w:r>
      <w:r w:rsidRPr="00D104A1">
        <w:rPr>
          <w:color w:val="000000"/>
        </w:rPr>
        <w:t>е</w:t>
      </w:r>
      <w:r w:rsidRPr="00D104A1">
        <w:rPr>
          <w:color w:val="000000"/>
          <w:spacing w:val="-1"/>
        </w:rPr>
        <w:t>л</w:t>
      </w:r>
      <w:r w:rsidRPr="00D104A1">
        <w:rPr>
          <w:color w:val="000000"/>
        </w:rPr>
        <w:t>ьно</w:t>
      </w:r>
      <w:r w:rsidRPr="00D104A1">
        <w:rPr>
          <w:color w:val="000000"/>
          <w:spacing w:val="-2"/>
        </w:rPr>
        <w:t>с</w:t>
      </w:r>
      <w:r w:rsidRPr="00D104A1">
        <w:rPr>
          <w:color w:val="000000"/>
          <w:spacing w:val="-1"/>
        </w:rPr>
        <w:t>ти</w:t>
      </w:r>
      <w:r w:rsidRPr="00D104A1">
        <w:rPr>
          <w:color w:val="000000"/>
        </w:rPr>
        <w:t xml:space="preserve">, точно 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с</w:t>
      </w:r>
      <w:r w:rsidRPr="00D104A1">
        <w:rPr>
          <w:color w:val="000000"/>
          <w:spacing w:val="-1"/>
        </w:rPr>
        <w:t>п</w:t>
      </w:r>
      <w:r w:rsidRPr="00D104A1">
        <w:rPr>
          <w:color w:val="000000"/>
        </w:rPr>
        <w:t>ол</w:t>
      </w:r>
      <w:r w:rsidRPr="00D104A1">
        <w:rPr>
          <w:color w:val="000000"/>
          <w:spacing w:val="-2"/>
        </w:rPr>
        <w:t>ь</w:t>
      </w:r>
      <w:r w:rsidRPr="00D104A1">
        <w:rPr>
          <w:color w:val="000000"/>
        </w:rPr>
        <w:t>зуя с</w:t>
      </w:r>
      <w:r w:rsidRPr="00D104A1">
        <w:rPr>
          <w:color w:val="000000"/>
          <w:spacing w:val="-1"/>
        </w:rPr>
        <w:t>п</w:t>
      </w:r>
      <w:r w:rsidRPr="00D104A1">
        <w:rPr>
          <w:color w:val="000000"/>
        </w:rPr>
        <w:t>е</w:t>
      </w:r>
      <w:r w:rsidRPr="00D104A1">
        <w:rPr>
          <w:color w:val="000000"/>
          <w:spacing w:val="-2"/>
        </w:rPr>
        <w:t>ц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а</w:t>
      </w:r>
      <w:r w:rsidRPr="00D104A1">
        <w:rPr>
          <w:color w:val="000000"/>
          <w:spacing w:val="-1"/>
        </w:rPr>
        <w:t>ли</w:t>
      </w:r>
      <w:r w:rsidRPr="00D104A1">
        <w:rPr>
          <w:color w:val="000000"/>
        </w:rPr>
        <w:t>з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р</w:t>
      </w:r>
      <w:r w:rsidRPr="00D104A1">
        <w:rPr>
          <w:color w:val="000000"/>
          <w:spacing w:val="1"/>
        </w:rPr>
        <w:t>о</w:t>
      </w:r>
      <w:r w:rsidRPr="00D104A1">
        <w:rPr>
          <w:color w:val="000000"/>
        </w:rPr>
        <w:t>ва</w:t>
      </w:r>
      <w:r w:rsidRPr="00D104A1">
        <w:rPr>
          <w:color w:val="000000"/>
          <w:spacing w:val="-1"/>
        </w:rPr>
        <w:t>нн</w:t>
      </w:r>
      <w:r w:rsidRPr="00D104A1">
        <w:rPr>
          <w:color w:val="000000"/>
          <w:spacing w:val="-2"/>
        </w:rPr>
        <w:t>у</w:t>
      </w:r>
      <w:r w:rsidRPr="00D104A1">
        <w:rPr>
          <w:color w:val="000000"/>
        </w:rPr>
        <w:t xml:space="preserve">ю </w:t>
      </w:r>
      <w:r w:rsidRPr="00D104A1">
        <w:rPr>
          <w:color w:val="000000"/>
          <w:spacing w:val="-2"/>
        </w:rPr>
        <w:t>т</w:t>
      </w:r>
      <w:r w:rsidRPr="00D104A1">
        <w:rPr>
          <w:color w:val="000000"/>
        </w:rPr>
        <w:t>ер</w:t>
      </w:r>
      <w:r w:rsidRPr="00D104A1">
        <w:rPr>
          <w:color w:val="000000"/>
          <w:spacing w:val="1"/>
        </w:rPr>
        <w:t>м</w:t>
      </w:r>
      <w:r w:rsidRPr="00D104A1">
        <w:rPr>
          <w:color w:val="000000"/>
        </w:rPr>
        <w:t>и</w:t>
      </w:r>
      <w:r w:rsidRPr="00D104A1">
        <w:rPr>
          <w:color w:val="000000"/>
          <w:spacing w:val="-4"/>
        </w:rPr>
        <w:t>н</w:t>
      </w:r>
      <w:r w:rsidRPr="00D104A1">
        <w:rPr>
          <w:color w:val="000000"/>
        </w:rPr>
        <w:t>олог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ю</w:t>
      </w:r>
      <w:r w:rsidRPr="00D104A1">
        <w:rPr>
          <w:color w:val="000000"/>
          <w:spacing w:val="-1"/>
        </w:rPr>
        <w:t xml:space="preserve"> </w:t>
      </w:r>
      <w:r w:rsidRPr="00D104A1">
        <w:rPr>
          <w:color w:val="000000"/>
        </w:rPr>
        <w:t>и</w:t>
      </w:r>
      <w:r w:rsidRPr="00D104A1">
        <w:rPr>
          <w:color w:val="000000"/>
          <w:spacing w:val="-1"/>
        </w:rPr>
        <w:t xml:space="preserve"> си</w:t>
      </w:r>
      <w:r w:rsidRPr="00D104A1">
        <w:rPr>
          <w:color w:val="000000"/>
        </w:rPr>
        <w:t>мвол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  <w:spacing w:val="-2"/>
        </w:rPr>
        <w:t>к</w:t>
      </w:r>
      <w:r w:rsidRPr="00D104A1">
        <w:rPr>
          <w:color w:val="000000"/>
        </w:rPr>
        <w:t>у</w:t>
      </w:r>
      <w:r w:rsidRPr="00D104A1">
        <w:rPr>
          <w:color w:val="000000"/>
          <w:w w:val="101"/>
        </w:rPr>
        <w:t>;</w:t>
      </w:r>
      <w:proofErr w:type="gramEnd"/>
    </w:p>
    <w:p w:rsidR="00D104A1" w:rsidRPr="00D104A1" w:rsidRDefault="00D104A1" w:rsidP="00D104A1">
      <w:pPr>
        <w:widowControl w:val="0"/>
        <w:numPr>
          <w:ilvl w:val="0"/>
          <w:numId w:val="14"/>
        </w:numPr>
        <w:spacing w:after="200" w:line="276" w:lineRule="auto"/>
        <w:ind w:right="86"/>
        <w:contextualSpacing/>
        <w:rPr>
          <w:color w:val="000000"/>
          <w:w w:val="101"/>
        </w:rPr>
      </w:pPr>
      <w:proofErr w:type="gramStart"/>
      <w:r w:rsidRPr="00D104A1">
        <w:rPr>
          <w:color w:val="000000"/>
          <w:spacing w:val="1"/>
        </w:rPr>
        <w:t>о</w:t>
      </w:r>
      <w:r w:rsidRPr="00D104A1">
        <w:rPr>
          <w:color w:val="000000"/>
        </w:rPr>
        <w:t>це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ка</w:t>
      </w:r>
      <w:r w:rsidRPr="00D104A1">
        <w:rPr>
          <w:color w:val="000000"/>
          <w:spacing w:val="108"/>
        </w:rPr>
        <w:t xml:space="preserve"> </w:t>
      </w:r>
      <w:r w:rsidRPr="00D104A1">
        <w:rPr>
          <w:color w:val="000000"/>
          <w:spacing w:val="-2"/>
        </w:rPr>
        <w:t>«</w:t>
      </w:r>
      <w:r w:rsidRPr="00D104A1">
        <w:rPr>
          <w:color w:val="000000"/>
        </w:rPr>
        <w:t>х</w:t>
      </w:r>
      <w:r w:rsidRPr="00D104A1">
        <w:rPr>
          <w:color w:val="000000"/>
          <w:spacing w:val="-1"/>
        </w:rPr>
        <w:t>ор</w:t>
      </w:r>
      <w:r w:rsidRPr="00D104A1">
        <w:rPr>
          <w:color w:val="000000"/>
        </w:rPr>
        <w:t>о</w:t>
      </w:r>
      <w:r w:rsidRPr="00D104A1">
        <w:rPr>
          <w:color w:val="000000"/>
          <w:spacing w:val="-1"/>
        </w:rPr>
        <w:t>ш</w:t>
      </w:r>
      <w:r w:rsidRPr="00D104A1">
        <w:rPr>
          <w:color w:val="000000"/>
        </w:rPr>
        <w:t>о»</w:t>
      </w:r>
      <w:r w:rsidRPr="00D104A1">
        <w:rPr>
          <w:color w:val="000000"/>
          <w:spacing w:val="108"/>
        </w:rPr>
        <w:t xml:space="preserve"> </w:t>
      </w:r>
      <w:r w:rsidRPr="00D104A1">
        <w:rPr>
          <w:color w:val="000000"/>
        </w:rPr>
        <w:t>выс</w:t>
      </w:r>
      <w:r w:rsidRPr="00D104A1">
        <w:rPr>
          <w:color w:val="000000"/>
          <w:spacing w:val="-1"/>
        </w:rPr>
        <w:t>т</w:t>
      </w:r>
      <w:r w:rsidRPr="00D104A1">
        <w:rPr>
          <w:color w:val="000000"/>
        </w:rPr>
        <w:t>а</w:t>
      </w:r>
      <w:r w:rsidRPr="00D104A1">
        <w:rPr>
          <w:color w:val="000000"/>
          <w:spacing w:val="-1"/>
        </w:rPr>
        <w:t>вл</w:t>
      </w:r>
      <w:r w:rsidRPr="00D104A1">
        <w:rPr>
          <w:color w:val="000000"/>
        </w:rPr>
        <w:t>яе</w:t>
      </w:r>
      <w:r w:rsidRPr="00D104A1">
        <w:rPr>
          <w:color w:val="000000"/>
          <w:spacing w:val="-1"/>
        </w:rPr>
        <w:t>т</w:t>
      </w:r>
      <w:r w:rsidRPr="00D104A1">
        <w:rPr>
          <w:color w:val="000000"/>
        </w:rPr>
        <w:t>ся</w:t>
      </w:r>
      <w:r w:rsidRPr="00D104A1">
        <w:rPr>
          <w:color w:val="000000"/>
          <w:spacing w:val="109"/>
        </w:rPr>
        <w:t xml:space="preserve"> </w:t>
      </w:r>
      <w:r w:rsidRPr="00D104A1">
        <w:rPr>
          <w:color w:val="000000"/>
          <w:spacing w:val="1"/>
        </w:rPr>
        <w:t>о</w:t>
      </w:r>
      <w:r w:rsidRPr="00D104A1">
        <w:rPr>
          <w:color w:val="000000"/>
          <w:spacing w:val="-1"/>
        </w:rPr>
        <w:t>бу</w:t>
      </w:r>
      <w:r w:rsidRPr="00D104A1">
        <w:rPr>
          <w:color w:val="000000"/>
          <w:spacing w:val="-2"/>
        </w:rPr>
        <w:t>ч</w:t>
      </w:r>
      <w:r w:rsidRPr="00D104A1">
        <w:rPr>
          <w:color w:val="000000"/>
        </w:rPr>
        <w:t>а</w:t>
      </w:r>
      <w:r w:rsidRPr="00D104A1">
        <w:rPr>
          <w:color w:val="000000"/>
          <w:spacing w:val="-1"/>
        </w:rPr>
        <w:t>ю</w:t>
      </w:r>
      <w:r w:rsidRPr="00D104A1">
        <w:rPr>
          <w:color w:val="000000"/>
        </w:rPr>
        <w:t>ще</w:t>
      </w:r>
      <w:r w:rsidRPr="00D104A1">
        <w:rPr>
          <w:color w:val="000000"/>
          <w:spacing w:val="-2"/>
        </w:rPr>
        <w:t>м</w:t>
      </w:r>
      <w:r w:rsidRPr="00D104A1">
        <w:rPr>
          <w:color w:val="000000"/>
        </w:rPr>
        <w:t>уся,</w:t>
      </w:r>
      <w:r w:rsidRPr="00D104A1">
        <w:rPr>
          <w:color w:val="000000"/>
          <w:spacing w:val="109"/>
        </w:rPr>
        <w:t xml:space="preserve"> </w:t>
      </w:r>
      <w:r w:rsidRPr="00D104A1">
        <w:rPr>
          <w:color w:val="000000"/>
        </w:rPr>
        <w:t>ес</w:t>
      </w:r>
      <w:r w:rsidRPr="00D104A1">
        <w:rPr>
          <w:color w:val="000000"/>
          <w:spacing w:val="-1"/>
        </w:rPr>
        <w:t>л</w:t>
      </w:r>
      <w:r w:rsidRPr="00D104A1">
        <w:rPr>
          <w:color w:val="000000"/>
        </w:rPr>
        <w:t>и</w:t>
      </w:r>
      <w:r w:rsidRPr="00D104A1">
        <w:rPr>
          <w:color w:val="000000"/>
          <w:spacing w:val="108"/>
        </w:rPr>
        <w:t xml:space="preserve"> </w:t>
      </w:r>
      <w:r w:rsidRPr="00D104A1">
        <w:rPr>
          <w:color w:val="000000"/>
          <w:spacing w:val="1"/>
        </w:rPr>
        <w:t>о</w:t>
      </w:r>
      <w:r w:rsidRPr="00D104A1">
        <w:rPr>
          <w:color w:val="000000"/>
        </w:rPr>
        <w:t>н</w:t>
      </w:r>
      <w:r w:rsidRPr="00D104A1">
        <w:rPr>
          <w:color w:val="000000"/>
          <w:spacing w:val="106"/>
        </w:rPr>
        <w:t xml:space="preserve"> </w:t>
      </w:r>
      <w:r w:rsidRPr="00D104A1">
        <w:rPr>
          <w:color w:val="000000"/>
          <w:spacing w:val="1"/>
        </w:rPr>
        <w:t>з</w:t>
      </w:r>
      <w:r w:rsidRPr="00D104A1">
        <w:rPr>
          <w:color w:val="000000"/>
        </w:rPr>
        <w:t>на</w:t>
      </w:r>
      <w:r w:rsidRPr="00D104A1">
        <w:rPr>
          <w:color w:val="000000"/>
          <w:spacing w:val="-1"/>
        </w:rPr>
        <w:t>е</w:t>
      </w:r>
      <w:r w:rsidRPr="00D104A1">
        <w:rPr>
          <w:color w:val="000000"/>
        </w:rPr>
        <w:t>т</w:t>
      </w:r>
      <w:r w:rsidRPr="00D104A1">
        <w:rPr>
          <w:color w:val="000000"/>
          <w:spacing w:val="108"/>
        </w:rPr>
        <w:t xml:space="preserve"> </w:t>
      </w:r>
      <w:r w:rsidRPr="00D104A1">
        <w:rPr>
          <w:color w:val="000000"/>
          <w:spacing w:val="1"/>
        </w:rPr>
        <w:t>о</w:t>
      </w:r>
      <w:r w:rsidRPr="00D104A1">
        <w:rPr>
          <w:color w:val="000000"/>
        </w:rPr>
        <w:t>с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ов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 xml:space="preserve">ые </w:t>
      </w:r>
      <w:r w:rsidRPr="00D104A1">
        <w:rPr>
          <w:color w:val="000000"/>
          <w:spacing w:val="-1"/>
        </w:rPr>
        <w:t>э</w:t>
      </w:r>
      <w:r w:rsidRPr="00D104A1">
        <w:rPr>
          <w:color w:val="000000"/>
        </w:rPr>
        <w:t>лемен</w:t>
      </w:r>
      <w:r w:rsidRPr="00D104A1">
        <w:rPr>
          <w:color w:val="000000"/>
          <w:spacing w:val="-2"/>
        </w:rPr>
        <w:t>т</w:t>
      </w:r>
      <w:r w:rsidRPr="00D104A1">
        <w:rPr>
          <w:color w:val="000000"/>
        </w:rPr>
        <w:t>ы</w:t>
      </w:r>
      <w:r w:rsidRPr="00D104A1">
        <w:rPr>
          <w:color w:val="000000"/>
          <w:spacing w:val="11"/>
        </w:rPr>
        <w:t xml:space="preserve"> </w:t>
      </w:r>
      <w:r w:rsidRPr="00D104A1">
        <w:rPr>
          <w:color w:val="000000"/>
        </w:rPr>
        <w:t>с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с</w:t>
      </w:r>
      <w:r w:rsidRPr="00D104A1">
        <w:rPr>
          <w:color w:val="000000"/>
          <w:spacing w:val="-1"/>
        </w:rPr>
        <w:t>т</w:t>
      </w:r>
      <w:r w:rsidRPr="00D104A1">
        <w:rPr>
          <w:color w:val="000000"/>
        </w:rPr>
        <w:t>ем</w:t>
      </w:r>
      <w:r w:rsidRPr="00D104A1">
        <w:rPr>
          <w:color w:val="000000"/>
          <w:spacing w:val="11"/>
        </w:rPr>
        <w:t xml:space="preserve"> </w:t>
      </w:r>
      <w:r w:rsidRPr="00D104A1">
        <w:rPr>
          <w:color w:val="000000"/>
        </w:rPr>
        <w:t>га</w:t>
      </w:r>
      <w:r w:rsidRPr="00D104A1">
        <w:rPr>
          <w:color w:val="000000"/>
          <w:spacing w:val="-2"/>
        </w:rPr>
        <w:t>з</w:t>
      </w:r>
      <w:r w:rsidRPr="00D104A1">
        <w:rPr>
          <w:color w:val="000000"/>
        </w:rPr>
        <w:t>ора</w:t>
      </w:r>
      <w:r w:rsidRPr="00D104A1">
        <w:rPr>
          <w:color w:val="000000"/>
          <w:spacing w:val="-1"/>
        </w:rPr>
        <w:t>сп</w:t>
      </w:r>
      <w:r w:rsidRPr="00D104A1">
        <w:rPr>
          <w:color w:val="000000"/>
        </w:rPr>
        <w:t>ре</w:t>
      </w:r>
      <w:r w:rsidRPr="00D104A1">
        <w:rPr>
          <w:color w:val="000000"/>
          <w:spacing w:val="-1"/>
        </w:rPr>
        <w:t>д</w:t>
      </w:r>
      <w:r w:rsidRPr="00D104A1">
        <w:rPr>
          <w:color w:val="000000"/>
        </w:rPr>
        <w:t>е</w:t>
      </w:r>
      <w:r w:rsidRPr="00D104A1">
        <w:rPr>
          <w:color w:val="000000"/>
          <w:spacing w:val="-1"/>
        </w:rPr>
        <w:t>л</w:t>
      </w:r>
      <w:r w:rsidRPr="00D104A1">
        <w:rPr>
          <w:color w:val="000000"/>
        </w:rPr>
        <w:t>е</w:t>
      </w:r>
      <w:r w:rsidRPr="00D104A1">
        <w:rPr>
          <w:color w:val="000000"/>
          <w:spacing w:val="-2"/>
        </w:rPr>
        <w:t>н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я</w:t>
      </w:r>
      <w:r w:rsidRPr="00D104A1">
        <w:rPr>
          <w:color w:val="000000"/>
          <w:spacing w:val="11"/>
        </w:rPr>
        <w:t xml:space="preserve"> </w:t>
      </w:r>
      <w:r w:rsidRPr="00D104A1">
        <w:rPr>
          <w:color w:val="000000"/>
        </w:rPr>
        <w:t>и</w:t>
      </w:r>
      <w:r w:rsidRPr="00D104A1">
        <w:rPr>
          <w:color w:val="000000"/>
          <w:spacing w:val="10"/>
        </w:rPr>
        <w:t xml:space="preserve"> </w:t>
      </w:r>
      <w:proofErr w:type="spellStart"/>
      <w:r w:rsidRPr="00D104A1">
        <w:rPr>
          <w:color w:val="000000"/>
        </w:rPr>
        <w:t>газо</w:t>
      </w:r>
      <w:r w:rsidRPr="00D104A1">
        <w:rPr>
          <w:color w:val="000000"/>
          <w:spacing w:val="-2"/>
        </w:rPr>
        <w:t>п</w:t>
      </w:r>
      <w:r w:rsidRPr="00D104A1">
        <w:rPr>
          <w:color w:val="000000"/>
        </w:rPr>
        <w:t>отре</w:t>
      </w:r>
      <w:r w:rsidRPr="00D104A1">
        <w:rPr>
          <w:color w:val="000000"/>
          <w:spacing w:val="-1"/>
        </w:rPr>
        <w:t>бл</w:t>
      </w:r>
      <w:r w:rsidRPr="00D104A1">
        <w:rPr>
          <w:color w:val="000000"/>
        </w:rPr>
        <w:t>е</w:t>
      </w:r>
      <w:r w:rsidRPr="00D104A1">
        <w:rPr>
          <w:color w:val="000000"/>
          <w:spacing w:val="-2"/>
        </w:rPr>
        <w:t>н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я</w:t>
      </w:r>
      <w:proofErr w:type="spellEnd"/>
      <w:r w:rsidRPr="00D104A1">
        <w:rPr>
          <w:color w:val="000000"/>
        </w:rPr>
        <w:t>,</w:t>
      </w:r>
      <w:r w:rsidRPr="00D104A1">
        <w:rPr>
          <w:color w:val="000000"/>
          <w:spacing w:val="10"/>
        </w:rPr>
        <w:t xml:space="preserve"> </w:t>
      </w:r>
      <w:r w:rsidRPr="00D104A1">
        <w:rPr>
          <w:color w:val="000000"/>
        </w:rPr>
        <w:t>уме</w:t>
      </w:r>
      <w:r w:rsidRPr="00D104A1">
        <w:rPr>
          <w:color w:val="000000"/>
          <w:spacing w:val="-2"/>
        </w:rPr>
        <w:t>е</w:t>
      </w:r>
      <w:r w:rsidRPr="00D104A1">
        <w:rPr>
          <w:color w:val="000000"/>
        </w:rPr>
        <w:t>т</w:t>
      </w:r>
      <w:r w:rsidRPr="00D104A1">
        <w:rPr>
          <w:color w:val="000000"/>
          <w:spacing w:val="9"/>
        </w:rPr>
        <w:t xml:space="preserve"> </w:t>
      </w:r>
      <w:r w:rsidRPr="00D104A1">
        <w:rPr>
          <w:color w:val="000000"/>
        </w:rPr>
        <w:t>в</w:t>
      </w:r>
      <w:r w:rsidRPr="00D104A1">
        <w:rPr>
          <w:color w:val="000000"/>
          <w:spacing w:val="11"/>
        </w:rPr>
        <w:t xml:space="preserve"> </w:t>
      </w:r>
      <w:r w:rsidRPr="00D104A1">
        <w:rPr>
          <w:color w:val="000000"/>
        </w:rPr>
        <w:t>це</w:t>
      </w:r>
      <w:r w:rsidRPr="00D104A1">
        <w:rPr>
          <w:color w:val="000000"/>
          <w:spacing w:val="-2"/>
        </w:rPr>
        <w:t>л</w:t>
      </w:r>
      <w:r w:rsidRPr="00D104A1">
        <w:rPr>
          <w:color w:val="000000"/>
        </w:rPr>
        <w:t>ом</w:t>
      </w:r>
      <w:r w:rsidRPr="00D104A1">
        <w:rPr>
          <w:color w:val="000000"/>
          <w:spacing w:val="12"/>
        </w:rPr>
        <w:t xml:space="preserve"> </w:t>
      </w:r>
      <w:r w:rsidRPr="00D104A1">
        <w:rPr>
          <w:color w:val="000000"/>
        </w:rPr>
        <w:t>п</w:t>
      </w:r>
      <w:r w:rsidRPr="00D104A1">
        <w:rPr>
          <w:color w:val="000000"/>
          <w:spacing w:val="-1"/>
        </w:rPr>
        <w:t>р</w:t>
      </w:r>
      <w:r w:rsidRPr="00D104A1">
        <w:rPr>
          <w:color w:val="000000"/>
        </w:rPr>
        <w:t>оект</w:t>
      </w:r>
      <w:r w:rsidRPr="00D104A1">
        <w:rPr>
          <w:color w:val="000000"/>
          <w:spacing w:val="-1"/>
        </w:rPr>
        <w:t>иро</w:t>
      </w:r>
      <w:r w:rsidRPr="00D104A1">
        <w:rPr>
          <w:color w:val="000000"/>
        </w:rPr>
        <w:t>в</w:t>
      </w:r>
      <w:r w:rsidRPr="00D104A1">
        <w:rPr>
          <w:color w:val="000000"/>
          <w:spacing w:val="-1"/>
        </w:rPr>
        <w:t>ат</w:t>
      </w:r>
      <w:r w:rsidRPr="00D104A1">
        <w:rPr>
          <w:color w:val="000000"/>
        </w:rPr>
        <w:t>ь чертежи</w:t>
      </w:r>
      <w:r w:rsidRPr="00D104A1">
        <w:rPr>
          <w:color w:val="000000"/>
          <w:spacing w:val="65"/>
        </w:rPr>
        <w:t xml:space="preserve"> </w:t>
      </w:r>
      <w:r w:rsidRPr="00D104A1">
        <w:rPr>
          <w:color w:val="000000"/>
        </w:rPr>
        <w:t>в</w:t>
      </w:r>
      <w:r w:rsidRPr="00D104A1">
        <w:rPr>
          <w:color w:val="000000"/>
          <w:spacing w:val="66"/>
        </w:rPr>
        <w:t xml:space="preserve"> </w:t>
      </w:r>
      <w:r w:rsidRPr="00D104A1">
        <w:rPr>
          <w:color w:val="000000"/>
          <w:spacing w:val="-2"/>
        </w:rPr>
        <w:t>с</w:t>
      </w:r>
      <w:r w:rsidRPr="00D104A1">
        <w:rPr>
          <w:color w:val="000000"/>
          <w:spacing w:val="-1"/>
        </w:rPr>
        <w:t>о</w:t>
      </w:r>
      <w:r w:rsidRPr="00D104A1">
        <w:rPr>
          <w:color w:val="000000"/>
        </w:rPr>
        <w:t>отв</w:t>
      </w:r>
      <w:r w:rsidRPr="00D104A1">
        <w:rPr>
          <w:color w:val="000000"/>
          <w:spacing w:val="-1"/>
        </w:rPr>
        <w:t>ет</w:t>
      </w:r>
      <w:r w:rsidRPr="00D104A1">
        <w:rPr>
          <w:color w:val="000000"/>
          <w:spacing w:val="-3"/>
        </w:rPr>
        <w:t>с</w:t>
      </w:r>
      <w:r w:rsidRPr="00D104A1">
        <w:rPr>
          <w:color w:val="000000"/>
          <w:spacing w:val="-1"/>
        </w:rPr>
        <w:t>т</w:t>
      </w:r>
      <w:r w:rsidRPr="00D104A1">
        <w:rPr>
          <w:color w:val="000000"/>
        </w:rPr>
        <w:t>в</w:t>
      </w:r>
      <w:r w:rsidRPr="00D104A1">
        <w:rPr>
          <w:color w:val="000000"/>
          <w:spacing w:val="-2"/>
        </w:rPr>
        <w:t>и</w:t>
      </w:r>
      <w:r w:rsidRPr="00D104A1">
        <w:rPr>
          <w:color w:val="000000"/>
        </w:rPr>
        <w:t>и</w:t>
      </w:r>
      <w:r w:rsidRPr="00D104A1">
        <w:rPr>
          <w:color w:val="000000"/>
          <w:spacing w:val="65"/>
        </w:rPr>
        <w:t xml:space="preserve"> </w:t>
      </w:r>
      <w:r w:rsidRPr="00D104A1">
        <w:rPr>
          <w:color w:val="000000"/>
        </w:rPr>
        <w:t>со</w:t>
      </w:r>
      <w:r w:rsidRPr="00D104A1">
        <w:rPr>
          <w:color w:val="000000"/>
          <w:spacing w:val="67"/>
        </w:rPr>
        <w:t xml:space="preserve"> </w:t>
      </w:r>
      <w:r w:rsidRPr="00D104A1">
        <w:rPr>
          <w:color w:val="000000"/>
        </w:rPr>
        <w:t>спе</w:t>
      </w:r>
      <w:r w:rsidRPr="00D104A1">
        <w:rPr>
          <w:color w:val="000000"/>
          <w:spacing w:val="-1"/>
        </w:rPr>
        <w:t>ци</w:t>
      </w:r>
      <w:r w:rsidRPr="00D104A1">
        <w:rPr>
          <w:color w:val="000000"/>
        </w:rPr>
        <w:t>ф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ка</w:t>
      </w:r>
      <w:r w:rsidRPr="00D104A1">
        <w:rPr>
          <w:color w:val="000000"/>
          <w:spacing w:val="-2"/>
        </w:rPr>
        <w:t>ц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ями,</w:t>
      </w:r>
      <w:r w:rsidRPr="00D104A1">
        <w:rPr>
          <w:color w:val="000000"/>
          <w:spacing w:val="65"/>
        </w:rPr>
        <w:t xml:space="preserve"> </w:t>
      </w:r>
      <w:r w:rsidRPr="00D104A1">
        <w:rPr>
          <w:color w:val="000000"/>
        </w:rPr>
        <w:t>но</w:t>
      </w:r>
      <w:r w:rsidRPr="00D104A1">
        <w:rPr>
          <w:color w:val="000000"/>
          <w:spacing w:val="66"/>
        </w:rPr>
        <w:t xml:space="preserve"> </w:t>
      </w:r>
      <w:r w:rsidRPr="00D104A1">
        <w:rPr>
          <w:color w:val="000000"/>
          <w:spacing w:val="-2"/>
        </w:rPr>
        <w:t>д</w:t>
      </w:r>
      <w:r w:rsidRPr="00D104A1">
        <w:rPr>
          <w:color w:val="000000"/>
        </w:rPr>
        <w:t>опу</w:t>
      </w:r>
      <w:r w:rsidRPr="00D104A1">
        <w:rPr>
          <w:color w:val="000000"/>
          <w:spacing w:val="-2"/>
        </w:rPr>
        <w:t>с</w:t>
      </w:r>
      <w:r w:rsidRPr="00D104A1">
        <w:rPr>
          <w:color w:val="000000"/>
        </w:rPr>
        <w:t>кает</w:t>
      </w:r>
      <w:r w:rsidRPr="00D104A1">
        <w:rPr>
          <w:color w:val="000000"/>
          <w:spacing w:val="61"/>
        </w:rPr>
        <w:t xml:space="preserve"> </w:t>
      </w:r>
      <w:r w:rsidRPr="00D104A1">
        <w:rPr>
          <w:color w:val="000000"/>
        </w:rPr>
        <w:t>неко</w:t>
      </w:r>
      <w:r w:rsidRPr="00D104A1">
        <w:rPr>
          <w:color w:val="000000"/>
          <w:spacing w:val="-2"/>
        </w:rPr>
        <w:t>т</w:t>
      </w:r>
      <w:r w:rsidRPr="00D104A1">
        <w:rPr>
          <w:color w:val="000000"/>
        </w:rPr>
        <w:t>орые</w:t>
      </w:r>
      <w:r w:rsidRPr="00D104A1">
        <w:rPr>
          <w:color w:val="000000"/>
          <w:spacing w:val="65"/>
        </w:rPr>
        <w:t xml:space="preserve"> </w:t>
      </w:r>
      <w:r w:rsidRPr="00D104A1">
        <w:rPr>
          <w:color w:val="000000"/>
        </w:rPr>
        <w:t>не</w:t>
      </w:r>
      <w:r w:rsidRPr="00D104A1">
        <w:rPr>
          <w:color w:val="000000"/>
          <w:spacing w:val="-1"/>
        </w:rPr>
        <w:t>то</w:t>
      </w:r>
      <w:r w:rsidRPr="00D104A1">
        <w:rPr>
          <w:color w:val="000000"/>
        </w:rPr>
        <w:t>чн</w:t>
      </w:r>
      <w:r w:rsidRPr="00D104A1">
        <w:rPr>
          <w:color w:val="000000"/>
          <w:spacing w:val="-2"/>
        </w:rPr>
        <w:t>о</w:t>
      </w:r>
      <w:r w:rsidRPr="00D104A1">
        <w:rPr>
          <w:color w:val="000000"/>
        </w:rPr>
        <w:t>с</w:t>
      </w:r>
      <w:r w:rsidRPr="00D104A1">
        <w:rPr>
          <w:color w:val="000000"/>
          <w:spacing w:val="-2"/>
        </w:rPr>
        <w:t>т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  <w:w w:val="101"/>
        </w:rPr>
        <w:t>;</w:t>
      </w:r>
      <w:r w:rsidRPr="00D104A1">
        <w:rPr>
          <w:color w:val="000000"/>
        </w:rPr>
        <w:t xml:space="preserve"> </w:t>
      </w:r>
      <w:r w:rsidRPr="00D104A1">
        <w:rPr>
          <w:color w:val="000000"/>
          <w:spacing w:val="-1"/>
        </w:rPr>
        <w:t>п</w:t>
      </w:r>
      <w:r w:rsidRPr="00D104A1">
        <w:rPr>
          <w:color w:val="000000"/>
        </w:rPr>
        <w:t>оказал</w:t>
      </w:r>
      <w:r w:rsidRPr="00D104A1">
        <w:rPr>
          <w:color w:val="000000"/>
          <w:spacing w:val="131"/>
        </w:rPr>
        <w:t xml:space="preserve"> </w:t>
      </w:r>
      <w:r w:rsidRPr="00D104A1">
        <w:rPr>
          <w:color w:val="000000"/>
        </w:rPr>
        <w:t>на</w:t>
      </w:r>
      <w:r w:rsidRPr="00D104A1">
        <w:rPr>
          <w:color w:val="000000"/>
          <w:spacing w:val="132"/>
        </w:rPr>
        <w:t xml:space="preserve"> </w:t>
      </w:r>
      <w:r w:rsidRPr="00D104A1">
        <w:rPr>
          <w:color w:val="000000"/>
        </w:rPr>
        <w:t>дос</w:t>
      </w:r>
      <w:r w:rsidRPr="00D104A1">
        <w:rPr>
          <w:color w:val="000000"/>
          <w:spacing w:val="-1"/>
        </w:rPr>
        <w:t>т</w:t>
      </w:r>
      <w:r w:rsidRPr="00D104A1">
        <w:rPr>
          <w:color w:val="000000"/>
        </w:rPr>
        <w:t>а</w:t>
      </w:r>
      <w:r w:rsidRPr="00D104A1">
        <w:rPr>
          <w:color w:val="000000"/>
          <w:spacing w:val="-1"/>
        </w:rPr>
        <w:t>то</w:t>
      </w:r>
      <w:r w:rsidRPr="00D104A1">
        <w:rPr>
          <w:color w:val="000000"/>
        </w:rPr>
        <w:t>чно</w:t>
      </w:r>
      <w:r w:rsidRPr="00D104A1">
        <w:rPr>
          <w:color w:val="000000"/>
          <w:spacing w:val="133"/>
        </w:rPr>
        <w:t xml:space="preserve"> </w:t>
      </w:r>
      <w:r w:rsidRPr="00D104A1">
        <w:rPr>
          <w:color w:val="000000"/>
        </w:rPr>
        <w:t>вы</w:t>
      </w:r>
      <w:r w:rsidRPr="00D104A1">
        <w:rPr>
          <w:color w:val="000000"/>
          <w:spacing w:val="-2"/>
        </w:rPr>
        <w:t>с</w:t>
      </w:r>
      <w:r w:rsidRPr="00D104A1">
        <w:rPr>
          <w:color w:val="000000"/>
        </w:rPr>
        <w:t>о</w:t>
      </w:r>
      <w:r w:rsidRPr="00D104A1">
        <w:rPr>
          <w:color w:val="000000"/>
          <w:spacing w:val="-2"/>
        </w:rPr>
        <w:t>к</w:t>
      </w:r>
      <w:r w:rsidRPr="00D104A1">
        <w:rPr>
          <w:color w:val="000000"/>
          <w:spacing w:val="-1"/>
        </w:rPr>
        <w:t>о</w:t>
      </w:r>
      <w:r w:rsidRPr="00D104A1">
        <w:rPr>
          <w:color w:val="000000"/>
        </w:rPr>
        <w:t>м</w:t>
      </w:r>
      <w:r w:rsidRPr="00D104A1">
        <w:rPr>
          <w:color w:val="000000"/>
          <w:spacing w:val="134"/>
        </w:rPr>
        <w:t xml:space="preserve"> </w:t>
      </w:r>
      <w:r w:rsidRPr="00D104A1">
        <w:rPr>
          <w:color w:val="000000"/>
        </w:rPr>
        <w:t>у</w:t>
      </w:r>
      <w:r w:rsidRPr="00D104A1">
        <w:rPr>
          <w:color w:val="000000"/>
          <w:spacing w:val="-1"/>
        </w:rPr>
        <w:t>р</w:t>
      </w:r>
      <w:r w:rsidRPr="00D104A1">
        <w:rPr>
          <w:color w:val="000000"/>
        </w:rPr>
        <w:t>о</w:t>
      </w:r>
      <w:r w:rsidRPr="00D104A1">
        <w:rPr>
          <w:color w:val="000000"/>
          <w:spacing w:val="-3"/>
        </w:rPr>
        <w:t>в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е</w:t>
      </w:r>
      <w:r w:rsidRPr="00D104A1">
        <w:rPr>
          <w:color w:val="000000"/>
          <w:spacing w:val="133"/>
        </w:rPr>
        <w:t xml:space="preserve"> </w:t>
      </w:r>
      <w:r w:rsidRPr="00D104A1">
        <w:rPr>
          <w:color w:val="000000"/>
        </w:rPr>
        <w:t>у</w:t>
      </w:r>
      <w:r w:rsidRPr="00D104A1">
        <w:rPr>
          <w:color w:val="000000"/>
          <w:spacing w:val="1"/>
        </w:rPr>
        <w:t>м</w:t>
      </w:r>
      <w:r w:rsidRPr="00D104A1">
        <w:rPr>
          <w:color w:val="000000"/>
        </w:rPr>
        <w:t>ен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я</w:t>
      </w:r>
      <w:r w:rsidRPr="00D104A1">
        <w:rPr>
          <w:color w:val="000000"/>
          <w:spacing w:val="133"/>
        </w:rPr>
        <w:t xml:space="preserve"> </w:t>
      </w:r>
      <w:r w:rsidRPr="00D104A1">
        <w:rPr>
          <w:color w:val="000000"/>
          <w:spacing w:val="-2"/>
        </w:rPr>
        <w:t>к</w:t>
      </w:r>
      <w:r w:rsidRPr="00D104A1">
        <w:rPr>
          <w:color w:val="000000"/>
        </w:rPr>
        <w:t>онс</w:t>
      </w:r>
      <w:r w:rsidRPr="00D104A1">
        <w:rPr>
          <w:color w:val="000000"/>
          <w:spacing w:val="-1"/>
        </w:rPr>
        <w:t>тру</w:t>
      </w:r>
      <w:r w:rsidRPr="00D104A1">
        <w:rPr>
          <w:color w:val="000000"/>
          <w:spacing w:val="-2"/>
        </w:rPr>
        <w:t>и</w:t>
      </w:r>
      <w:r w:rsidRPr="00D104A1">
        <w:rPr>
          <w:color w:val="000000"/>
        </w:rPr>
        <w:t>р</w:t>
      </w:r>
      <w:r w:rsidRPr="00D104A1">
        <w:rPr>
          <w:color w:val="000000"/>
          <w:spacing w:val="1"/>
        </w:rPr>
        <w:t>о</w:t>
      </w:r>
      <w:r w:rsidRPr="00D104A1">
        <w:rPr>
          <w:color w:val="000000"/>
        </w:rPr>
        <w:t>ва</w:t>
      </w:r>
      <w:r w:rsidRPr="00D104A1">
        <w:rPr>
          <w:color w:val="000000"/>
          <w:spacing w:val="-1"/>
        </w:rPr>
        <w:t>ни</w:t>
      </w:r>
      <w:r w:rsidRPr="00D104A1">
        <w:rPr>
          <w:color w:val="000000"/>
        </w:rPr>
        <w:t>я</w:t>
      </w:r>
      <w:r w:rsidRPr="00D104A1">
        <w:rPr>
          <w:color w:val="000000"/>
          <w:spacing w:val="133"/>
        </w:rPr>
        <w:t xml:space="preserve"> </w:t>
      </w:r>
      <w:r w:rsidRPr="00D104A1">
        <w:rPr>
          <w:color w:val="000000"/>
        </w:rPr>
        <w:t>э</w:t>
      </w:r>
      <w:r w:rsidRPr="00D104A1">
        <w:rPr>
          <w:color w:val="000000"/>
          <w:spacing w:val="-1"/>
        </w:rPr>
        <w:t>л</w:t>
      </w:r>
      <w:r w:rsidRPr="00D104A1">
        <w:rPr>
          <w:color w:val="000000"/>
        </w:rPr>
        <w:t>емен</w:t>
      </w:r>
      <w:r w:rsidRPr="00D104A1">
        <w:rPr>
          <w:color w:val="000000"/>
          <w:spacing w:val="-4"/>
        </w:rPr>
        <w:t>т</w:t>
      </w:r>
      <w:r w:rsidRPr="00D104A1">
        <w:rPr>
          <w:color w:val="000000"/>
          <w:spacing w:val="-1"/>
        </w:rPr>
        <w:t>о</w:t>
      </w:r>
      <w:r w:rsidRPr="00D104A1">
        <w:rPr>
          <w:color w:val="000000"/>
        </w:rPr>
        <w:t>в</w:t>
      </w:r>
      <w:r w:rsidRPr="00D104A1">
        <w:rPr>
          <w:color w:val="000000"/>
          <w:spacing w:val="132"/>
        </w:rPr>
        <w:t xml:space="preserve"> </w:t>
      </w:r>
      <w:r w:rsidRPr="00D104A1">
        <w:rPr>
          <w:color w:val="000000"/>
        </w:rPr>
        <w:t>и вы</w:t>
      </w:r>
      <w:r w:rsidRPr="00D104A1">
        <w:rPr>
          <w:color w:val="000000"/>
          <w:spacing w:val="-1"/>
        </w:rPr>
        <w:t>п</w:t>
      </w:r>
      <w:r w:rsidRPr="00D104A1">
        <w:rPr>
          <w:color w:val="000000"/>
        </w:rPr>
        <w:t>ол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е</w:t>
      </w:r>
      <w:r w:rsidRPr="00D104A1">
        <w:rPr>
          <w:color w:val="000000"/>
          <w:spacing w:val="-2"/>
        </w:rPr>
        <w:t>н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я</w:t>
      </w:r>
      <w:r w:rsidRPr="00D104A1">
        <w:rPr>
          <w:color w:val="000000"/>
          <w:spacing w:val="37"/>
        </w:rPr>
        <w:t xml:space="preserve"> </w:t>
      </w:r>
      <w:r w:rsidRPr="00D104A1">
        <w:rPr>
          <w:color w:val="000000"/>
          <w:spacing w:val="1"/>
        </w:rPr>
        <w:t>р</w:t>
      </w:r>
      <w:r w:rsidRPr="00D104A1">
        <w:rPr>
          <w:color w:val="000000"/>
        </w:rPr>
        <w:t>а</w:t>
      </w:r>
      <w:r w:rsidRPr="00D104A1">
        <w:rPr>
          <w:color w:val="000000"/>
          <w:spacing w:val="-2"/>
        </w:rPr>
        <w:t>с</w:t>
      </w:r>
      <w:r w:rsidRPr="00D104A1">
        <w:rPr>
          <w:color w:val="000000"/>
        </w:rPr>
        <w:t>че</w:t>
      </w:r>
      <w:r w:rsidRPr="00D104A1">
        <w:rPr>
          <w:color w:val="000000"/>
          <w:spacing w:val="-1"/>
        </w:rPr>
        <w:t>то</w:t>
      </w:r>
      <w:r w:rsidRPr="00D104A1">
        <w:rPr>
          <w:color w:val="000000"/>
        </w:rPr>
        <w:t>в</w:t>
      </w:r>
      <w:r w:rsidRPr="00D104A1">
        <w:rPr>
          <w:color w:val="000000"/>
          <w:spacing w:val="36"/>
        </w:rPr>
        <w:t xml:space="preserve"> </w:t>
      </w:r>
      <w:r w:rsidRPr="00D104A1">
        <w:rPr>
          <w:color w:val="000000"/>
        </w:rPr>
        <w:t>с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с</w:t>
      </w:r>
      <w:r w:rsidRPr="00D104A1">
        <w:rPr>
          <w:color w:val="000000"/>
          <w:spacing w:val="-1"/>
        </w:rPr>
        <w:t>т</w:t>
      </w:r>
      <w:r w:rsidRPr="00D104A1">
        <w:rPr>
          <w:color w:val="000000"/>
        </w:rPr>
        <w:t>ем</w:t>
      </w:r>
      <w:r w:rsidRPr="00D104A1">
        <w:rPr>
          <w:color w:val="000000"/>
          <w:spacing w:val="37"/>
        </w:rPr>
        <w:t xml:space="preserve"> </w:t>
      </w:r>
      <w:r w:rsidRPr="00D104A1">
        <w:rPr>
          <w:color w:val="000000"/>
        </w:rPr>
        <w:t>га</w:t>
      </w:r>
      <w:r w:rsidRPr="00D104A1">
        <w:rPr>
          <w:color w:val="000000"/>
          <w:spacing w:val="-2"/>
        </w:rPr>
        <w:t>з</w:t>
      </w:r>
      <w:r w:rsidRPr="00D104A1">
        <w:rPr>
          <w:color w:val="000000"/>
        </w:rPr>
        <w:t>о</w:t>
      </w:r>
      <w:r w:rsidRPr="00D104A1">
        <w:rPr>
          <w:color w:val="000000"/>
          <w:spacing w:val="1"/>
        </w:rPr>
        <w:t>р</w:t>
      </w:r>
      <w:r w:rsidRPr="00D104A1">
        <w:rPr>
          <w:color w:val="000000"/>
        </w:rPr>
        <w:t>ас</w:t>
      </w:r>
      <w:r w:rsidRPr="00D104A1">
        <w:rPr>
          <w:color w:val="000000"/>
          <w:spacing w:val="-3"/>
        </w:rPr>
        <w:t>п</w:t>
      </w:r>
      <w:r w:rsidRPr="00D104A1">
        <w:rPr>
          <w:color w:val="000000"/>
        </w:rPr>
        <w:t>р</w:t>
      </w:r>
      <w:r w:rsidRPr="00D104A1">
        <w:rPr>
          <w:color w:val="000000"/>
          <w:spacing w:val="-2"/>
        </w:rPr>
        <w:t>е</w:t>
      </w:r>
      <w:r w:rsidRPr="00D104A1">
        <w:rPr>
          <w:color w:val="000000"/>
          <w:spacing w:val="-1"/>
        </w:rPr>
        <w:t>д</w:t>
      </w:r>
      <w:r w:rsidRPr="00D104A1">
        <w:rPr>
          <w:color w:val="000000"/>
        </w:rPr>
        <w:t>е</w:t>
      </w:r>
      <w:r w:rsidRPr="00D104A1">
        <w:rPr>
          <w:color w:val="000000"/>
          <w:spacing w:val="-2"/>
        </w:rPr>
        <w:t>л</w:t>
      </w:r>
      <w:r w:rsidRPr="00D104A1">
        <w:rPr>
          <w:color w:val="000000"/>
        </w:rPr>
        <w:t>е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  <w:spacing w:val="-2"/>
        </w:rPr>
        <w:t>и</w:t>
      </w:r>
      <w:r w:rsidRPr="00D104A1">
        <w:rPr>
          <w:color w:val="000000"/>
        </w:rPr>
        <w:t>я</w:t>
      </w:r>
      <w:r w:rsidRPr="00D104A1">
        <w:rPr>
          <w:color w:val="000000"/>
          <w:spacing w:val="37"/>
        </w:rPr>
        <w:t xml:space="preserve"> </w:t>
      </w:r>
      <w:r w:rsidRPr="00D104A1">
        <w:rPr>
          <w:color w:val="000000"/>
        </w:rPr>
        <w:t>и</w:t>
      </w:r>
      <w:r w:rsidRPr="00D104A1">
        <w:rPr>
          <w:color w:val="000000"/>
          <w:spacing w:val="37"/>
        </w:rPr>
        <w:t xml:space="preserve"> </w:t>
      </w:r>
      <w:proofErr w:type="spellStart"/>
      <w:r w:rsidRPr="00D104A1">
        <w:rPr>
          <w:color w:val="000000"/>
        </w:rPr>
        <w:t>газопо</w:t>
      </w:r>
      <w:r w:rsidRPr="00D104A1">
        <w:rPr>
          <w:color w:val="000000"/>
          <w:spacing w:val="-2"/>
        </w:rPr>
        <w:t>т</w:t>
      </w:r>
      <w:r w:rsidRPr="00D104A1">
        <w:rPr>
          <w:color w:val="000000"/>
        </w:rPr>
        <w:t>р</w:t>
      </w:r>
      <w:r w:rsidRPr="00D104A1">
        <w:rPr>
          <w:color w:val="000000"/>
          <w:spacing w:val="-2"/>
        </w:rPr>
        <w:t>е</w:t>
      </w:r>
      <w:r w:rsidRPr="00D104A1">
        <w:rPr>
          <w:color w:val="000000"/>
          <w:spacing w:val="-1"/>
        </w:rPr>
        <w:t>бл</w:t>
      </w:r>
      <w:r w:rsidRPr="00D104A1">
        <w:rPr>
          <w:color w:val="000000"/>
        </w:rPr>
        <w:t>е</w:t>
      </w:r>
      <w:r w:rsidRPr="00D104A1">
        <w:rPr>
          <w:color w:val="000000"/>
          <w:spacing w:val="-2"/>
        </w:rPr>
        <w:t>н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я</w:t>
      </w:r>
      <w:proofErr w:type="spellEnd"/>
      <w:r w:rsidRPr="00D104A1">
        <w:rPr>
          <w:color w:val="000000"/>
        </w:rPr>
        <w:t>,</w:t>
      </w:r>
      <w:r w:rsidRPr="00D104A1">
        <w:rPr>
          <w:color w:val="000000"/>
          <w:spacing w:val="36"/>
        </w:rPr>
        <w:t xml:space="preserve"> </w:t>
      </w:r>
      <w:r w:rsidRPr="00D104A1">
        <w:rPr>
          <w:color w:val="000000"/>
        </w:rPr>
        <w:t>но</w:t>
      </w:r>
      <w:r w:rsidRPr="00D104A1">
        <w:rPr>
          <w:color w:val="000000"/>
          <w:spacing w:val="38"/>
        </w:rPr>
        <w:t xml:space="preserve"> </w:t>
      </w:r>
      <w:r w:rsidRPr="00D104A1">
        <w:rPr>
          <w:color w:val="000000"/>
        </w:rPr>
        <w:t>в</w:t>
      </w:r>
      <w:r w:rsidRPr="00D104A1">
        <w:rPr>
          <w:color w:val="000000"/>
          <w:spacing w:val="37"/>
        </w:rPr>
        <w:t xml:space="preserve"> </w:t>
      </w:r>
      <w:r w:rsidRPr="00D104A1">
        <w:rPr>
          <w:color w:val="000000"/>
        </w:rPr>
        <w:t>из</w:t>
      </w:r>
      <w:r w:rsidRPr="00D104A1">
        <w:rPr>
          <w:color w:val="000000"/>
          <w:spacing w:val="-1"/>
        </w:rPr>
        <w:t>л</w:t>
      </w:r>
      <w:r w:rsidRPr="00D104A1">
        <w:rPr>
          <w:color w:val="000000"/>
        </w:rPr>
        <w:t>ож</w:t>
      </w:r>
      <w:r w:rsidRPr="00D104A1">
        <w:rPr>
          <w:color w:val="000000"/>
          <w:spacing w:val="-2"/>
        </w:rPr>
        <w:t>е</w:t>
      </w:r>
      <w:r w:rsidRPr="00D104A1">
        <w:rPr>
          <w:color w:val="000000"/>
          <w:spacing w:val="-1"/>
        </w:rPr>
        <w:t>ни</w:t>
      </w:r>
      <w:r w:rsidRPr="00D104A1">
        <w:rPr>
          <w:color w:val="000000"/>
        </w:rPr>
        <w:t xml:space="preserve">и </w:t>
      </w:r>
      <w:proofErr w:type="spellStart"/>
      <w:r w:rsidRPr="00D104A1">
        <w:rPr>
          <w:color w:val="000000"/>
        </w:rPr>
        <w:t>теори</w:t>
      </w:r>
      <w:r w:rsidRPr="00D104A1">
        <w:rPr>
          <w:color w:val="000000"/>
          <w:spacing w:val="-1"/>
        </w:rPr>
        <w:t>ти</w:t>
      </w:r>
      <w:r w:rsidRPr="00D104A1">
        <w:rPr>
          <w:color w:val="000000"/>
        </w:rPr>
        <w:t>че</w:t>
      </w:r>
      <w:r w:rsidRPr="00D104A1">
        <w:rPr>
          <w:color w:val="000000"/>
          <w:spacing w:val="-2"/>
        </w:rPr>
        <w:t>с</w:t>
      </w:r>
      <w:r w:rsidRPr="00D104A1">
        <w:rPr>
          <w:color w:val="000000"/>
        </w:rPr>
        <w:t>ко</w:t>
      </w:r>
      <w:r w:rsidRPr="00D104A1">
        <w:rPr>
          <w:color w:val="000000"/>
          <w:spacing w:val="-3"/>
        </w:rPr>
        <w:t>г</w:t>
      </w:r>
      <w:r w:rsidRPr="00D104A1">
        <w:rPr>
          <w:color w:val="000000"/>
        </w:rPr>
        <w:t>о</w:t>
      </w:r>
      <w:proofErr w:type="spellEnd"/>
      <w:r w:rsidRPr="00D104A1">
        <w:rPr>
          <w:color w:val="000000"/>
          <w:spacing w:val="57"/>
        </w:rPr>
        <w:t xml:space="preserve"> </w:t>
      </w:r>
      <w:r w:rsidRPr="00D104A1">
        <w:rPr>
          <w:color w:val="000000"/>
          <w:spacing w:val="1"/>
        </w:rPr>
        <w:t>м</w:t>
      </w:r>
      <w:r w:rsidRPr="00D104A1">
        <w:rPr>
          <w:color w:val="000000"/>
        </w:rPr>
        <w:t>а</w:t>
      </w:r>
      <w:r w:rsidRPr="00D104A1">
        <w:rPr>
          <w:color w:val="000000"/>
          <w:spacing w:val="-3"/>
        </w:rPr>
        <w:t>т</w:t>
      </w:r>
      <w:r w:rsidRPr="00D104A1">
        <w:rPr>
          <w:color w:val="000000"/>
        </w:rPr>
        <w:t>ериа</w:t>
      </w:r>
      <w:r w:rsidRPr="00D104A1">
        <w:rPr>
          <w:color w:val="000000"/>
          <w:spacing w:val="-1"/>
        </w:rPr>
        <w:t>л</w:t>
      </w:r>
      <w:r w:rsidRPr="00D104A1">
        <w:rPr>
          <w:color w:val="000000"/>
        </w:rPr>
        <w:t>а</w:t>
      </w:r>
      <w:r w:rsidRPr="00D104A1">
        <w:rPr>
          <w:color w:val="000000"/>
          <w:spacing w:val="58"/>
        </w:rPr>
        <w:t xml:space="preserve"> </w:t>
      </w:r>
      <w:r w:rsidRPr="00D104A1">
        <w:rPr>
          <w:color w:val="000000"/>
        </w:rPr>
        <w:t>в</w:t>
      </w:r>
      <w:r w:rsidRPr="00D104A1">
        <w:rPr>
          <w:color w:val="000000"/>
          <w:spacing w:val="56"/>
        </w:rPr>
        <w:t xml:space="preserve"> </w:t>
      </w:r>
      <w:r w:rsidRPr="00D104A1">
        <w:rPr>
          <w:color w:val="000000"/>
          <w:spacing w:val="1"/>
        </w:rPr>
        <w:t>о</w:t>
      </w:r>
      <w:r w:rsidRPr="00D104A1">
        <w:rPr>
          <w:color w:val="000000"/>
        </w:rPr>
        <w:t>тче</w:t>
      </w:r>
      <w:r w:rsidRPr="00D104A1">
        <w:rPr>
          <w:color w:val="000000"/>
          <w:spacing w:val="-1"/>
        </w:rPr>
        <w:t>т</w:t>
      </w:r>
      <w:r w:rsidRPr="00D104A1">
        <w:rPr>
          <w:color w:val="000000"/>
        </w:rPr>
        <w:t>е</w:t>
      </w:r>
      <w:r w:rsidRPr="00D104A1">
        <w:rPr>
          <w:color w:val="000000"/>
          <w:spacing w:val="58"/>
        </w:rPr>
        <w:t xml:space="preserve"> </w:t>
      </w:r>
      <w:r w:rsidRPr="00D104A1">
        <w:rPr>
          <w:color w:val="000000"/>
        </w:rPr>
        <w:t>до</w:t>
      </w:r>
      <w:r w:rsidRPr="00D104A1">
        <w:rPr>
          <w:color w:val="000000"/>
          <w:spacing w:val="-3"/>
        </w:rPr>
        <w:t>п</w:t>
      </w:r>
      <w:r w:rsidRPr="00D104A1">
        <w:rPr>
          <w:color w:val="000000"/>
        </w:rPr>
        <w:t>уще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ы</w:t>
      </w:r>
      <w:r w:rsidRPr="00D104A1">
        <w:rPr>
          <w:color w:val="000000"/>
          <w:spacing w:val="57"/>
        </w:rPr>
        <w:t xml:space="preserve"> </w:t>
      </w:r>
      <w:r w:rsidRPr="00D104A1">
        <w:rPr>
          <w:color w:val="000000"/>
        </w:rPr>
        <w:t>не</w:t>
      </w:r>
      <w:r w:rsidRPr="00D104A1">
        <w:rPr>
          <w:color w:val="000000"/>
          <w:spacing w:val="-2"/>
        </w:rPr>
        <w:t>б</w:t>
      </w:r>
      <w:r w:rsidRPr="00D104A1">
        <w:rPr>
          <w:color w:val="000000"/>
        </w:rPr>
        <w:t>ол</w:t>
      </w:r>
      <w:r w:rsidRPr="00D104A1">
        <w:rPr>
          <w:color w:val="000000"/>
          <w:spacing w:val="-1"/>
        </w:rPr>
        <w:t>ь</w:t>
      </w:r>
      <w:r w:rsidRPr="00D104A1">
        <w:rPr>
          <w:color w:val="000000"/>
        </w:rPr>
        <w:t>ш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е</w:t>
      </w:r>
      <w:r w:rsidRPr="00D104A1">
        <w:rPr>
          <w:color w:val="000000"/>
          <w:spacing w:val="58"/>
        </w:rPr>
        <w:t xml:space="preserve"> </w:t>
      </w:r>
      <w:r w:rsidRPr="00D104A1">
        <w:rPr>
          <w:color w:val="000000"/>
          <w:spacing w:val="-3"/>
        </w:rPr>
        <w:t>п</w:t>
      </w:r>
      <w:r w:rsidRPr="00D104A1">
        <w:rPr>
          <w:color w:val="000000"/>
        </w:rPr>
        <w:t>р</w:t>
      </w:r>
      <w:r w:rsidRPr="00D104A1">
        <w:rPr>
          <w:color w:val="000000"/>
          <w:spacing w:val="7"/>
        </w:rPr>
        <w:t>о</w:t>
      </w:r>
      <w:r w:rsidRPr="00D104A1">
        <w:rPr>
          <w:color w:val="000000"/>
        </w:rPr>
        <w:t>бе</w:t>
      </w:r>
      <w:r w:rsidRPr="00D104A1">
        <w:rPr>
          <w:color w:val="000000"/>
          <w:spacing w:val="-4"/>
        </w:rPr>
        <w:t>л</w:t>
      </w:r>
      <w:r w:rsidRPr="00D104A1">
        <w:rPr>
          <w:color w:val="000000"/>
        </w:rPr>
        <w:t>ы,</w:t>
      </w:r>
      <w:r w:rsidRPr="00D104A1">
        <w:rPr>
          <w:color w:val="000000"/>
          <w:spacing w:val="58"/>
        </w:rPr>
        <w:t xml:space="preserve"> </w:t>
      </w:r>
      <w:r w:rsidRPr="00D104A1">
        <w:rPr>
          <w:color w:val="000000"/>
        </w:rPr>
        <w:t>не</w:t>
      </w:r>
      <w:r w:rsidRPr="00D104A1">
        <w:rPr>
          <w:color w:val="000000"/>
          <w:spacing w:val="58"/>
        </w:rPr>
        <w:t xml:space="preserve"> </w:t>
      </w:r>
      <w:r w:rsidRPr="00D104A1">
        <w:rPr>
          <w:color w:val="000000"/>
        </w:rPr>
        <w:t>исказ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  <w:spacing w:val="-3"/>
        </w:rPr>
        <w:t>в</w:t>
      </w:r>
      <w:r w:rsidRPr="00D104A1">
        <w:rPr>
          <w:color w:val="000000"/>
        </w:rPr>
        <w:t>ш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е лог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чес</w:t>
      </w:r>
      <w:r w:rsidRPr="00D104A1">
        <w:rPr>
          <w:color w:val="000000"/>
          <w:spacing w:val="-3"/>
        </w:rPr>
        <w:t>к</w:t>
      </w:r>
      <w:r w:rsidRPr="00D104A1">
        <w:rPr>
          <w:color w:val="000000"/>
        </w:rPr>
        <w:t xml:space="preserve">ого и </w:t>
      </w:r>
      <w:r w:rsidRPr="00D104A1">
        <w:rPr>
          <w:color w:val="000000"/>
          <w:spacing w:val="-2"/>
        </w:rPr>
        <w:t>и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ф</w:t>
      </w:r>
      <w:r w:rsidRPr="00D104A1">
        <w:rPr>
          <w:color w:val="000000"/>
          <w:spacing w:val="-1"/>
        </w:rPr>
        <w:t>ор</w:t>
      </w:r>
      <w:r w:rsidRPr="00D104A1">
        <w:rPr>
          <w:color w:val="000000"/>
        </w:rPr>
        <w:t>ма</w:t>
      </w:r>
      <w:r w:rsidRPr="00D104A1">
        <w:rPr>
          <w:color w:val="000000"/>
          <w:spacing w:val="-1"/>
        </w:rPr>
        <w:t>ци</w:t>
      </w:r>
      <w:r w:rsidRPr="00D104A1">
        <w:rPr>
          <w:color w:val="000000"/>
        </w:rPr>
        <w:t>о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  <w:spacing w:val="-3"/>
        </w:rPr>
        <w:t>н</w:t>
      </w:r>
      <w:r w:rsidRPr="00D104A1">
        <w:rPr>
          <w:color w:val="000000"/>
        </w:rPr>
        <w:t xml:space="preserve">ого </w:t>
      </w:r>
      <w:r w:rsidRPr="00D104A1">
        <w:rPr>
          <w:color w:val="000000"/>
          <w:spacing w:val="-2"/>
        </w:rPr>
        <w:t>с</w:t>
      </w:r>
      <w:r w:rsidRPr="00D104A1">
        <w:rPr>
          <w:color w:val="000000"/>
        </w:rPr>
        <w:t>о</w:t>
      </w:r>
      <w:r w:rsidRPr="00D104A1">
        <w:rPr>
          <w:color w:val="000000"/>
          <w:spacing w:val="-1"/>
        </w:rPr>
        <w:t>д</w:t>
      </w:r>
      <w:r w:rsidRPr="00D104A1">
        <w:rPr>
          <w:color w:val="000000"/>
        </w:rPr>
        <w:t>е</w:t>
      </w:r>
      <w:r w:rsidRPr="00D104A1">
        <w:rPr>
          <w:color w:val="000000"/>
          <w:spacing w:val="-1"/>
        </w:rPr>
        <w:t>р</w:t>
      </w:r>
      <w:r w:rsidRPr="00D104A1">
        <w:rPr>
          <w:color w:val="000000"/>
        </w:rPr>
        <w:t>ж</w:t>
      </w:r>
      <w:r w:rsidRPr="00D104A1">
        <w:rPr>
          <w:color w:val="000000"/>
          <w:spacing w:val="-3"/>
        </w:rPr>
        <w:t>а</w:t>
      </w:r>
      <w:r w:rsidRPr="00D104A1">
        <w:rPr>
          <w:color w:val="000000"/>
          <w:spacing w:val="-1"/>
        </w:rPr>
        <w:t>ни</w:t>
      </w:r>
      <w:r w:rsidRPr="00D104A1">
        <w:rPr>
          <w:color w:val="000000"/>
        </w:rPr>
        <w:t>я</w:t>
      </w:r>
      <w:r w:rsidRPr="00D104A1">
        <w:rPr>
          <w:color w:val="000000"/>
          <w:w w:val="101"/>
        </w:rPr>
        <w:t>;</w:t>
      </w:r>
      <w:proofErr w:type="gramEnd"/>
    </w:p>
    <w:p w:rsidR="00D104A1" w:rsidRPr="00D104A1" w:rsidRDefault="00D104A1" w:rsidP="00D104A1">
      <w:pPr>
        <w:widowControl w:val="0"/>
        <w:numPr>
          <w:ilvl w:val="0"/>
          <w:numId w:val="14"/>
        </w:numPr>
        <w:tabs>
          <w:tab w:val="left" w:pos="1240"/>
          <w:tab w:val="left" w:pos="1852"/>
          <w:tab w:val="left" w:pos="2672"/>
          <w:tab w:val="left" w:pos="3032"/>
          <w:tab w:val="left" w:pos="4176"/>
          <w:tab w:val="left" w:pos="5361"/>
          <w:tab w:val="left" w:pos="7706"/>
          <w:tab w:val="left" w:pos="9241"/>
        </w:tabs>
        <w:spacing w:after="200" w:line="239" w:lineRule="auto"/>
        <w:ind w:right="86"/>
        <w:contextualSpacing/>
        <w:rPr>
          <w:color w:val="000000"/>
          <w:w w:val="101"/>
        </w:rPr>
      </w:pPr>
      <w:proofErr w:type="gramStart"/>
      <w:r w:rsidRPr="00D104A1">
        <w:rPr>
          <w:color w:val="000000"/>
          <w:spacing w:val="1"/>
        </w:rPr>
        <w:t>о</w:t>
      </w:r>
      <w:r w:rsidRPr="00D104A1">
        <w:rPr>
          <w:color w:val="000000"/>
        </w:rPr>
        <w:t>це</w:t>
      </w:r>
      <w:r w:rsidRPr="00D104A1">
        <w:rPr>
          <w:color w:val="000000"/>
          <w:spacing w:val="-2"/>
        </w:rPr>
        <w:t>н</w:t>
      </w:r>
      <w:r w:rsidRPr="00D104A1">
        <w:rPr>
          <w:color w:val="000000"/>
        </w:rPr>
        <w:t>ка</w:t>
      </w:r>
      <w:r w:rsidRPr="00D104A1">
        <w:rPr>
          <w:color w:val="000000"/>
          <w:spacing w:val="18"/>
        </w:rPr>
        <w:t xml:space="preserve"> </w:t>
      </w:r>
      <w:r w:rsidRPr="00D104A1">
        <w:rPr>
          <w:color w:val="000000"/>
          <w:spacing w:val="-3"/>
        </w:rPr>
        <w:t>«</w:t>
      </w:r>
      <w:r w:rsidRPr="00D104A1">
        <w:rPr>
          <w:color w:val="000000"/>
        </w:rPr>
        <w:t>удов</w:t>
      </w:r>
      <w:r w:rsidRPr="00D104A1">
        <w:rPr>
          <w:color w:val="000000"/>
          <w:spacing w:val="-1"/>
        </w:rPr>
        <w:t>л</w:t>
      </w:r>
      <w:r w:rsidRPr="00D104A1">
        <w:rPr>
          <w:color w:val="000000"/>
        </w:rPr>
        <w:t>е</w:t>
      </w:r>
      <w:r w:rsidRPr="00D104A1">
        <w:rPr>
          <w:color w:val="000000"/>
          <w:spacing w:val="-1"/>
        </w:rPr>
        <w:t>т</w:t>
      </w:r>
      <w:r w:rsidRPr="00D104A1">
        <w:rPr>
          <w:color w:val="000000"/>
        </w:rPr>
        <w:t>в</w:t>
      </w:r>
      <w:r w:rsidRPr="00D104A1">
        <w:rPr>
          <w:color w:val="000000"/>
          <w:spacing w:val="-2"/>
        </w:rPr>
        <w:t>о</w:t>
      </w:r>
      <w:r w:rsidRPr="00D104A1">
        <w:rPr>
          <w:color w:val="000000"/>
        </w:rPr>
        <w:t>р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те</w:t>
      </w:r>
      <w:r w:rsidRPr="00D104A1">
        <w:rPr>
          <w:color w:val="000000"/>
          <w:spacing w:val="-2"/>
        </w:rPr>
        <w:t>л</w:t>
      </w:r>
      <w:r w:rsidRPr="00D104A1">
        <w:rPr>
          <w:color w:val="000000"/>
        </w:rPr>
        <w:t>ь</w:t>
      </w:r>
      <w:r w:rsidRPr="00D104A1">
        <w:rPr>
          <w:color w:val="000000"/>
          <w:spacing w:val="-2"/>
        </w:rPr>
        <w:t>н</w:t>
      </w:r>
      <w:r w:rsidRPr="00D104A1">
        <w:rPr>
          <w:color w:val="000000"/>
        </w:rPr>
        <w:t>о»</w:t>
      </w:r>
      <w:r w:rsidRPr="00D104A1">
        <w:rPr>
          <w:color w:val="000000"/>
          <w:spacing w:val="15"/>
        </w:rPr>
        <w:t xml:space="preserve"> </w:t>
      </w:r>
      <w:r w:rsidRPr="00D104A1">
        <w:rPr>
          <w:color w:val="000000"/>
        </w:rPr>
        <w:t>обучаю</w:t>
      </w:r>
      <w:r w:rsidRPr="00D104A1">
        <w:rPr>
          <w:color w:val="000000"/>
          <w:spacing w:val="-3"/>
        </w:rPr>
        <w:t>щ</w:t>
      </w:r>
      <w:r w:rsidRPr="00D104A1">
        <w:rPr>
          <w:color w:val="000000"/>
        </w:rPr>
        <w:t>е</w:t>
      </w:r>
      <w:r w:rsidRPr="00D104A1">
        <w:rPr>
          <w:color w:val="000000"/>
          <w:spacing w:val="-1"/>
        </w:rPr>
        <w:t>м</w:t>
      </w:r>
      <w:r w:rsidRPr="00D104A1">
        <w:rPr>
          <w:color w:val="000000"/>
        </w:rPr>
        <w:t>уся,</w:t>
      </w:r>
      <w:r w:rsidRPr="00D104A1">
        <w:rPr>
          <w:color w:val="000000"/>
          <w:spacing w:val="17"/>
        </w:rPr>
        <w:t xml:space="preserve"> </w:t>
      </w:r>
      <w:r w:rsidRPr="00D104A1">
        <w:rPr>
          <w:color w:val="000000"/>
        </w:rPr>
        <w:t>если</w:t>
      </w:r>
      <w:r w:rsidRPr="00D104A1">
        <w:rPr>
          <w:color w:val="000000"/>
          <w:spacing w:val="16"/>
        </w:rPr>
        <w:t xml:space="preserve"> </w:t>
      </w:r>
      <w:r w:rsidRPr="00D104A1">
        <w:rPr>
          <w:color w:val="000000"/>
          <w:spacing w:val="1"/>
        </w:rPr>
        <w:t>о</w:t>
      </w:r>
      <w:r w:rsidRPr="00D104A1">
        <w:rPr>
          <w:color w:val="000000"/>
        </w:rPr>
        <w:t>н</w:t>
      </w:r>
      <w:r w:rsidRPr="00D104A1">
        <w:rPr>
          <w:color w:val="000000"/>
          <w:spacing w:val="18"/>
        </w:rPr>
        <w:t xml:space="preserve"> </w:t>
      </w:r>
      <w:r w:rsidRPr="00D104A1">
        <w:rPr>
          <w:color w:val="000000"/>
        </w:rPr>
        <w:t>зна</w:t>
      </w:r>
      <w:r w:rsidRPr="00D104A1">
        <w:rPr>
          <w:color w:val="000000"/>
          <w:spacing w:val="-1"/>
        </w:rPr>
        <w:t>е</w:t>
      </w:r>
      <w:r w:rsidRPr="00D104A1">
        <w:rPr>
          <w:color w:val="000000"/>
        </w:rPr>
        <w:t>т</w:t>
      </w:r>
      <w:r w:rsidRPr="00D104A1">
        <w:rPr>
          <w:color w:val="000000"/>
          <w:spacing w:val="15"/>
        </w:rPr>
        <w:t xml:space="preserve"> </w:t>
      </w:r>
      <w:r w:rsidRPr="00D104A1">
        <w:rPr>
          <w:color w:val="000000"/>
          <w:spacing w:val="-1"/>
        </w:rPr>
        <w:t>б</w:t>
      </w:r>
      <w:r w:rsidRPr="00D104A1">
        <w:rPr>
          <w:color w:val="000000"/>
        </w:rPr>
        <w:t>аз</w:t>
      </w:r>
      <w:r w:rsidRPr="00D104A1">
        <w:rPr>
          <w:color w:val="000000"/>
          <w:spacing w:val="1"/>
        </w:rPr>
        <w:t>о</w:t>
      </w:r>
      <w:r w:rsidRPr="00D104A1">
        <w:rPr>
          <w:color w:val="000000"/>
        </w:rPr>
        <w:t>вые</w:t>
      </w:r>
      <w:r w:rsidRPr="00D104A1">
        <w:rPr>
          <w:color w:val="000000"/>
          <w:spacing w:val="17"/>
        </w:rPr>
        <w:t xml:space="preserve"> </w:t>
      </w:r>
      <w:r w:rsidRPr="00D104A1">
        <w:rPr>
          <w:color w:val="000000"/>
        </w:rPr>
        <w:t>эл</w:t>
      </w:r>
      <w:r w:rsidRPr="00D104A1">
        <w:rPr>
          <w:color w:val="000000"/>
          <w:spacing w:val="-3"/>
        </w:rPr>
        <w:t>е</w:t>
      </w:r>
      <w:r w:rsidRPr="00D104A1">
        <w:rPr>
          <w:color w:val="000000"/>
        </w:rPr>
        <w:t>ме</w:t>
      </w:r>
      <w:r w:rsidRPr="00D104A1">
        <w:rPr>
          <w:color w:val="000000"/>
          <w:spacing w:val="-1"/>
        </w:rPr>
        <w:t>нт</w:t>
      </w:r>
      <w:r w:rsidRPr="00D104A1">
        <w:rPr>
          <w:color w:val="000000"/>
        </w:rPr>
        <w:t>ы с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с</w:t>
      </w:r>
      <w:r w:rsidRPr="00D104A1">
        <w:rPr>
          <w:color w:val="000000"/>
          <w:spacing w:val="-1"/>
        </w:rPr>
        <w:t>т</w:t>
      </w:r>
      <w:r w:rsidRPr="00D104A1">
        <w:rPr>
          <w:color w:val="000000"/>
        </w:rPr>
        <w:t>ем г</w:t>
      </w:r>
      <w:r w:rsidRPr="00D104A1">
        <w:rPr>
          <w:color w:val="000000"/>
          <w:spacing w:val="-1"/>
        </w:rPr>
        <w:t>а</w:t>
      </w:r>
      <w:r w:rsidRPr="00D104A1">
        <w:rPr>
          <w:color w:val="000000"/>
        </w:rPr>
        <w:t>з</w:t>
      </w:r>
      <w:r w:rsidRPr="00D104A1">
        <w:rPr>
          <w:color w:val="000000"/>
          <w:spacing w:val="-1"/>
        </w:rPr>
        <w:t>о</w:t>
      </w:r>
      <w:r w:rsidRPr="00D104A1">
        <w:rPr>
          <w:color w:val="000000"/>
        </w:rPr>
        <w:t>рас</w:t>
      </w:r>
      <w:r w:rsidRPr="00D104A1">
        <w:rPr>
          <w:color w:val="000000"/>
          <w:spacing w:val="-3"/>
        </w:rPr>
        <w:t>п</w:t>
      </w:r>
      <w:r w:rsidRPr="00D104A1">
        <w:rPr>
          <w:color w:val="000000"/>
        </w:rPr>
        <w:t>ре</w:t>
      </w:r>
      <w:r w:rsidRPr="00D104A1">
        <w:rPr>
          <w:color w:val="000000"/>
          <w:spacing w:val="-1"/>
        </w:rPr>
        <w:t>д</w:t>
      </w:r>
      <w:r w:rsidRPr="00D104A1">
        <w:rPr>
          <w:color w:val="000000"/>
          <w:spacing w:val="-3"/>
        </w:rPr>
        <w:t>е</w:t>
      </w:r>
      <w:r w:rsidRPr="00D104A1">
        <w:rPr>
          <w:color w:val="000000"/>
          <w:spacing w:val="-1"/>
        </w:rPr>
        <w:t>л</w:t>
      </w:r>
      <w:r w:rsidRPr="00D104A1">
        <w:rPr>
          <w:color w:val="000000"/>
        </w:rPr>
        <w:t>е</w:t>
      </w:r>
      <w:r w:rsidRPr="00D104A1">
        <w:rPr>
          <w:color w:val="000000"/>
          <w:spacing w:val="-1"/>
        </w:rPr>
        <w:t>ни</w:t>
      </w:r>
      <w:r w:rsidRPr="00D104A1">
        <w:rPr>
          <w:color w:val="000000"/>
        </w:rPr>
        <w:t xml:space="preserve">я и </w:t>
      </w:r>
      <w:proofErr w:type="spellStart"/>
      <w:r w:rsidRPr="00D104A1">
        <w:rPr>
          <w:color w:val="000000"/>
        </w:rPr>
        <w:t>г</w:t>
      </w:r>
      <w:r w:rsidRPr="00D104A1">
        <w:rPr>
          <w:color w:val="000000"/>
          <w:spacing w:val="-1"/>
        </w:rPr>
        <w:t>а</w:t>
      </w:r>
      <w:r w:rsidRPr="00D104A1">
        <w:rPr>
          <w:color w:val="000000"/>
        </w:rPr>
        <w:t>зопо</w:t>
      </w:r>
      <w:r w:rsidRPr="00D104A1">
        <w:rPr>
          <w:color w:val="000000"/>
          <w:spacing w:val="-2"/>
        </w:rPr>
        <w:t>т</w:t>
      </w:r>
      <w:r w:rsidRPr="00D104A1">
        <w:rPr>
          <w:color w:val="000000"/>
        </w:rPr>
        <w:t>ре</w:t>
      </w:r>
      <w:r w:rsidRPr="00D104A1">
        <w:rPr>
          <w:color w:val="000000"/>
          <w:spacing w:val="-1"/>
        </w:rPr>
        <w:t>б</w:t>
      </w:r>
      <w:r w:rsidRPr="00D104A1">
        <w:rPr>
          <w:color w:val="000000"/>
          <w:spacing w:val="-3"/>
        </w:rPr>
        <w:t>л</w:t>
      </w:r>
      <w:r w:rsidRPr="00D104A1">
        <w:rPr>
          <w:color w:val="000000"/>
        </w:rPr>
        <w:t>е</w:t>
      </w:r>
      <w:r w:rsidRPr="00D104A1">
        <w:rPr>
          <w:color w:val="000000"/>
          <w:spacing w:val="-2"/>
        </w:rPr>
        <w:t>н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я</w:t>
      </w:r>
      <w:proofErr w:type="spellEnd"/>
      <w:r w:rsidRPr="00D104A1">
        <w:rPr>
          <w:color w:val="000000"/>
        </w:rPr>
        <w:t xml:space="preserve"> и</w:t>
      </w:r>
      <w:r w:rsidRPr="00D104A1">
        <w:rPr>
          <w:color w:val="000000"/>
          <w:spacing w:val="-1"/>
        </w:rPr>
        <w:t xml:space="preserve"> и</w:t>
      </w:r>
      <w:r w:rsidRPr="00D104A1">
        <w:rPr>
          <w:color w:val="000000"/>
        </w:rPr>
        <w:t>х услов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ые о</w:t>
      </w:r>
      <w:r w:rsidRPr="00D104A1">
        <w:rPr>
          <w:color w:val="000000"/>
          <w:spacing w:val="-1"/>
        </w:rPr>
        <w:t>бо</w:t>
      </w:r>
      <w:r w:rsidRPr="00D104A1">
        <w:rPr>
          <w:color w:val="000000"/>
        </w:rPr>
        <w:t>значе</w:t>
      </w:r>
      <w:r w:rsidRPr="00D104A1">
        <w:rPr>
          <w:color w:val="000000"/>
          <w:spacing w:val="-2"/>
        </w:rPr>
        <w:t>н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 xml:space="preserve">я 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а</w:t>
      </w:r>
      <w:r w:rsidRPr="00D104A1">
        <w:rPr>
          <w:color w:val="000000"/>
          <w:spacing w:val="-1"/>
        </w:rPr>
        <w:t xml:space="preserve"> </w:t>
      </w:r>
      <w:r w:rsidRPr="00D104A1">
        <w:rPr>
          <w:color w:val="000000"/>
        </w:rPr>
        <w:t>чер</w:t>
      </w:r>
      <w:r w:rsidRPr="00D104A1">
        <w:rPr>
          <w:color w:val="000000"/>
          <w:spacing w:val="-3"/>
        </w:rPr>
        <w:t>т</w:t>
      </w:r>
      <w:r w:rsidRPr="00D104A1">
        <w:rPr>
          <w:color w:val="000000"/>
        </w:rPr>
        <w:t>еж</w:t>
      </w:r>
      <w:r w:rsidRPr="00D104A1">
        <w:rPr>
          <w:color w:val="000000"/>
          <w:spacing w:val="-1"/>
        </w:rPr>
        <w:t>а</w:t>
      </w:r>
      <w:r w:rsidRPr="00D104A1">
        <w:rPr>
          <w:color w:val="000000"/>
        </w:rPr>
        <w:t>х</w:t>
      </w:r>
      <w:r w:rsidRPr="00D104A1">
        <w:rPr>
          <w:color w:val="000000"/>
          <w:w w:val="101"/>
        </w:rPr>
        <w:t>;</w:t>
      </w:r>
      <w:r w:rsidRPr="00D104A1">
        <w:rPr>
          <w:color w:val="000000"/>
        </w:rPr>
        <w:t xml:space="preserve"> </w:t>
      </w:r>
      <w:r w:rsidRPr="00D104A1">
        <w:rPr>
          <w:color w:val="000000"/>
          <w:spacing w:val="-1"/>
        </w:rPr>
        <w:t>п</w:t>
      </w:r>
      <w:r w:rsidRPr="00D104A1">
        <w:rPr>
          <w:color w:val="000000"/>
        </w:rPr>
        <w:t>оказал</w:t>
      </w:r>
      <w:r w:rsidRPr="00D104A1">
        <w:rPr>
          <w:color w:val="000000"/>
        </w:rPr>
        <w:tab/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а</w:t>
      </w:r>
      <w:r w:rsidRPr="00D104A1">
        <w:rPr>
          <w:color w:val="000000"/>
        </w:rPr>
        <w:tab/>
      </w:r>
      <w:r w:rsidRPr="00D104A1">
        <w:rPr>
          <w:color w:val="000000"/>
          <w:spacing w:val="-1"/>
        </w:rPr>
        <w:t>ни</w:t>
      </w:r>
      <w:r w:rsidRPr="00D104A1">
        <w:rPr>
          <w:color w:val="000000"/>
        </w:rPr>
        <w:t>з</w:t>
      </w:r>
      <w:r w:rsidRPr="00D104A1">
        <w:rPr>
          <w:color w:val="000000"/>
          <w:spacing w:val="-1"/>
        </w:rPr>
        <w:t>ко</w:t>
      </w:r>
      <w:r w:rsidRPr="00D104A1">
        <w:rPr>
          <w:color w:val="000000"/>
        </w:rPr>
        <w:t xml:space="preserve">м  </w:t>
      </w:r>
      <w:r w:rsidRPr="00D104A1">
        <w:rPr>
          <w:color w:val="000000"/>
          <w:spacing w:val="-1"/>
        </w:rPr>
        <w:t>ур</w:t>
      </w:r>
      <w:r w:rsidRPr="00D104A1">
        <w:rPr>
          <w:color w:val="000000"/>
        </w:rPr>
        <w:t>ов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 xml:space="preserve">е </w:t>
      </w:r>
      <w:r w:rsidRPr="00D104A1">
        <w:rPr>
          <w:color w:val="000000"/>
          <w:spacing w:val="-1"/>
        </w:rPr>
        <w:t>у</w:t>
      </w:r>
      <w:r w:rsidRPr="00D104A1">
        <w:rPr>
          <w:color w:val="000000"/>
        </w:rPr>
        <w:t>ме</w:t>
      </w:r>
      <w:r w:rsidRPr="00D104A1">
        <w:rPr>
          <w:color w:val="000000"/>
          <w:spacing w:val="-3"/>
        </w:rPr>
        <w:t>н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я к</w:t>
      </w:r>
      <w:r w:rsidRPr="00D104A1">
        <w:rPr>
          <w:color w:val="000000"/>
          <w:spacing w:val="1"/>
        </w:rPr>
        <w:t>о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стр</w:t>
      </w:r>
      <w:r w:rsidRPr="00D104A1">
        <w:rPr>
          <w:color w:val="000000"/>
          <w:spacing w:val="1"/>
        </w:rPr>
        <w:t>у</w:t>
      </w:r>
      <w:r w:rsidRPr="00D104A1">
        <w:rPr>
          <w:color w:val="000000"/>
          <w:spacing w:val="-3"/>
        </w:rPr>
        <w:t>и</w:t>
      </w:r>
      <w:r w:rsidRPr="00D104A1">
        <w:rPr>
          <w:color w:val="000000"/>
          <w:spacing w:val="-1"/>
        </w:rPr>
        <w:t>р</w:t>
      </w:r>
      <w:r w:rsidRPr="00D104A1">
        <w:rPr>
          <w:color w:val="000000"/>
        </w:rPr>
        <w:t>ова</w:t>
      </w:r>
      <w:r w:rsidRPr="00D104A1">
        <w:rPr>
          <w:color w:val="000000"/>
          <w:spacing w:val="-1"/>
        </w:rPr>
        <w:t>ни</w:t>
      </w:r>
      <w:r w:rsidRPr="00D104A1">
        <w:rPr>
          <w:color w:val="000000"/>
        </w:rPr>
        <w:t xml:space="preserve">я </w:t>
      </w:r>
      <w:r w:rsidRPr="00D104A1">
        <w:rPr>
          <w:color w:val="000000"/>
          <w:spacing w:val="-1"/>
        </w:rPr>
        <w:t>э</w:t>
      </w:r>
      <w:r w:rsidRPr="00D104A1">
        <w:rPr>
          <w:color w:val="000000"/>
        </w:rPr>
        <w:t>лемен</w:t>
      </w:r>
      <w:r w:rsidRPr="00D104A1">
        <w:rPr>
          <w:color w:val="000000"/>
          <w:spacing w:val="-2"/>
        </w:rPr>
        <w:t>т</w:t>
      </w:r>
      <w:r w:rsidRPr="00D104A1">
        <w:rPr>
          <w:color w:val="000000"/>
        </w:rPr>
        <w:t>ов с</w:t>
      </w:r>
      <w:r w:rsidRPr="00D104A1">
        <w:rPr>
          <w:color w:val="000000"/>
          <w:spacing w:val="-3"/>
        </w:rPr>
        <w:t>и</w:t>
      </w:r>
      <w:r w:rsidRPr="00D104A1">
        <w:rPr>
          <w:color w:val="000000"/>
        </w:rPr>
        <w:t>с</w:t>
      </w:r>
      <w:r w:rsidRPr="00D104A1">
        <w:rPr>
          <w:color w:val="000000"/>
          <w:spacing w:val="-2"/>
        </w:rPr>
        <w:t>т</w:t>
      </w:r>
      <w:r w:rsidRPr="00D104A1">
        <w:rPr>
          <w:color w:val="000000"/>
        </w:rPr>
        <w:t>ем г</w:t>
      </w:r>
      <w:r w:rsidRPr="00D104A1">
        <w:rPr>
          <w:color w:val="000000"/>
          <w:spacing w:val="-1"/>
        </w:rPr>
        <w:t>а</w:t>
      </w:r>
      <w:r w:rsidRPr="00D104A1">
        <w:rPr>
          <w:color w:val="000000"/>
        </w:rPr>
        <w:t>зорас</w:t>
      </w:r>
      <w:r w:rsidRPr="00D104A1">
        <w:rPr>
          <w:color w:val="000000"/>
          <w:spacing w:val="-4"/>
        </w:rPr>
        <w:t>п</w:t>
      </w:r>
      <w:r w:rsidRPr="00D104A1">
        <w:rPr>
          <w:color w:val="000000"/>
        </w:rPr>
        <w:t>реде</w:t>
      </w:r>
      <w:r w:rsidRPr="00D104A1">
        <w:rPr>
          <w:color w:val="000000"/>
          <w:spacing w:val="-2"/>
        </w:rPr>
        <w:t>л</w:t>
      </w:r>
      <w:r w:rsidRPr="00D104A1">
        <w:rPr>
          <w:color w:val="000000"/>
        </w:rPr>
        <w:t>е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  <w:spacing w:val="-2"/>
        </w:rPr>
        <w:t>и</w:t>
      </w:r>
      <w:r w:rsidRPr="00D104A1">
        <w:rPr>
          <w:color w:val="000000"/>
        </w:rPr>
        <w:t>я</w:t>
      </w:r>
      <w:r w:rsidRPr="00D104A1">
        <w:rPr>
          <w:color w:val="000000"/>
        </w:rPr>
        <w:tab/>
        <w:t xml:space="preserve">и </w:t>
      </w:r>
      <w:proofErr w:type="spellStart"/>
      <w:r w:rsidRPr="00D104A1">
        <w:rPr>
          <w:color w:val="000000"/>
        </w:rPr>
        <w:t>г</w:t>
      </w:r>
      <w:r w:rsidRPr="00D104A1">
        <w:rPr>
          <w:color w:val="000000"/>
          <w:spacing w:val="-1"/>
        </w:rPr>
        <w:t>а</w:t>
      </w:r>
      <w:r w:rsidRPr="00D104A1">
        <w:rPr>
          <w:color w:val="000000"/>
        </w:rPr>
        <w:t>зопотре</w:t>
      </w:r>
      <w:r w:rsidRPr="00D104A1">
        <w:rPr>
          <w:color w:val="000000"/>
          <w:spacing w:val="-3"/>
        </w:rPr>
        <w:t>б</w:t>
      </w:r>
      <w:r w:rsidRPr="00D104A1">
        <w:rPr>
          <w:color w:val="000000"/>
          <w:spacing w:val="-1"/>
        </w:rPr>
        <w:t>л</w:t>
      </w:r>
      <w:r w:rsidRPr="00D104A1">
        <w:rPr>
          <w:color w:val="000000"/>
        </w:rPr>
        <w:t>е</w:t>
      </w:r>
      <w:r w:rsidRPr="00D104A1">
        <w:rPr>
          <w:color w:val="000000"/>
          <w:spacing w:val="-2"/>
        </w:rPr>
        <w:t>н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я</w:t>
      </w:r>
      <w:proofErr w:type="spellEnd"/>
      <w:r w:rsidRPr="00D104A1">
        <w:rPr>
          <w:color w:val="000000"/>
        </w:rPr>
        <w:t xml:space="preserve">, </w:t>
      </w:r>
      <w:r w:rsidRPr="00D104A1">
        <w:rPr>
          <w:color w:val="000000"/>
          <w:spacing w:val="-39"/>
        </w:rPr>
        <w:t xml:space="preserve"> </w:t>
      </w:r>
      <w:r w:rsidRPr="00D104A1">
        <w:rPr>
          <w:color w:val="000000"/>
        </w:rPr>
        <w:t>вы</w:t>
      </w:r>
      <w:r w:rsidRPr="00D104A1">
        <w:rPr>
          <w:color w:val="000000"/>
          <w:spacing w:val="-1"/>
        </w:rPr>
        <w:t>п</w:t>
      </w:r>
      <w:r w:rsidRPr="00D104A1">
        <w:rPr>
          <w:color w:val="000000"/>
        </w:rPr>
        <w:t>ол</w:t>
      </w:r>
      <w:r w:rsidRPr="00D104A1">
        <w:rPr>
          <w:color w:val="000000"/>
          <w:spacing w:val="-2"/>
        </w:rPr>
        <w:t>н</w:t>
      </w:r>
      <w:r w:rsidRPr="00D104A1">
        <w:rPr>
          <w:color w:val="000000"/>
        </w:rPr>
        <w:t xml:space="preserve">ения расчетов </w:t>
      </w:r>
      <w:r w:rsidRPr="00D104A1">
        <w:rPr>
          <w:color w:val="000000"/>
          <w:spacing w:val="-2"/>
        </w:rPr>
        <w:t>с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с</w:t>
      </w:r>
      <w:r w:rsidRPr="00D104A1">
        <w:rPr>
          <w:color w:val="000000"/>
          <w:spacing w:val="-2"/>
        </w:rPr>
        <w:t>т</w:t>
      </w:r>
      <w:r w:rsidRPr="00D104A1">
        <w:rPr>
          <w:color w:val="000000"/>
        </w:rPr>
        <w:t>ем г</w:t>
      </w:r>
      <w:r w:rsidRPr="00D104A1">
        <w:rPr>
          <w:color w:val="000000"/>
          <w:spacing w:val="-1"/>
        </w:rPr>
        <w:t>а</w:t>
      </w:r>
      <w:r w:rsidRPr="00D104A1">
        <w:rPr>
          <w:color w:val="000000"/>
        </w:rPr>
        <w:t>зорас</w:t>
      </w:r>
      <w:r w:rsidRPr="00D104A1">
        <w:rPr>
          <w:color w:val="000000"/>
          <w:spacing w:val="-4"/>
        </w:rPr>
        <w:t>п</w:t>
      </w:r>
      <w:r w:rsidRPr="00D104A1">
        <w:rPr>
          <w:color w:val="000000"/>
        </w:rPr>
        <w:t>реде</w:t>
      </w:r>
      <w:r w:rsidRPr="00D104A1">
        <w:rPr>
          <w:color w:val="000000"/>
          <w:spacing w:val="-2"/>
        </w:rPr>
        <w:t>л</w:t>
      </w:r>
      <w:r w:rsidRPr="00D104A1">
        <w:rPr>
          <w:color w:val="000000"/>
        </w:rPr>
        <w:t>е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  <w:spacing w:val="-2"/>
        </w:rPr>
        <w:t>и</w:t>
      </w:r>
      <w:r w:rsidRPr="00D104A1">
        <w:rPr>
          <w:color w:val="000000"/>
        </w:rPr>
        <w:t>я</w:t>
      </w:r>
      <w:r w:rsidRPr="00D104A1">
        <w:rPr>
          <w:color w:val="000000"/>
          <w:spacing w:val="107"/>
        </w:rPr>
        <w:t xml:space="preserve"> </w:t>
      </w:r>
      <w:r w:rsidRPr="00D104A1">
        <w:rPr>
          <w:color w:val="000000"/>
        </w:rPr>
        <w:t>и</w:t>
      </w:r>
      <w:r w:rsidRPr="00D104A1">
        <w:rPr>
          <w:color w:val="000000"/>
          <w:spacing w:val="106"/>
        </w:rPr>
        <w:t xml:space="preserve"> </w:t>
      </w:r>
      <w:proofErr w:type="spellStart"/>
      <w:r w:rsidRPr="00D104A1">
        <w:rPr>
          <w:color w:val="000000"/>
        </w:rPr>
        <w:t>газо</w:t>
      </w:r>
      <w:r w:rsidRPr="00D104A1">
        <w:rPr>
          <w:color w:val="000000"/>
          <w:spacing w:val="-2"/>
        </w:rPr>
        <w:t>п</w:t>
      </w:r>
      <w:r w:rsidRPr="00D104A1">
        <w:rPr>
          <w:color w:val="000000"/>
        </w:rPr>
        <w:t>отре</w:t>
      </w:r>
      <w:r w:rsidRPr="00D104A1">
        <w:rPr>
          <w:color w:val="000000"/>
          <w:spacing w:val="-1"/>
        </w:rPr>
        <w:t>бл</w:t>
      </w:r>
      <w:r w:rsidRPr="00D104A1">
        <w:rPr>
          <w:color w:val="000000"/>
        </w:rPr>
        <w:t>е</w:t>
      </w:r>
      <w:r w:rsidRPr="00D104A1">
        <w:rPr>
          <w:color w:val="000000"/>
          <w:spacing w:val="-1"/>
        </w:rPr>
        <w:t>ни</w:t>
      </w:r>
      <w:r w:rsidRPr="00D104A1">
        <w:rPr>
          <w:color w:val="000000"/>
        </w:rPr>
        <w:t>я</w:t>
      </w:r>
      <w:proofErr w:type="spellEnd"/>
      <w:r w:rsidRPr="00D104A1">
        <w:rPr>
          <w:color w:val="000000"/>
        </w:rPr>
        <w:t>,</w:t>
      </w:r>
      <w:r w:rsidRPr="00D104A1">
        <w:rPr>
          <w:color w:val="000000"/>
          <w:spacing w:val="103"/>
        </w:rPr>
        <w:t xml:space="preserve"> </w:t>
      </w:r>
      <w:r w:rsidRPr="00D104A1">
        <w:rPr>
          <w:color w:val="000000"/>
        </w:rPr>
        <w:t>не</w:t>
      </w:r>
      <w:r w:rsidRPr="00D104A1">
        <w:rPr>
          <w:color w:val="000000"/>
          <w:spacing w:val="-2"/>
        </w:rPr>
        <w:t>п</w:t>
      </w:r>
      <w:r w:rsidRPr="00D104A1">
        <w:rPr>
          <w:color w:val="000000"/>
        </w:rPr>
        <w:t>ол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о</w:t>
      </w:r>
      <w:r w:rsidRPr="00D104A1">
        <w:rPr>
          <w:color w:val="000000"/>
          <w:spacing w:val="108"/>
        </w:rPr>
        <w:t xml:space="preserve"> 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ли</w:t>
      </w:r>
      <w:r w:rsidRPr="00D104A1">
        <w:rPr>
          <w:color w:val="000000"/>
          <w:spacing w:val="105"/>
        </w:rPr>
        <w:t xml:space="preserve"> </w:t>
      </w:r>
      <w:r w:rsidRPr="00D104A1">
        <w:rPr>
          <w:color w:val="000000"/>
        </w:rPr>
        <w:t>не</w:t>
      </w:r>
      <w:r w:rsidRPr="00D104A1">
        <w:rPr>
          <w:color w:val="000000"/>
          <w:spacing w:val="-2"/>
        </w:rPr>
        <w:t>п</w:t>
      </w:r>
      <w:r w:rsidRPr="00D104A1">
        <w:rPr>
          <w:color w:val="000000"/>
          <w:spacing w:val="-1"/>
        </w:rPr>
        <w:t>о</w:t>
      </w:r>
      <w:r w:rsidRPr="00D104A1">
        <w:rPr>
          <w:color w:val="000000"/>
        </w:rPr>
        <w:t>с</w:t>
      </w:r>
      <w:r w:rsidRPr="00D104A1">
        <w:rPr>
          <w:color w:val="000000"/>
          <w:spacing w:val="-1"/>
        </w:rPr>
        <w:t>л</w:t>
      </w:r>
      <w:r w:rsidRPr="00D104A1">
        <w:rPr>
          <w:color w:val="000000"/>
        </w:rPr>
        <w:t>е</w:t>
      </w:r>
      <w:r w:rsidRPr="00D104A1">
        <w:rPr>
          <w:color w:val="000000"/>
          <w:spacing w:val="-2"/>
        </w:rPr>
        <w:t>д</w:t>
      </w:r>
      <w:r w:rsidRPr="00D104A1">
        <w:rPr>
          <w:color w:val="000000"/>
        </w:rPr>
        <w:t>ова</w:t>
      </w:r>
      <w:r w:rsidRPr="00D104A1">
        <w:rPr>
          <w:color w:val="000000"/>
          <w:spacing w:val="-1"/>
        </w:rPr>
        <w:t>т</w:t>
      </w:r>
      <w:r w:rsidRPr="00D104A1">
        <w:rPr>
          <w:color w:val="000000"/>
        </w:rPr>
        <w:t>е</w:t>
      </w:r>
      <w:r w:rsidRPr="00D104A1">
        <w:rPr>
          <w:color w:val="000000"/>
          <w:spacing w:val="-1"/>
        </w:rPr>
        <w:t>л</w:t>
      </w:r>
      <w:r w:rsidRPr="00D104A1">
        <w:rPr>
          <w:color w:val="000000"/>
        </w:rPr>
        <w:t>ь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о</w:t>
      </w:r>
      <w:r w:rsidRPr="00D104A1">
        <w:rPr>
          <w:color w:val="000000"/>
          <w:spacing w:val="106"/>
        </w:rPr>
        <w:t xml:space="preserve"> </w:t>
      </w:r>
      <w:r w:rsidRPr="00D104A1">
        <w:rPr>
          <w:color w:val="000000"/>
          <w:spacing w:val="1"/>
        </w:rPr>
        <w:t>р</w:t>
      </w:r>
      <w:r w:rsidRPr="00D104A1">
        <w:rPr>
          <w:color w:val="000000"/>
        </w:rPr>
        <w:t>а</w:t>
      </w:r>
      <w:r w:rsidRPr="00D104A1">
        <w:rPr>
          <w:color w:val="000000"/>
          <w:spacing w:val="-3"/>
        </w:rPr>
        <w:t>с</w:t>
      </w:r>
      <w:r w:rsidRPr="00D104A1">
        <w:rPr>
          <w:color w:val="000000"/>
          <w:spacing w:val="-2"/>
        </w:rPr>
        <w:t>к</w:t>
      </w:r>
      <w:r w:rsidRPr="00D104A1">
        <w:rPr>
          <w:color w:val="000000"/>
        </w:rPr>
        <w:t>ры</w:t>
      </w:r>
      <w:r w:rsidRPr="00D104A1">
        <w:rPr>
          <w:color w:val="000000"/>
          <w:spacing w:val="-2"/>
        </w:rPr>
        <w:t>т</w:t>
      </w:r>
      <w:r w:rsidRPr="00D104A1">
        <w:rPr>
          <w:color w:val="000000"/>
        </w:rPr>
        <w:t>о соде</w:t>
      </w:r>
      <w:r w:rsidRPr="00D104A1">
        <w:rPr>
          <w:color w:val="000000"/>
          <w:spacing w:val="-1"/>
        </w:rPr>
        <w:t>р</w:t>
      </w:r>
      <w:r w:rsidRPr="00D104A1">
        <w:rPr>
          <w:color w:val="000000"/>
        </w:rPr>
        <w:t>жа</w:t>
      </w:r>
      <w:r w:rsidRPr="00D104A1">
        <w:rPr>
          <w:color w:val="000000"/>
          <w:spacing w:val="-2"/>
        </w:rPr>
        <w:t>н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е</w:t>
      </w:r>
      <w:r w:rsidRPr="00D104A1">
        <w:rPr>
          <w:color w:val="000000"/>
          <w:spacing w:val="75"/>
        </w:rPr>
        <w:t xml:space="preserve"> </w:t>
      </w:r>
      <w:r w:rsidRPr="00D104A1">
        <w:rPr>
          <w:color w:val="000000"/>
        </w:rPr>
        <w:t>мат</w:t>
      </w:r>
      <w:r w:rsidRPr="00D104A1">
        <w:rPr>
          <w:color w:val="000000"/>
          <w:spacing w:val="-3"/>
        </w:rPr>
        <w:t>е</w:t>
      </w:r>
      <w:r w:rsidRPr="00D104A1">
        <w:rPr>
          <w:color w:val="000000"/>
        </w:rPr>
        <w:t>ри</w:t>
      </w:r>
      <w:r w:rsidRPr="00D104A1">
        <w:rPr>
          <w:color w:val="000000"/>
          <w:spacing w:val="-3"/>
        </w:rPr>
        <w:t>а</w:t>
      </w:r>
      <w:r w:rsidRPr="00D104A1">
        <w:rPr>
          <w:color w:val="000000"/>
        </w:rPr>
        <w:t>ла</w:t>
      </w:r>
      <w:r w:rsidRPr="00D104A1">
        <w:rPr>
          <w:color w:val="000000"/>
          <w:spacing w:val="74"/>
        </w:rPr>
        <w:t xml:space="preserve"> </w:t>
      </w:r>
      <w:r w:rsidRPr="00D104A1">
        <w:rPr>
          <w:color w:val="000000"/>
        </w:rPr>
        <w:t>в</w:t>
      </w:r>
      <w:r w:rsidRPr="00D104A1">
        <w:rPr>
          <w:color w:val="000000"/>
          <w:spacing w:val="76"/>
        </w:rPr>
        <w:t xml:space="preserve"> </w:t>
      </w:r>
      <w:r w:rsidRPr="00D104A1">
        <w:rPr>
          <w:color w:val="000000"/>
        </w:rPr>
        <w:t>отчете,</w:t>
      </w:r>
      <w:r w:rsidRPr="00D104A1">
        <w:rPr>
          <w:color w:val="000000"/>
          <w:spacing w:val="74"/>
        </w:rPr>
        <w:t xml:space="preserve"> </w:t>
      </w:r>
      <w:r w:rsidRPr="00D104A1">
        <w:rPr>
          <w:color w:val="000000"/>
        </w:rPr>
        <w:t>но</w:t>
      </w:r>
      <w:r w:rsidRPr="00D104A1">
        <w:rPr>
          <w:color w:val="000000"/>
          <w:spacing w:val="76"/>
        </w:rPr>
        <w:t xml:space="preserve"> </w:t>
      </w:r>
      <w:r w:rsidRPr="00D104A1">
        <w:rPr>
          <w:color w:val="000000"/>
        </w:rPr>
        <w:t>п</w:t>
      </w:r>
      <w:r w:rsidRPr="00D104A1">
        <w:rPr>
          <w:color w:val="000000"/>
          <w:spacing w:val="-1"/>
        </w:rPr>
        <w:t>о</w:t>
      </w:r>
      <w:r w:rsidRPr="00D104A1">
        <w:rPr>
          <w:color w:val="000000"/>
        </w:rPr>
        <w:t>каза</w:t>
      </w:r>
      <w:r w:rsidRPr="00D104A1">
        <w:rPr>
          <w:color w:val="000000"/>
          <w:spacing w:val="-3"/>
        </w:rPr>
        <w:t>н</w:t>
      </w:r>
      <w:r w:rsidRPr="00D104A1">
        <w:rPr>
          <w:color w:val="000000"/>
        </w:rPr>
        <w:t>о</w:t>
      </w:r>
      <w:r w:rsidRPr="00D104A1">
        <w:rPr>
          <w:color w:val="000000"/>
          <w:spacing w:val="76"/>
        </w:rPr>
        <w:t xml:space="preserve"> </w:t>
      </w:r>
      <w:r w:rsidRPr="00D104A1">
        <w:rPr>
          <w:color w:val="000000"/>
        </w:rPr>
        <w:t>общее</w:t>
      </w:r>
      <w:r w:rsidRPr="00D104A1">
        <w:rPr>
          <w:color w:val="000000"/>
          <w:spacing w:val="74"/>
        </w:rPr>
        <w:t xml:space="preserve"> </w:t>
      </w:r>
      <w:r w:rsidRPr="00D104A1">
        <w:rPr>
          <w:color w:val="000000"/>
          <w:spacing w:val="-2"/>
        </w:rPr>
        <w:t>п</w:t>
      </w:r>
      <w:r w:rsidRPr="00D104A1">
        <w:rPr>
          <w:color w:val="000000"/>
        </w:rPr>
        <w:t>он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ма</w:t>
      </w:r>
      <w:r w:rsidRPr="00D104A1">
        <w:rPr>
          <w:color w:val="000000"/>
          <w:spacing w:val="-1"/>
        </w:rPr>
        <w:t>ни</w:t>
      </w:r>
      <w:r w:rsidRPr="00D104A1">
        <w:rPr>
          <w:color w:val="000000"/>
        </w:rPr>
        <w:t>е</w:t>
      </w:r>
      <w:r w:rsidRPr="00D104A1">
        <w:rPr>
          <w:color w:val="000000"/>
          <w:spacing w:val="74"/>
        </w:rPr>
        <w:t xml:space="preserve"> </w:t>
      </w:r>
      <w:r w:rsidRPr="00D104A1">
        <w:rPr>
          <w:color w:val="000000"/>
        </w:rPr>
        <w:t>во</w:t>
      </w:r>
      <w:r w:rsidRPr="00D104A1">
        <w:rPr>
          <w:color w:val="000000"/>
          <w:spacing w:val="-2"/>
        </w:rPr>
        <w:t>п</w:t>
      </w:r>
      <w:r w:rsidRPr="00D104A1">
        <w:rPr>
          <w:color w:val="000000"/>
        </w:rPr>
        <w:t>р</w:t>
      </w:r>
      <w:r w:rsidRPr="00D104A1">
        <w:rPr>
          <w:color w:val="000000"/>
          <w:spacing w:val="1"/>
        </w:rPr>
        <w:t>о</w:t>
      </w:r>
      <w:r w:rsidRPr="00D104A1">
        <w:rPr>
          <w:color w:val="000000"/>
        </w:rPr>
        <w:t>са,</w:t>
      </w:r>
      <w:r w:rsidRPr="00D104A1">
        <w:rPr>
          <w:color w:val="000000"/>
          <w:spacing w:val="75"/>
        </w:rPr>
        <w:t xml:space="preserve"> </w:t>
      </w:r>
      <w:r w:rsidRPr="00D104A1">
        <w:rPr>
          <w:color w:val="000000"/>
          <w:spacing w:val="-3"/>
        </w:rPr>
        <w:t>и</w:t>
      </w:r>
      <w:r w:rsidRPr="00D104A1">
        <w:rPr>
          <w:color w:val="000000"/>
        </w:rPr>
        <w:t>м</w:t>
      </w:r>
      <w:r w:rsidRPr="00D104A1">
        <w:rPr>
          <w:color w:val="000000"/>
          <w:spacing w:val="-2"/>
        </w:rPr>
        <w:t>е</w:t>
      </w:r>
      <w:r w:rsidRPr="00D104A1">
        <w:rPr>
          <w:color w:val="000000"/>
        </w:rPr>
        <w:t>л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сь зат</w:t>
      </w:r>
      <w:r w:rsidRPr="00D104A1">
        <w:rPr>
          <w:color w:val="000000"/>
          <w:spacing w:val="-1"/>
        </w:rPr>
        <w:t>р</w:t>
      </w:r>
      <w:r w:rsidRPr="00D104A1">
        <w:rPr>
          <w:color w:val="000000"/>
        </w:rPr>
        <w:t>у</w:t>
      </w:r>
      <w:r w:rsidRPr="00D104A1">
        <w:rPr>
          <w:color w:val="000000"/>
          <w:spacing w:val="-1"/>
        </w:rPr>
        <w:t>дн</w:t>
      </w:r>
      <w:r w:rsidRPr="00D104A1">
        <w:rPr>
          <w:color w:val="000000"/>
        </w:rPr>
        <w:t>е</w:t>
      </w:r>
      <w:r w:rsidRPr="00D104A1">
        <w:rPr>
          <w:color w:val="000000"/>
          <w:spacing w:val="-2"/>
        </w:rPr>
        <w:t>н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я и</w:t>
      </w:r>
      <w:r w:rsidRPr="00D104A1">
        <w:rPr>
          <w:color w:val="000000"/>
          <w:spacing w:val="-1"/>
        </w:rPr>
        <w:t>л</w:t>
      </w:r>
      <w:r w:rsidRPr="00D104A1">
        <w:rPr>
          <w:color w:val="000000"/>
        </w:rPr>
        <w:t>и</w:t>
      </w:r>
      <w:r w:rsidRPr="00D104A1">
        <w:rPr>
          <w:color w:val="000000"/>
          <w:spacing w:val="-1"/>
        </w:rPr>
        <w:t xml:space="preserve"> </w:t>
      </w:r>
      <w:r w:rsidRPr="00D104A1">
        <w:rPr>
          <w:color w:val="000000"/>
          <w:spacing w:val="-2"/>
        </w:rPr>
        <w:t>д</w:t>
      </w:r>
      <w:r w:rsidRPr="00D104A1">
        <w:rPr>
          <w:color w:val="000000"/>
        </w:rPr>
        <w:t>опущ</w:t>
      </w:r>
      <w:r w:rsidRPr="00D104A1">
        <w:rPr>
          <w:color w:val="000000"/>
          <w:spacing w:val="1"/>
        </w:rPr>
        <w:t>е</w:t>
      </w:r>
      <w:r w:rsidRPr="00D104A1">
        <w:rPr>
          <w:color w:val="000000"/>
        </w:rPr>
        <w:t>ны</w:t>
      </w:r>
      <w:r w:rsidRPr="00D104A1">
        <w:rPr>
          <w:color w:val="000000"/>
          <w:spacing w:val="-3"/>
        </w:rPr>
        <w:t xml:space="preserve"> </w:t>
      </w:r>
      <w:r w:rsidRPr="00D104A1">
        <w:rPr>
          <w:color w:val="000000"/>
        </w:rPr>
        <w:t>оши</w:t>
      </w:r>
      <w:r w:rsidRPr="00D104A1">
        <w:rPr>
          <w:color w:val="000000"/>
          <w:spacing w:val="-2"/>
        </w:rPr>
        <w:t>б</w:t>
      </w:r>
      <w:r w:rsidRPr="00D104A1">
        <w:rPr>
          <w:color w:val="000000"/>
        </w:rPr>
        <w:t>ки в</w:t>
      </w:r>
      <w:r w:rsidRPr="00D104A1">
        <w:rPr>
          <w:color w:val="000000"/>
          <w:spacing w:val="-1"/>
        </w:rPr>
        <w:t xml:space="preserve"> </w:t>
      </w:r>
      <w:r w:rsidRPr="00D104A1">
        <w:rPr>
          <w:color w:val="000000"/>
        </w:rPr>
        <w:t>о</w:t>
      </w:r>
      <w:r w:rsidRPr="00D104A1">
        <w:rPr>
          <w:color w:val="000000"/>
          <w:spacing w:val="-3"/>
        </w:rPr>
        <w:t>п</w:t>
      </w:r>
      <w:r w:rsidRPr="00D104A1">
        <w:rPr>
          <w:color w:val="000000"/>
          <w:spacing w:val="-1"/>
        </w:rPr>
        <w:t>р</w:t>
      </w:r>
      <w:r w:rsidRPr="00D104A1">
        <w:rPr>
          <w:color w:val="000000"/>
        </w:rPr>
        <w:t>е</w:t>
      </w:r>
      <w:r w:rsidRPr="00D104A1">
        <w:rPr>
          <w:color w:val="000000"/>
          <w:spacing w:val="-2"/>
        </w:rPr>
        <w:t>д</w:t>
      </w:r>
      <w:r w:rsidRPr="00D104A1">
        <w:rPr>
          <w:color w:val="000000"/>
        </w:rPr>
        <w:t>е</w:t>
      </w:r>
      <w:r w:rsidRPr="00D104A1">
        <w:rPr>
          <w:color w:val="000000"/>
          <w:spacing w:val="-1"/>
        </w:rPr>
        <w:t>л</w:t>
      </w:r>
      <w:r w:rsidRPr="00D104A1">
        <w:rPr>
          <w:color w:val="000000"/>
        </w:rPr>
        <w:t>е</w:t>
      </w:r>
      <w:r w:rsidRPr="00D104A1">
        <w:rPr>
          <w:color w:val="000000"/>
          <w:spacing w:val="-2"/>
        </w:rPr>
        <w:t>н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и</w:t>
      </w:r>
      <w:r w:rsidRPr="00D104A1">
        <w:rPr>
          <w:color w:val="000000"/>
          <w:spacing w:val="-1"/>
        </w:rPr>
        <w:t xml:space="preserve"> п</w:t>
      </w:r>
      <w:r w:rsidRPr="00D104A1">
        <w:rPr>
          <w:color w:val="000000"/>
        </w:rPr>
        <w:t>о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ят</w:t>
      </w:r>
      <w:r w:rsidRPr="00D104A1">
        <w:rPr>
          <w:color w:val="000000"/>
          <w:spacing w:val="-1"/>
        </w:rPr>
        <w:t>ий</w:t>
      </w:r>
      <w:r w:rsidRPr="00D104A1">
        <w:rPr>
          <w:color w:val="000000"/>
          <w:w w:val="101"/>
        </w:rPr>
        <w:t>;</w:t>
      </w:r>
      <w:proofErr w:type="gramEnd"/>
    </w:p>
    <w:p w:rsidR="00D104A1" w:rsidRDefault="00D104A1" w:rsidP="00D104A1">
      <w:pPr>
        <w:widowControl w:val="0"/>
        <w:numPr>
          <w:ilvl w:val="0"/>
          <w:numId w:val="14"/>
        </w:numPr>
        <w:spacing w:after="200" w:line="276" w:lineRule="auto"/>
        <w:ind w:right="85"/>
        <w:contextualSpacing/>
        <w:rPr>
          <w:color w:val="000000"/>
        </w:rPr>
      </w:pPr>
      <w:r w:rsidRPr="00D104A1">
        <w:rPr>
          <w:color w:val="000000"/>
          <w:spacing w:val="1"/>
        </w:rPr>
        <w:t>о</w:t>
      </w:r>
      <w:r w:rsidRPr="00D104A1">
        <w:rPr>
          <w:color w:val="000000"/>
        </w:rPr>
        <w:t>це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ка</w:t>
      </w:r>
      <w:r w:rsidRPr="00D104A1">
        <w:rPr>
          <w:color w:val="000000"/>
          <w:spacing w:val="132"/>
        </w:rPr>
        <w:t xml:space="preserve"> </w:t>
      </w:r>
      <w:r w:rsidRPr="00D104A1">
        <w:rPr>
          <w:color w:val="000000"/>
          <w:spacing w:val="-2"/>
        </w:rPr>
        <w:t>«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еудов</w:t>
      </w:r>
      <w:r w:rsidRPr="00D104A1">
        <w:rPr>
          <w:color w:val="000000"/>
          <w:spacing w:val="-1"/>
        </w:rPr>
        <w:t>л</w:t>
      </w:r>
      <w:r w:rsidRPr="00D104A1">
        <w:rPr>
          <w:color w:val="000000"/>
        </w:rPr>
        <w:t>е</w:t>
      </w:r>
      <w:r w:rsidRPr="00D104A1">
        <w:rPr>
          <w:color w:val="000000"/>
          <w:spacing w:val="-2"/>
        </w:rPr>
        <w:t>т</w:t>
      </w:r>
      <w:r w:rsidRPr="00D104A1">
        <w:rPr>
          <w:color w:val="000000"/>
        </w:rPr>
        <w:t>во</w:t>
      </w:r>
      <w:r w:rsidRPr="00D104A1">
        <w:rPr>
          <w:color w:val="000000"/>
          <w:spacing w:val="1"/>
        </w:rPr>
        <w:t>р</w:t>
      </w:r>
      <w:r w:rsidRPr="00D104A1">
        <w:rPr>
          <w:color w:val="000000"/>
        </w:rPr>
        <w:t>и</w:t>
      </w:r>
      <w:r w:rsidRPr="00D104A1">
        <w:rPr>
          <w:color w:val="000000"/>
          <w:spacing w:val="-1"/>
        </w:rPr>
        <w:t>т</w:t>
      </w:r>
      <w:r w:rsidRPr="00D104A1">
        <w:rPr>
          <w:color w:val="000000"/>
        </w:rPr>
        <w:t>е</w:t>
      </w:r>
      <w:r w:rsidRPr="00D104A1">
        <w:rPr>
          <w:color w:val="000000"/>
          <w:spacing w:val="-2"/>
        </w:rPr>
        <w:t>л</w:t>
      </w:r>
      <w:r w:rsidRPr="00D104A1">
        <w:rPr>
          <w:color w:val="000000"/>
        </w:rPr>
        <w:t>ь</w:t>
      </w:r>
      <w:r w:rsidRPr="00D104A1">
        <w:rPr>
          <w:color w:val="000000"/>
          <w:spacing w:val="-2"/>
        </w:rPr>
        <w:t>н</w:t>
      </w:r>
      <w:r w:rsidRPr="00D104A1">
        <w:rPr>
          <w:color w:val="000000"/>
        </w:rPr>
        <w:t>о</w:t>
      </w:r>
      <w:r w:rsidRPr="00D104A1">
        <w:rPr>
          <w:color w:val="000000"/>
          <w:spacing w:val="-3"/>
        </w:rPr>
        <w:t>»</w:t>
      </w:r>
      <w:r w:rsidRPr="00D104A1">
        <w:rPr>
          <w:color w:val="000000"/>
        </w:rPr>
        <w:t>,</w:t>
      </w:r>
      <w:r w:rsidRPr="00D104A1">
        <w:rPr>
          <w:color w:val="000000"/>
          <w:spacing w:val="132"/>
        </w:rPr>
        <w:t xml:space="preserve"> </w:t>
      </w:r>
      <w:r w:rsidRPr="00D104A1">
        <w:rPr>
          <w:color w:val="000000"/>
          <w:spacing w:val="1"/>
        </w:rPr>
        <w:t>о</w:t>
      </w:r>
      <w:r w:rsidRPr="00D104A1">
        <w:rPr>
          <w:color w:val="000000"/>
        </w:rPr>
        <w:t>бна</w:t>
      </w:r>
      <w:r w:rsidRPr="00D104A1">
        <w:rPr>
          <w:color w:val="000000"/>
          <w:spacing w:val="-1"/>
        </w:rPr>
        <w:t>р</w:t>
      </w:r>
      <w:r w:rsidRPr="00D104A1">
        <w:rPr>
          <w:color w:val="000000"/>
        </w:rPr>
        <w:t>уже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о</w:t>
      </w:r>
      <w:r w:rsidRPr="00D104A1">
        <w:rPr>
          <w:color w:val="000000"/>
          <w:spacing w:val="134"/>
        </w:rPr>
        <w:t xml:space="preserve"> </w:t>
      </w:r>
      <w:r w:rsidRPr="00D104A1">
        <w:rPr>
          <w:color w:val="000000"/>
        </w:rPr>
        <w:t>незн</w:t>
      </w:r>
      <w:r w:rsidRPr="00D104A1">
        <w:rPr>
          <w:color w:val="000000"/>
          <w:spacing w:val="-1"/>
        </w:rPr>
        <w:t>ан</w:t>
      </w:r>
      <w:r w:rsidRPr="00D104A1">
        <w:rPr>
          <w:color w:val="000000"/>
          <w:spacing w:val="-2"/>
        </w:rPr>
        <w:t>и</w:t>
      </w:r>
      <w:r w:rsidRPr="00D104A1">
        <w:rPr>
          <w:color w:val="000000"/>
        </w:rPr>
        <w:t>е</w:t>
      </w:r>
      <w:r w:rsidRPr="00D104A1">
        <w:rPr>
          <w:color w:val="000000"/>
          <w:spacing w:val="133"/>
        </w:rPr>
        <w:t xml:space="preserve"> </w:t>
      </w:r>
      <w:r w:rsidRPr="00D104A1">
        <w:rPr>
          <w:color w:val="000000"/>
        </w:rPr>
        <w:t>и</w:t>
      </w:r>
      <w:r w:rsidRPr="00D104A1">
        <w:rPr>
          <w:color w:val="000000"/>
          <w:spacing w:val="-1"/>
        </w:rPr>
        <w:t>л</w:t>
      </w:r>
      <w:r w:rsidRPr="00D104A1">
        <w:rPr>
          <w:color w:val="000000"/>
        </w:rPr>
        <w:t>и</w:t>
      </w:r>
      <w:r w:rsidRPr="00D104A1">
        <w:rPr>
          <w:color w:val="000000"/>
          <w:spacing w:val="132"/>
        </w:rPr>
        <w:t xml:space="preserve"> </w:t>
      </w:r>
      <w:r w:rsidRPr="00D104A1">
        <w:rPr>
          <w:color w:val="000000"/>
        </w:rPr>
        <w:t>непон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ма</w:t>
      </w:r>
      <w:r w:rsidRPr="00D104A1">
        <w:rPr>
          <w:color w:val="000000"/>
          <w:spacing w:val="-1"/>
        </w:rPr>
        <w:t>ни</w:t>
      </w:r>
      <w:r w:rsidRPr="00D104A1">
        <w:rPr>
          <w:color w:val="000000"/>
        </w:rPr>
        <w:t>е об</w:t>
      </w:r>
      <w:r w:rsidRPr="00D104A1">
        <w:rPr>
          <w:color w:val="000000"/>
          <w:spacing w:val="-1"/>
        </w:rPr>
        <w:t>у</w:t>
      </w:r>
      <w:r w:rsidRPr="00D104A1">
        <w:rPr>
          <w:color w:val="000000"/>
        </w:rPr>
        <w:t>ча</w:t>
      </w:r>
      <w:r w:rsidRPr="00D104A1">
        <w:rPr>
          <w:color w:val="000000"/>
          <w:spacing w:val="-1"/>
        </w:rPr>
        <w:t>ю</w:t>
      </w:r>
      <w:r w:rsidRPr="00D104A1">
        <w:rPr>
          <w:color w:val="000000"/>
        </w:rPr>
        <w:t>щ</w:t>
      </w:r>
      <w:r w:rsidRPr="00D104A1">
        <w:rPr>
          <w:color w:val="000000"/>
          <w:spacing w:val="-4"/>
        </w:rPr>
        <w:t>и</w:t>
      </w:r>
      <w:r w:rsidRPr="00D104A1">
        <w:rPr>
          <w:color w:val="000000"/>
        </w:rPr>
        <w:t>мся</w:t>
      </w:r>
      <w:r w:rsidRPr="00D104A1">
        <w:rPr>
          <w:color w:val="000000"/>
          <w:spacing w:val="90"/>
        </w:rPr>
        <w:t xml:space="preserve"> </w:t>
      </w:r>
      <w:r w:rsidRPr="00D104A1">
        <w:rPr>
          <w:color w:val="000000"/>
          <w:spacing w:val="-2"/>
        </w:rPr>
        <w:t>б</w:t>
      </w:r>
      <w:r w:rsidRPr="00D104A1">
        <w:rPr>
          <w:color w:val="000000"/>
        </w:rPr>
        <w:t>ол</w:t>
      </w:r>
      <w:r w:rsidRPr="00D104A1">
        <w:rPr>
          <w:color w:val="000000"/>
          <w:spacing w:val="-1"/>
        </w:rPr>
        <w:t>ь</w:t>
      </w:r>
      <w:r w:rsidRPr="00D104A1">
        <w:rPr>
          <w:color w:val="000000"/>
        </w:rPr>
        <w:t>шей</w:t>
      </w:r>
      <w:r w:rsidRPr="00D104A1">
        <w:rPr>
          <w:color w:val="000000"/>
          <w:spacing w:val="88"/>
        </w:rPr>
        <w:t xml:space="preserve"> 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ли</w:t>
      </w:r>
      <w:r w:rsidRPr="00D104A1">
        <w:rPr>
          <w:color w:val="000000"/>
          <w:spacing w:val="88"/>
        </w:rPr>
        <w:t xml:space="preserve"> </w:t>
      </w:r>
      <w:r w:rsidRPr="00D104A1">
        <w:rPr>
          <w:color w:val="000000"/>
        </w:rPr>
        <w:t>на</w:t>
      </w:r>
      <w:r w:rsidRPr="00D104A1">
        <w:rPr>
          <w:color w:val="000000"/>
          <w:spacing w:val="-2"/>
        </w:rPr>
        <w:t>и</w:t>
      </w:r>
      <w:r w:rsidRPr="00D104A1">
        <w:rPr>
          <w:color w:val="000000"/>
          <w:spacing w:val="-1"/>
        </w:rPr>
        <w:t>б</w:t>
      </w:r>
      <w:r w:rsidRPr="00D104A1">
        <w:rPr>
          <w:color w:val="000000"/>
        </w:rPr>
        <w:t>олее</w:t>
      </w:r>
      <w:r w:rsidRPr="00D104A1">
        <w:rPr>
          <w:color w:val="000000"/>
          <w:spacing w:val="86"/>
        </w:rPr>
        <w:t xml:space="preserve"> </w:t>
      </w:r>
      <w:r w:rsidRPr="00D104A1">
        <w:rPr>
          <w:color w:val="000000"/>
        </w:rPr>
        <w:t>важ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ой</w:t>
      </w:r>
      <w:r w:rsidRPr="00D104A1">
        <w:rPr>
          <w:color w:val="000000"/>
          <w:spacing w:val="89"/>
        </w:rPr>
        <w:t xml:space="preserve"> </w:t>
      </w:r>
      <w:r w:rsidRPr="00D104A1">
        <w:rPr>
          <w:color w:val="000000"/>
        </w:rPr>
        <w:t>части</w:t>
      </w:r>
      <w:r w:rsidRPr="00D104A1">
        <w:rPr>
          <w:color w:val="000000"/>
          <w:spacing w:val="86"/>
        </w:rPr>
        <w:t xml:space="preserve"> </w:t>
      </w:r>
      <w:r w:rsidRPr="00D104A1">
        <w:rPr>
          <w:color w:val="000000"/>
          <w:spacing w:val="1"/>
        </w:rPr>
        <w:t>у</w:t>
      </w:r>
      <w:r w:rsidRPr="00D104A1">
        <w:rPr>
          <w:color w:val="000000"/>
        </w:rPr>
        <w:t>че</w:t>
      </w:r>
      <w:r w:rsidRPr="00D104A1">
        <w:rPr>
          <w:color w:val="000000"/>
          <w:spacing w:val="-3"/>
        </w:rPr>
        <w:t>б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ого</w:t>
      </w:r>
      <w:r w:rsidRPr="00D104A1">
        <w:rPr>
          <w:color w:val="000000"/>
          <w:spacing w:val="89"/>
        </w:rPr>
        <w:t xml:space="preserve"> </w:t>
      </w:r>
      <w:r w:rsidRPr="00D104A1">
        <w:rPr>
          <w:color w:val="000000"/>
        </w:rPr>
        <w:t>мат</w:t>
      </w:r>
      <w:r w:rsidRPr="00D104A1">
        <w:rPr>
          <w:color w:val="000000"/>
          <w:spacing w:val="-3"/>
        </w:rPr>
        <w:t>е</w:t>
      </w:r>
      <w:r w:rsidRPr="00D104A1">
        <w:rPr>
          <w:color w:val="000000"/>
        </w:rPr>
        <w:t>риа</w:t>
      </w:r>
      <w:r w:rsidRPr="00D104A1">
        <w:rPr>
          <w:color w:val="000000"/>
          <w:spacing w:val="-1"/>
        </w:rPr>
        <w:t>л</w:t>
      </w:r>
      <w:r w:rsidRPr="00D104A1">
        <w:rPr>
          <w:color w:val="000000"/>
        </w:rPr>
        <w:t>а</w:t>
      </w:r>
      <w:r w:rsidRPr="00D104A1">
        <w:rPr>
          <w:color w:val="000000"/>
          <w:spacing w:val="89"/>
        </w:rPr>
        <w:t xml:space="preserve"> </w:t>
      </w:r>
      <w:r w:rsidRPr="00D104A1">
        <w:rPr>
          <w:color w:val="000000"/>
        </w:rPr>
        <w:t>в</w:t>
      </w:r>
      <w:r w:rsidRPr="00D104A1">
        <w:rPr>
          <w:color w:val="000000"/>
          <w:spacing w:val="90"/>
        </w:rPr>
        <w:t xml:space="preserve"> </w:t>
      </w:r>
      <w:r w:rsidRPr="00D104A1">
        <w:rPr>
          <w:color w:val="000000"/>
          <w:spacing w:val="-1"/>
        </w:rPr>
        <w:t>ч</w:t>
      </w:r>
      <w:r w:rsidRPr="00D104A1">
        <w:rPr>
          <w:color w:val="000000"/>
        </w:rPr>
        <w:t>а</w:t>
      </w:r>
      <w:r w:rsidRPr="00D104A1">
        <w:rPr>
          <w:color w:val="000000"/>
          <w:spacing w:val="-1"/>
        </w:rPr>
        <w:t>ст</w:t>
      </w:r>
      <w:r w:rsidRPr="00D104A1">
        <w:rPr>
          <w:color w:val="000000"/>
        </w:rPr>
        <w:t xml:space="preserve">и </w:t>
      </w:r>
      <w:r w:rsidRPr="00D104A1">
        <w:rPr>
          <w:color w:val="000000"/>
          <w:spacing w:val="-1"/>
        </w:rPr>
        <w:t>п</w:t>
      </w:r>
      <w:r w:rsidRPr="00D104A1">
        <w:rPr>
          <w:color w:val="000000"/>
        </w:rPr>
        <w:t>р</w:t>
      </w:r>
      <w:r w:rsidRPr="00D104A1">
        <w:rPr>
          <w:color w:val="000000"/>
          <w:spacing w:val="1"/>
        </w:rPr>
        <w:t>о</w:t>
      </w:r>
      <w:r w:rsidRPr="00D104A1">
        <w:rPr>
          <w:color w:val="000000"/>
          <w:spacing w:val="-2"/>
        </w:rPr>
        <w:t>е</w:t>
      </w:r>
      <w:r w:rsidRPr="00D104A1">
        <w:rPr>
          <w:color w:val="000000"/>
        </w:rPr>
        <w:t>кт</w:t>
      </w:r>
      <w:r w:rsidRPr="00D104A1">
        <w:rPr>
          <w:color w:val="000000"/>
          <w:spacing w:val="-2"/>
        </w:rPr>
        <w:t>и</w:t>
      </w:r>
      <w:r w:rsidRPr="00D104A1">
        <w:rPr>
          <w:color w:val="000000"/>
          <w:spacing w:val="-1"/>
        </w:rPr>
        <w:t>р</w:t>
      </w:r>
      <w:r w:rsidRPr="00D104A1">
        <w:rPr>
          <w:color w:val="000000"/>
        </w:rPr>
        <w:t>ова</w:t>
      </w:r>
      <w:r w:rsidRPr="00D104A1">
        <w:rPr>
          <w:color w:val="000000"/>
          <w:spacing w:val="-1"/>
        </w:rPr>
        <w:t>ни</w:t>
      </w:r>
      <w:r w:rsidRPr="00D104A1">
        <w:rPr>
          <w:color w:val="000000"/>
        </w:rPr>
        <w:t>я</w:t>
      </w:r>
      <w:r w:rsidRPr="00D104A1">
        <w:rPr>
          <w:color w:val="000000"/>
          <w:spacing w:val="1"/>
        </w:rPr>
        <w:t xml:space="preserve"> о</w:t>
      </w:r>
      <w:r w:rsidRPr="00D104A1">
        <w:rPr>
          <w:color w:val="000000"/>
        </w:rPr>
        <w:t>с</w:t>
      </w:r>
      <w:r w:rsidRPr="00D104A1">
        <w:rPr>
          <w:color w:val="000000"/>
          <w:spacing w:val="-3"/>
        </w:rPr>
        <w:t>н</w:t>
      </w:r>
      <w:r w:rsidRPr="00D104A1">
        <w:rPr>
          <w:color w:val="000000"/>
        </w:rPr>
        <w:t>ов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  <w:spacing w:val="-2"/>
        </w:rPr>
        <w:t>ы</w:t>
      </w:r>
      <w:r w:rsidRPr="00D104A1">
        <w:rPr>
          <w:color w:val="000000"/>
        </w:rPr>
        <w:t>х</w:t>
      </w:r>
      <w:r w:rsidRPr="00D104A1">
        <w:rPr>
          <w:color w:val="000000"/>
          <w:spacing w:val="1"/>
        </w:rPr>
        <w:t xml:space="preserve"> </w:t>
      </w:r>
      <w:r w:rsidRPr="00D104A1">
        <w:rPr>
          <w:color w:val="000000"/>
        </w:rPr>
        <w:t>э</w:t>
      </w:r>
      <w:r w:rsidRPr="00D104A1">
        <w:rPr>
          <w:color w:val="000000"/>
          <w:spacing w:val="-1"/>
        </w:rPr>
        <w:t>л</w:t>
      </w:r>
      <w:r w:rsidRPr="00D104A1">
        <w:rPr>
          <w:color w:val="000000"/>
        </w:rPr>
        <w:t>емен</w:t>
      </w:r>
      <w:r w:rsidRPr="00D104A1">
        <w:rPr>
          <w:color w:val="000000"/>
          <w:spacing w:val="-1"/>
        </w:rPr>
        <w:t>т</w:t>
      </w:r>
      <w:r w:rsidRPr="00D104A1">
        <w:rPr>
          <w:color w:val="000000"/>
        </w:rPr>
        <w:t>ов</w:t>
      </w:r>
      <w:r w:rsidRPr="00D104A1">
        <w:rPr>
          <w:color w:val="000000"/>
          <w:spacing w:val="1"/>
        </w:rPr>
        <w:t xml:space="preserve"> </w:t>
      </w:r>
      <w:r w:rsidRPr="00D104A1">
        <w:rPr>
          <w:color w:val="000000"/>
        </w:rPr>
        <w:t>с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  <w:spacing w:val="-3"/>
        </w:rPr>
        <w:t>с</w:t>
      </w:r>
      <w:r w:rsidRPr="00D104A1">
        <w:rPr>
          <w:color w:val="000000"/>
        </w:rPr>
        <w:t>тем</w:t>
      </w:r>
      <w:r w:rsidRPr="00D104A1">
        <w:rPr>
          <w:color w:val="000000"/>
          <w:spacing w:val="1"/>
        </w:rPr>
        <w:t xml:space="preserve"> </w:t>
      </w:r>
      <w:r w:rsidRPr="00D104A1">
        <w:rPr>
          <w:color w:val="000000"/>
        </w:rPr>
        <w:t>га</w:t>
      </w:r>
      <w:r w:rsidRPr="00D104A1">
        <w:rPr>
          <w:color w:val="000000"/>
          <w:spacing w:val="-2"/>
        </w:rPr>
        <w:t>з</w:t>
      </w:r>
      <w:r w:rsidRPr="00D104A1">
        <w:rPr>
          <w:color w:val="000000"/>
          <w:spacing w:val="-1"/>
        </w:rPr>
        <w:t>о</w:t>
      </w:r>
      <w:r w:rsidRPr="00D104A1">
        <w:rPr>
          <w:color w:val="000000"/>
        </w:rPr>
        <w:t>рас</w:t>
      </w:r>
      <w:r w:rsidRPr="00D104A1">
        <w:rPr>
          <w:color w:val="000000"/>
          <w:spacing w:val="-1"/>
        </w:rPr>
        <w:t>п</w:t>
      </w:r>
      <w:r w:rsidRPr="00D104A1">
        <w:rPr>
          <w:color w:val="000000"/>
        </w:rPr>
        <w:t>ре</w:t>
      </w:r>
      <w:r w:rsidRPr="00D104A1">
        <w:rPr>
          <w:color w:val="000000"/>
          <w:spacing w:val="-1"/>
        </w:rPr>
        <w:t>д</w:t>
      </w:r>
      <w:r w:rsidRPr="00D104A1">
        <w:rPr>
          <w:color w:val="000000"/>
        </w:rPr>
        <w:t>е</w:t>
      </w:r>
      <w:r w:rsidRPr="00D104A1">
        <w:rPr>
          <w:color w:val="000000"/>
          <w:spacing w:val="-1"/>
        </w:rPr>
        <w:t>л</w:t>
      </w:r>
      <w:r w:rsidRPr="00D104A1">
        <w:rPr>
          <w:color w:val="000000"/>
        </w:rPr>
        <w:t>е</w:t>
      </w:r>
      <w:r w:rsidRPr="00D104A1">
        <w:rPr>
          <w:color w:val="000000"/>
          <w:spacing w:val="-4"/>
        </w:rPr>
        <w:t>н</w:t>
      </w:r>
      <w:r w:rsidRPr="00D104A1">
        <w:rPr>
          <w:color w:val="000000"/>
          <w:spacing w:val="-1"/>
        </w:rPr>
        <w:t>и</w:t>
      </w:r>
      <w:r w:rsidRPr="00D104A1">
        <w:rPr>
          <w:color w:val="000000"/>
        </w:rPr>
        <w:t>я</w:t>
      </w:r>
      <w:r w:rsidRPr="00D104A1">
        <w:rPr>
          <w:color w:val="000000"/>
          <w:spacing w:val="1"/>
        </w:rPr>
        <w:t xml:space="preserve"> </w:t>
      </w:r>
      <w:r w:rsidRPr="00D104A1">
        <w:rPr>
          <w:color w:val="000000"/>
        </w:rPr>
        <w:t>и</w:t>
      </w:r>
      <w:r w:rsidRPr="00D104A1">
        <w:rPr>
          <w:color w:val="000000"/>
          <w:spacing w:val="1"/>
        </w:rPr>
        <w:t xml:space="preserve"> </w:t>
      </w:r>
      <w:proofErr w:type="spellStart"/>
      <w:r w:rsidRPr="00D104A1">
        <w:rPr>
          <w:color w:val="000000"/>
        </w:rPr>
        <w:t>газо</w:t>
      </w:r>
      <w:r w:rsidRPr="00D104A1">
        <w:rPr>
          <w:color w:val="000000"/>
          <w:spacing w:val="-2"/>
        </w:rPr>
        <w:t>п</w:t>
      </w:r>
      <w:r w:rsidRPr="00D104A1">
        <w:rPr>
          <w:color w:val="000000"/>
        </w:rPr>
        <w:t>отре</w:t>
      </w:r>
      <w:r w:rsidRPr="00D104A1">
        <w:rPr>
          <w:color w:val="000000"/>
          <w:spacing w:val="-1"/>
        </w:rPr>
        <w:t>б</w:t>
      </w:r>
      <w:r w:rsidRPr="00D104A1">
        <w:rPr>
          <w:color w:val="000000"/>
          <w:spacing w:val="4"/>
        </w:rPr>
        <w:t>л</w:t>
      </w:r>
      <w:r w:rsidRPr="00D104A1">
        <w:rPr>
          <w:color w:val="000000"/>
        </w:rPr>
        <w:t>ен</w:t>
      </w:r>
      <w:r w:rsidRPr="00D104A1">
        <w:rPr>
          <w:color w:val="000000"/>
          <w:spacing w:val="-4"/>
        </w:rPr>
        <w:t>и</w:t>
      </w:r>
      <w:r w:rsidRPr="00D104A1">
        <w:rPr>
          <w:color w:val="000000"/>
        </w:rPr>
        <w:t>я</w:t>
      </w:r>
      <w:proofErr w:type="spellEnd"/>
      <w:r w:rsidRPr="00D104A1">
        <w:rPr>
          <w:color w:val="000000"/>
          <w:w w:val="101"/>
        </w:rPr>
        <w:t>;</w:t>
      </w:r>
      <w:r w:rsidRPr="00D104A1">
        <w:rPr>
          <w:color w:val="000000"/>
        </w:rPr>
        <w:t xml:space="preserve"> не рас</w:t>
      </w:r>
      <w:r w:rsidRPr="00D104A1">
        <w:rPr>
          <w:color w:val="000000"/>
          <w:spacing w:val="-2"/>
        </w:rPr>
        <w:t>к</w:t>
      </w:r>
      <w:r w:rsidRPr="00D104A1">
        <w:rPr>
          <w:color w:val="000000"/>
        </w:rPr>
        <w:t>рыл</w:t>
      </w:r>
      <w:r w:rsidRPr="00D104A1">
        <w:rPr>
          <w:color w:val="000000"/>
          <w:spacing w:val="107"/>
        </w:rPr>
        <w:t xml:space="preserve"> </w:t>
      </w:r>
      <w:r w:rsidRPr="00D104A1">
        <w:rPr>
          <w:color w:val="000000"/>
          <w:spacing w:val="1"/>
        </w:rPr>
        <w:t>о</w:t>
      </w:r>
      <w:r w:rsidRPr="00D104A1">
        <w:rPr>
          <w:color w:val="000000"/>
        </w:rPr>
        <w:t>с</w:t>
      </w:r>
      <w:r w:rsidRPr="00D104A1">
        <w:rPr>
          <w:color w:val="000000"/>
          <w:spacing w:val="-3"/>
        </w:rPr>
        <w:t>н</w:t>
      </w:r>
      <w:r w:rsidRPr="00D104A1">
        <w:rPr>
          <w:color w:val="000000"/>
        </w:rPr>
        <w:t>ов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ое</w:t>
      </w:r>
      <w:r w:rsidRPr="00D104A1">
        <w:rPr>
          <w:color w:val="000000"/>
          <w:spacing w:val="106"/>
        </w:rPr>
        <w:t xml:space="preserve"> </w:t>
      </w:r>
      <w:r w:rsidRPr="00D104A1">
        <w:rPr>
          <w:color w:val="000000"/>
        </w:rPr>
        <w:t>соде</w:t>
      </w:r>
      <w:r w:rsidRPr="00D104A1">
        <w:rPr>
          <w:color w:val="000000"/>
          <w:spacing w:val="-1"/>
        </w:rPr>
        <w:t>р</w:t>
      </w:r>
      <w:r w:rsidRPr="00D104A1">
        <w:rPr>
          <w:color w:val="000000"/>
        </w:rPr>
        <w:t>жа</w:t>
      </w:r>
      <w:r w:rsidRPr="00D104A1">
        <w:rPr>
          <w:color w:val="000000"/>
          <w:spacing w:val="-1"/>
        </w:rPr>
        <w:t>ни</w:t>
      </w:r>
      <w:r w:rsidRPr="00D104A1">
        <w:rPr>
          <w:color w:val="000000"/>
        </w:rPr>
        <w:t>е</w:t>
      </w:r>
      <w:r w:rsidRPr="00D104A1">
        <w:rPr>
          <w:color w:val="000000"/>
          <w:spacing w:val="108"/>
        </w:rPr>
        <w:t xml:space="preserve"> </w:t>
      </w:r>
      <w:r w:rsidRPr="00D104A1">
        <w:rPr>
          <w:color w:val="000000"/>
        </w:rPr>
        <w:t>уче</w:t>
      </w:r>
      <w:r w:rsidRPr="00D104A1">
        <w:rPr>
          <w:color w:val="000000"/>
          <w:spacing w:val="-1"/>
        </w:rPr>
        <w:t>бн</w:t>
      </w:r>
      <w:r w:rsidRPr="00D104A1">
        <w:rPr>
          <w:color w:val="000000"/>
          <w:spacing w:val="-2"/>
        </w:rPr>
        <w:t>о</w:t>
      </w:r>
      <w:r w:rsidRPr="00D104A1">
        <w:rPr>
          <w:color w:val="000000"/>
        </w:rPr>
        <w:t>го</w:t>
      </w:r>
      <w:r w:rsidRPr="00D104A1">
        <w:rPr>
          <w:color w:val="000000"/>
          <w:spacing w:val="107"/>
        </w:rPr>
        <w:t xml:space="preserve"> </w:t>
      </w:r>
      <w:r w:rsidRPr="00D104A1">
        <w:rPr>
          <w:color w:val="000000"/>
          <w:spacing w:val="1"/>
        </w:rPr>
        <w:t>м</w:t>
      </w:r>
      <w:r w:rsidRPr="00D104A1">
        <w:rPr>
          <w:color w:val="000000"/>
        </w:rPr>
        <w:t>атериа</w:t>
      </w:r>
      <w:r w:rsidRPr="00D104A1">
        <w:rPr>
          <w:color w:val="000000"/>
          <w:spacing w:val="-2"/>
        </w:rPr>
        <w:t>л</w:t>
      </w:r>
      <w:r w:rsidRPr="00D104A1">
        <w:rPr>
          <w:color w:val="000000"/>
        </w:rPr>
        <w:t>а</w:t>
      </w:r>
      <w:r w:rsidRPr="00D104A1">
        <w:rPr>
          <w:color w:val="000000"/>
          <w:spacing w:val="109"/>
        </w:rPr>
        <w:t xml:space="preserve"> </w:t>
      </w:r>
      <w:r w:rsidRPr="00D104A1">
        <w:rPr>
          <w:color w:val="000000"/>
        </w:rPr>
        <w:t>в</w:t>
      </w:r>
      <w:r w:rsidRPr="00D104A1">
        <w:rPr>
          <w:color w:val="000000"/>
          <w:spacing w:val="106"/>
        </w:rPr>
        <w:t xml:space="preserve"> </w:t>
      </w:r>
      <w:r w:rsidRPr="00D104A1">
        <w:rPr>
          <w:color w:val="000000"/>
          <w:spacing w:val="1"/>
        </w:rPr>
        <w:t>о</w:t>
      </w:r>
      <w:r w:rsidRPr="00D104A1">
        <w:rPr>
          <w:color w:val="000000"/>
          <w:spacing w:val="-2"/>
        </w:rPr>
        <w:t>т</w:t>
      </w:r>
      <w:r w:rsidRPr="00D104A1">
        <w:rPr>
          <w:color w:val="000000"/>
        </w:rPr>
        <w:t>че</w:t>
      </w:r>
      <w:r w:rsidRPr="00D104A1">
        <w:rPr>
          <w:color w:val="000000"/>
          <w:spacing w:val="-1"/>
        </w:rPr>
        <w:t>т</w:t>
      </w:r>
      <w:r w:rsidRPr="00D104A1">
        <w:rPr>
          <w:color w:val="000000"/>
        </w:rPr>
        <w:t>е</w:t>
      </w:r>
      <w:r w:rsidRPr="00D104A1">
        <w:rPr>
          <w:color w:val="000000"/>
          <w:spacing w:val="108"/>
        </w:rPr>
        <w:t xml:space="preserve"> </w:t>
      </w:r>
      <w:r w:rsidRPr="00D104A1">
        <w:rPr>
          <w:color w:val="000000"/>
        </w:rPr>
        <w:t>и</w:t>
      </w:r>
      <w:r w:rsidRPr="00D104A1">
        <w:rPr>
          <w:color w:val="000000"/>
          <w:spacing w:val="-1"/>
        </w:rPr>
        <w:t>л</w:t>
      </w:r>
      <w:r w:rsidRPr="00D104A1">
        <w:rPr>
          <w:color w:val="000000"/>
        </w:rPr>
        <w:t>и</w:t>
      </w:r>
      <w:r w:rsidRPr="00D104A1">
        <w:rPr>
          <w:color w:val="000000"/>
          <w:spacing w:val="108"/>
        </w:rPr>
        <w:t xml:space="preserve"> </w:t>
      </w:r>
      <w:r w:rsidRPr="00D104A1">
        <w:rPr>
          <w:color w:val="000000"/>
          <w:spacing w:val="1"/>
        </w:rPr>
        <w:t>о</w:t>
      </w:r>
      <w:r w:rsidRPr="00D104A1">
        <w:rPr>
          <w:color w:val="000000"/>
        </w:rPr>
        <w:t>тчет</w:t>
      </w:r>
      <w:r w:rsidRPr="00D104A1">
        <w:rPr>
          <w:color w:val="000000"/>
          <w:spacing w:val="108"/>
        </w:rPr>
        <w:t xml:space="preserve"> </w:t>
      </w:r>
      <w:r w:rsidRPr="00D104A1">
        <w:rPr>
          <w:color w:val="000000"/>
        </w:rPr>
        <w:t>не</w:t>
      </w:r>
      <w:r w:rsidRPr="00D104A1">
        <w:rPr>
          <w:color w:val="000000"/>
          <w:spacing w:val="106"/>
        </w:rPr>
        <w:t xml:space="preserve"> </w:t>
      </w:r>
      <w:r w:rsidRPr="00D104A1">
        <w:rPr>
          <w:color w:val="000000"/>
        </w:rPr>
        <w:t xml:space="preserve">был </w:t>
      </w:r>
      <w:r w:rsidRPr="00D104A1">
        <w:rPr>
          <w:color w:val="000000"/>
          <w:spacing w:val="-1"/>
        </w:rPr>
        <w:t>п</w:t>
      </w:r>
      <w:r w:rsidRPr="00D104A1">
        <w:rPr>
          <w:color w:val="000000"/>
        </w:rPr>
        <w:t>редос</w:t>
      </w:r>
      <w:r w:rsidRPr="00D104A1">
        <w:rPr>
          <w:color w:val="000000"/>
          <w:spacing w:val="-1"/>
        </w:rPr>
        <w:t>т</w:t>
      </w:r>
      <w:r w:rsidRPr="00D104A1">
        <w:rPr>
          <w:color w:val="000000"/>
        </w:rPr>
        <w:t>а</w:t>
      </w:r>
      <w:r w:rsidRPr="00D104A1">
        <w:rPr>
          <w:color w:val="000000"/>
          <w:spacing w:val="-1"/>
        </w:rPr>
        <w:t>вл</w:t>
      </w:r>
      <w:r w:rsidRPr="00D104A1">
        <w:rPr>
          <w:color w:val="000000"/>
        </w:rPr>
        <w:t>е</w:t>
      </w:r>
      <w:r w:rsidRPr="00D104A1">
        <w:rPr>
          <w:color w:val="000000"/>
          <w:spacing w:val="-1"/>
        </w:rPr>
        <w:t>н</w:t>
      </w:r>
      <w:r w:rsidRPr="00D104A1">
        <w:rPr>
          <w:color w:val="000000"/>
        </w:rPr>
        <w:t>.</w:t>
      </w:r>
    </w:p>
    <w:p w:rsidR="00E94ADB" w:rsidRPr="00D104A1" w:rsidRDefault="00E94ADB" w:rsidP="00E94ADB">
      <w:pPr>
        <w:widowControl w:val="0"/>
        <w:spacing w:after="200" w:line="276" w:lineRule="auto"/>
        <w:ind w:left="720" w:right="85"/>
        <w:contextualSpacing/>
        <w:rPr>
          <w:color w:val="000000"/>
        </w:rPr>
      </w:pPr>
    </w:p>
    <w:p w:rsidR="00D104A1" w:rsidRPr="00D104A1" w:rsidRDefault="00D104A1" w:rsidP="00D104A1">
      <w:pPr>
        <w:spacing w:line="240" w:lineRule="exact"/>
      </w:pPr>
    </w:p>
    <w:p w:rsidR="00D104A1" w:rsidRPr="00D104A1" w:rsidRDefault="00D104A1" w:rsidP="00D104A1">
      <w:pPr>
        <w:suppressAutoHyphens/>
        <w:autoSpaceDE w:val="0"/>
        <w:autoSpaceDN w:val="0"/>
        <w:adjustRightInd w:val="0"/>
        <w:rPr>
          <w:b/>
        </w:rPr>
      </w:pPr>
      <w:r w:rsidRPr="00D104A1">
        <w:rPr>
          <w:b/>
        </w:rPr>
        <w:lastRenderedPageBreak/>
        <w:t>6. АТТЕСТАЦИЯ ПО ИТОГАМ ПРАКТИКИ</w:t>
      </w:r>
    </w:p>
    <w:p w:rsidR="00D104A1" w:rsidRPr="00D104A1" w:rsidRDefault="00D104A1" w:rsidP="00D104A1">
      <w:pPr>
        <w:suppressAutoHyphens/>
        <w:ind w:firstLine="851"/>
        <w:jc w:val="both"/>
        <w:rPr>
          <w:lang w:eastAsia="ar-SA"/>
        </w:rPr>
      </w:pPr>
      <w:r w:rsidRPr="00D104A1">
        <w:rPr>
          <w:lang w:eastAsia="ar-SA"/>
        </w:rPr>
        <w:t>Аттестаци</w:t>
      </w:r>
      <w:r w:rsidR="00E94ADB">
        <w:rPr>
          <w:lang w:eastAsia="ar-SA"/>
        </w:rPr>
        <w:t>я по итогам учебной практики УП.</w:t>
      </w:r>
      <w:r w:rsidRPr="00D104A1">
        <w:rPr>
          <w:lang w:eastAsia="ar-SA"/>
        </w:rPr>
        <w:t xml:space="preserve">01 служит формой контроля освоения и проверки профессиональных знаний, общих и профессиональных компетенций, приобретенных умений, навыков и практического </w:t>
      </w:r>
      <w:proofErr w:type="gramStart"/>
      <w:r w:rsidRPr="00D104A1">
        <w:rPr>
          <w:lang w:eastAsia="ar-SA"/>
        </w:rPr>
        <w:t>опыта</w:t>
      </w:r>
      <w:proofErr w:type="gramEnd"/>
      <w:r w:rsidRPr="00D104A1">
        <w:rPr>
          <w:lang w:eastAsia="ar-SA"/>
        </w:rPr>
        <w:t xml:space="preserve"> обучающихся в соответствии с требованиями ФГОС СПО по </w:t>
      </w:r>
      <w:r w:rsidR="00275721">
        <w:rPr>
          <w:lang w:eastAsia="ar-SA"/>
        </w:rPr>
        <w:t>профессии</w:t>
      </w:r>
      <w:r w:rsidRPr="00D104A1">
        <w:rPr>
          <w:lang w:eastAsia="ar-SA"/>
        </w:rPr>
        <w:t xml:space="preserve"> </w:t>
      </w:r>
      <w:r w:rsidR="00275721" w:rsidRPr="00275721">
        <w:rPr>
          <w:lang w:eastAsia="ar-SA"/>
        </w:rPr>
        <w:t>43.01.07     Слесарь  по  эксплуатации  и  ремонту  газового оборудования</w:t>
      </w:r>
      <w:r w:rsidRPr="00D104A1">
        <w:rPr>
          <w:lang w:eastAsia="ar-SA"/>
        </w:rPr>
        <w:t xml:space="preserve">.  </w:t>
      </w:r>
    </w:p>
    <w:p w:rsidR="00D104A1" w:rsidRPr="00D104A1" w:rsidRDefault="00D104A1" w:rsidP="00D104A1">
      <w:pPr>
        <w:autoSpaceDE w:val="0"/>
        <w:autoSpaceDN w:val="0"/>
        <w:adjustRightInd w:val="0"/>
        <w:ind w:firstLine="851"/>
        <w:jc w:val="both"/>
      </w:pPr>
      <w:r w:rsidRPr="00D104A1">
        <w:t>Формой промежуточной аттестации по итогам учебной практики УП.01 является дифференцированный зачет. Аттестация проводится в последний день практики.</w:t>
      </w:r>
    </w:p>
    <w:p w:rsidR="00D104A1" w:rsidRPr="00D104A1" w:rsidRDefault="00D104A1" w:rsidP="00D104A1">
      <w:pPr>
        <w:autoSpaceDE w:val="0"/>
        <w:autoSpaceDN w:val="0"/>
        <w:adjustRightInd w:val="0"/>
        <w:ind w:firstLine="851"/>
        <w:jc w:val="both"/>
      </w:pPr>
      <w:r w:rsidRPr="00D104A1">
        <w:t xml:space="preserve">Промежуточная аттестация проводится на той же материально – технической базе, что и сама учебная практика. Для инвалидов и лиц с ограниченными способностями </w:t>
      </w:r>
      <w:proofErr w:type="gramStart"/>
      <w:r w:rsidRPr="00D104A1">
        <w:t>промежуточная</w:t>
      </w:r>
      <w:proofErr w:type="gramEnd"/>
      <w:r w:rsidRPr="00D104A1">
        <w:t xml:space="preserve"> аттестация по итогам учебной практики УП.01 допускается в специально оборудованных кабинетах </w:t>
      </w:r>
    </w:p>
    <w:p w:rsidR="00D104A1" w:rsidRPr="00D104A1" w:rsidRDefault="00D104A1" w:rsidP="00D104A1">
      <w:pPr>
        <w:autoSpaceDE w:val="0"/>
        <w:autoSpaceDN w:val="0"/>
        <w:adjustRightInd w:val="0"/>
        <w:ind w:firstLine="851"/>
        <w:jc w:val="both"/>
      </w:pPr>
      <w:r w:rsidRPr="00D104A1">
        <w:t>К аттестации по практике допускаются обучающиеся, выполнившие требования программы практики и предоставившие полный пакет отчетных документов.</w:t>
      </w:r>
    </w:p>
    <w:p w:rsidR="00D104A1" w:rsidRPr="00D104A1" w:rsidRDefault="00D104A1" w:rsidP="00D104A1">
      <w:pPr>
        <w:autoSpaceDE w:val="0"/>
        <w:autoSpaceDN w:val="0"/>
        <w:adjustRightInd w:val="0"/>
        <w:ind w:firstLine="851"/>
        <w:jc w:val="both"/>
      </w:pPr>
      <w:r w:rsidRPr="00D104A1">
        <w:t xml:space="preserve">Для проведения промежуточной аттестации по практике образовательной организацией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достижений, обучающихся основным показателям результатов обучения. В процессе аттестации проводится экспертиза овладения общими и профессиональными компетенциями. </w:t>
      </w:r>
    </w:p>
    <w:p w:rsidR="00D104A1" w:rsidRPr="00D104A1" w:rsidRDefault="00D104A1" w:rsidP="00D104A1">
      <w:pPr>
        <w:autoSpaceDE w:val="0"/>
        <w:autoSpaceDN w:val="0"/>
        <w:adjustRightInd w:val="0"/>
        <w:ind w:firstLine="851"/>
        <w:jc w:val="both"/>
      </w:pPr>
      <w:r w:rsidRPr="00D104A1">
        <w:t>При выставлении итоговой оценки по практике (дифференцированного зачета) учитываются:</w:t>
      </w:r>
    </w:p>
    <w:p w:rsidR="00D104A1" w:rsidRPr="00D104A1" w:rsidRDefault="00D104A1" w:rsidP="00D104A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D104A1">
        <w:t>результаты экспертизы овладения обучающимися общими и профессиональными компетенциями;</w:t>
      </w:r>
    </w:p>
    <w:p w:rsidR="00D104A1" w:rsidRPr="00D104A1" w:rsidRDefault="00D104A1" w:rsidP="00D104A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D104A1">
        <w:t xml:space="preserve">качество и полнота оформления отчетных документов по практике. </w:t>
      </w:r>
    </w:p>
    <w:p w:rsidR="00D104A1" w:rsidRPr="00D104A1" w:rsidRDefault="00D104A1" w:rsidP="00D104A1">
      <w:pPr>
        <w:jc w:val="right"/>
        <w:rPr>
          <w:b/>
          <w:i/>
          <w:sz w:val="28"/>
          <w:szCs w:val="28"/>
        </w:rPr>
      </w:pPr>
    </w:p>
    <w:p w:rsidR="00D104A1" w:rsidRDefault="00D104A1" w:rsidP="00D104A1">
      <w:pPr>
        <w:rPr>
          <w:b/>
          <w:i/>
        </w:rPr>
      </w:pPr>
    </w:p>
    <w:p w:rsidR="00275721" w:rsidRDefault="00275721" w:rsidP="00D104A1">
      <w:pPr>
        <w:rPr>
          <w:b/>
          <w:i/>
        </w:rPr>
      </w:pPr>
    </w:p>
    <w:p w:rsidR="00275721" w:rsidRDefault="00275721" w:rsidP="00D104A1">
      <w:pPr>
        <w:rPr>
          <w:b/>
          <w:i/>
        </w:rPr>
      </w:pPr>
    </w:p>
    <w:p w:rsidR="00275721" w:rsidRDefault="00275721" w:rsidP="00D104A1">
      <w:pPr>
        <w:rPr>
          <w:b/>
          <w:i/>
        </w:rPr>
      </w:pPr>
    </w:p>
    <w:p w:rsidR="00275721" w:rsidRDefault="00275721" w:rsidP="00D104A1">
      <w:pPr>
        <w:rPr>
          <w:b/>
          <w:i/>
        </w:rPr>
      </w:pPr>
    </w:p>
    <w:p w:rsidR="00275721" w:rsidRDefault="00275721" w:rsidP="00D104A1">
      <w:pPr>
        <w:rPr>
          <w:b/>
          <w:i/>
        </w:rPr>
      </w:pPr>
    </w:p>
    <w:p w:rsidR="00275721" w:rsidRDefault="00275721" w:rsidP="00D104A1">
      <w:pPr>
        <w:rPr>
          <w:b/>
          <w:i/>
        </w:rPr>
      </w:pPr>
    </w:p>
    <w:p w:rsidR="00275721" w:rsidRDefault="00275721" w:rsidP="00D104A1">
      <w:pPr>
        <w:rPr>
          <w:b/>
          <w:i/>
        </w:rPr>
      </w:pPr>
    </w:p>
    <w:p w:rsidR="00275721" w:rsidRDefault="00275721" w:rsidP="00D104A1">
      <w:pPr>
        <w:rPr>
          <w:b/>
          <w:i/>
        </w:rPr>
      </w:pPr>
    </w:p>
    <w:p w:rsidR="00275721" w:rsidRDefault="00275721" w:rsidP="00D104A1">
      <w:pPr>
        <w:rPr>
          <w:b/>
          <w:i/>
        </w:rPr>
      </w:pPr>
    </w:p>
    <w:p w:rsidR="00275721" w:rsidRDefault="00275721" w:rsidP="00D104A1">
      <w:pPr>
        <w:rPr>
          <w:b/>
          <w:i/>
        </w:rPr>
      </w:pPr>
    </w:p>
    <w:p w:rsidR="00275721" w:rsidRDefault="00275721" w:rsidP="00D104A1">
      <w:pPr>
        <w:rPr>
          <w:b/>
          <w:i/>
        </w:rPr>
      </w:pPr>
    </w:p>
    <w:p w:rsidR="00275721" w:rsidRDefault="00275721" w:rsidP="00D104A1">
      <w:pPr>
        <w:rPr>
          <w:b/>
          <w:i/>
        </w:rPr>
      </w:pPr>
    </w:p>
    <w:p w:rsidR="00275721" w:rsidRDefault="00275721" w:rsidP="00D104A1">
      <w:pPr>
        <w:rPr>
          <w:b/>
          <w:i/>
        </w:rPr>
      </w:pPr>
    </w:p>
    <w:p w:rsidR="00275721" w:rsidRDefault="00275721" w:rsidP="00D104A1">
      <w:pPr>
        <w:rPr>
          <w:b/>
          <w:i/>
        </w:rPr>
      </w:pPr>
    </w:p>
    <w:p w:rsidR="00275721" w:rsidRDefault="00275721" w:rsidP="00D104A1">
      <w:pPr>
        <w:rPr>
          <w:b/>
          <w:i/>
        </w:rPr>
      </w:pPr>
    </w:p>
    <w:p w:rsidR="00275721" w:rsidRDefault="00275721" w:rsidP="00D104A1">
      <w:pPr>
        <w:rPr>
          <w:b/>
          <w:i/>
        </w:rPr>
      </w:pPr>
    </w:p>
    <w:p w:rsidR="00275721" w:rsidRDefault="00275721" w:rsidP="00D104A1">
      <w:pPr>
        <w:rPr>
          <w:b/>
          <w:i/>
        </w:rPr>
      </w:pPr>
    </w:p>
    <w:p w:rsidR="00275721" w:rsidRDefault="00275721" w:rsidP="00D104A1">
      <w:pPr>
        <w:rPr>
          <w:b/>
          <w:i/>
        </w:rPr>
      </w:pPr>
    </w:p>
    <w:p w:rsidR="00275721" w:rsidRDefault="00275721" w:rsidP="00D104A1">
      <w:pPr>
        <w:rPr>
          <w:b/>
          <w:i/>
        </w:rPr>
      </w:pPr>
    </w:p>
    <w:p w:rsidR="00275721" w:rsidRDefault="00275721" w:rsidP="00D104A1">
      <w:pPr>
        <w:rPr>
          <w:b/>
          <w:i/>
        </w:rPr>
      </w:pPr>
    </w:p>
    <w:p w:rsidR="00275721" w:rsidRPr="00D104A1" w:rsidRDefault="00275721" w:rsidP="00D104A1">
      <w:pPr>
        <w:rPr>
          <w:b/>
          <w:i/>
        </w:rPr>
      </w:pPr>
    </w:p>
    <w:p w:rsidR="00D104A1" w:rsidRPr="00D104A1" w:rsidRDefault="00D104A1" w:rsidP="00D104A1">
      <w:pPr>
        <w:jc w:val="right"/>
        <w:rPr>
          <w:b/>
          <w:i/>
        </w:rPr>
      </w:pPr>
    </w:p>
    <w:p w:rsidR="00D104A1" w:rsidRPr="00D104A1" w:rsidRDefault="00D104A1" w:rsidP="00D104A1">
      <w:pPr>
        <w:jc w:val="right"/>
        <w:rPr>
          <w:b/>
          <w:i/>
          <w:sz w:val="28"/>
          <w:szCs w:val="28"/>
        </w:rPr>
      </w:pPr>
    </w:p>
    <w:p w:rsidR="00D104A1" w:rsidRPr="00D104A1" w:rsidRDefault="00D104A1" w:rsidP="00D104A1">
      <w:pPr>
        <w:jc w:val="right"/>
        <w:rPr>
          <w:b/>
          <w:i/>
          <w:sz w:val="28"/>
          <w:szCs w:val="28"/>
        </w:rPr>
      </w:pPr>
      <w:r w:rsidRPr="00D104A1">
        <w:rPr>
          <w:b/>
          <w:i/>
          <w:sz w:val="28"/>
          <w:szCs w:val="28"/>
        </w:rPr>
        <w:lastRenderedPageBreak/>
        <w:t>Приложения</w:t>
      </w:r>
    </w:p>
    <w:p w:rsidR="00D104A1" w:rsidRPr="00D104A1" w:rsidRDefault="00D104A1" w:rsidP="00D104A1">
      <w:pPr>
        <w:jc w:val="center"/>
        <w:rPr>
          <w:i/>
          <w:sz w:val="28"/>
          <w:szCs w:val="28"/>
        </w:rPr>
      </w:pPr>
    </w:p>
    <w:p w:rsidR="00D104A1" w:rsidRPr="00D104A1" w:rsidRDefault="00D104A1" w:rsidP="00D104A1">
      <w:pPr>
        <w:jc w:val="center"/>
        <w:rPr>
          <w:i/>
          <w:sz w:val="28"/>
          <w:szCs w:val="28"/>
        </w:rPr>
      </w:pPr>
    </w:p>
    <w:p w:rsidR="00D104A1" w:rsidRPr="00D104A1" w:rsidRDefault="00D104A1" w:rsidP="00D104A1">
      <w:pPr>
        <w:jc w:val="center"/>
        <w:rPr>
          <w:i/>
          <w:sz w:val="28"/>
          <w:szCs w:val="28"/>
        </w:rPr>
      </w:pPr>
    </w:p>
    <w:p w:rsidR="00D104A1" w:rsidRPr="00D104A1" w:rsidRDefault="00D104A1" w:rsidP="00D104A1">
      <w:pPr>
        <w:jc w:val="center"/>
        <w:rPr>
          <w:i/>
          <w:sz w:val="28"/>
          <w:szCs w:val="28"/>
        </w:rPr>
      </w:pPr>
    </w:p>
    <w:p w:rsidR="00D104A1" w:rsidRPr="00D104A1" w:rsidRDefault="00D104A1" w:rsidP="00D104A1">
      <w:pPr>
        <w:jc w:val="center"/>
        <w:rPr>
          <w:i/>
          <w:sz w:val="28"/>
          <w:szCs w:val="28"/>
        </w:rPr>
      </w:pPr>
      <w:r w:rsidRPr="00D104A1">
        <w:rPr>
          <w:i/>
          <w:sz w:val="28"/>
          <w:szCs w:val="28"/>
        </w:rPr>
        <w:t>Наименование образовательной организации</w:t>
      </w:r>
    </w:p>
    <w:p w:rsidR="00D104A1" w:rsidRPr="00D104A1" w:rsidRDefault="00D104A1" w:rsidP="00D104A1">
      <w:pPr>
        <w:jc w:val="center"/>
        <w:rPr>
          <w:i/>
          <w:sz w:val="28"/>
          <w:szCs w:val="28"/>
        </w:rPr>
      </w:pPr>
    </w:p>
    <w:p w:rsidR="00D104A1" w:rsidRPr="00D104A1" w:rsidRDefault="00D104A1" w:rsidP="00D104A1">
      <w:pPr>
        <w:jc w:val="center"/>
        <w:rPr>
          <w:i/>
          <w:sz w:val="28"/>
          <w:szCs w:val="28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</w:rPr>
      </w:pPr>
      <w:r w:rsidRPr="00D104A1">
        <w:rPr>
          <w:b/>
        </w:rPr>
        <w:t>ДНЕВНИК УЧЕБНОЙ ПРАКТИКИ</w:t>
      </w: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  <w:r w:rsidRPr="00D104A1">
        <w:rPr>
          <w:b/>
        </w:rPr>
        <w:t>обучающегося</w:t>
      </w:r>
      <w:r w:rsidRPr="00D104A1">
        <w:rPr>
          <w:b/>
          <w:sz w:val="20"/>
          <w:szCs w:val="20"/>
        </w:rPr>
        <w:t xml:space="preserve"> _______________________________________________________</w:t>
      </w:r>
    </w:p>
    <w:p w:rsidR="00D104A1" w:rsidRPr="00D104A1" w:rsidRDefault="00D104A1" w:rsidP="00D104A1">
      <w:pPr>
        <w:jc w:val="center"/>
        <w:rPr>
          <w:b/>
          <w:sz w:val="16"/>
          <w:szCs w:val="16"/>
        </w:rPr>
      </w:pPr>
      <w:r w:rsidRPr="00D104A1">
        <w:rPr>
          <w:b/>
          <w:sz w:val="16"/>
          <w:szCs w:val="16"/>
        </w:rPr>
        <w:t>(Фамилия Имя Отчество)</w:t>
      </w: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</w:rPr>
      </w:pPr>
      <w:r w:rsidRPr="00D104A1">
        <w:rPr>
          <w:b/>
        </w:rPr>
        <w:t>по специальности/профессии __________________________________</w:t>
      </w: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  <w:r w:rsidRPr="00D104A1">
        <w:rPr>
          <w:b/>
        </w:rPr>
        <w:t>_____________________________________________________________</w:t>
      </w: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  <w:r w:rsidRPr="00D104A1">
        <w:rPr>
          <w:b/>
        </w:rPr>
        <w:t xml:space="preserve">группы </w:t>
      </w:r>
      <w:r w:rsidRPr="00D104A1">
        <w:rPr>
          <w:b/>
          <w:sz w:val="20"/>
          <w:szCs w:val="20"/>
        </w:rPr>
        <w:t>________________</w:t>
      </w: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</w:p>
    <w:p w:rsidR="00D104A1" w:rsidRPr="00D104A1" w:rsidRDefault="00D104A1" w:rsidP="00D104A1">
      <w:pPr>
        <w:jc w:val="center"/>
        <w:rPr>
          <w:b/>
          <w:sz w:val="20"/>
          <w:szCs w:val="20"/>
        </w:rPr>
      </w:pPr>
      <w:r w:rsidRPr="00D104A1">
        <w:rPr>
          <w:b/>
          <w:sz w:val="20"/>
          <w:szCs w:val="20"/>
        </w:rPr>
        <w:t>20______г.</w:t>
      </w: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  <w:r w:rsidRPr="00D104A1">
        <w:rPr>
          <w:b/>
          <w:lang w:val="en-US"/>
        </w:rPr>
        <w:lastRenderedPageBreak/>
        <w:t>I</w:t>
      </w:r>
      <w:r w:rsidRPr="00D104A1">
        <w:rPr>
          <w:b/>
        </w:rPr>
        <w:t>. ПАМЯТКА ОБУЧАЮЩЕМУСЯ</w:t>
      </w:r>
    </w:p>
    <w:p w:rsidR="00D104A1" w:rsidRPr="00D104A1" w:rsidRDefault="00D104A1" w:rsidP="00D104A1">
      <w:pPr>
        <w:shd w:val="clear" w:color="auto" w:fill="FFFFFF"/>
        <w:spacing w:before="120"/>
        <w:jc w:val="both"/>
      </w:pPr>
      <w:r w:rsidRPr="00D104A1">
        <w:t>1. Учебная практика является составной частью основной профессиональной образовательной программы среднего профессионального образования. 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специальности:</w:t>
      </w:r>
    </w:p>
    <w:p w:rsidR="00D104A1" w:rsidRPr="00D104A1" w:rsidRDefault="00D104A1" w:rsidP="00D104A1">
      <w:pPr>
        <w:shd w:val="clear" w:color="auto" w:fill="FFFFFF"/>
        <w:spacing w:before="120"/>
        <w:jc w:val="both"/>
      </w:pPr>
      <w:r w:rsidRPr="00D104A1">
        <w:t>_____________________________________________________________________________.</w:t>
      </w: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both"/>
      </w:pPr>
      <w:r w:rsidRPr="00D104A1">
        <w:t>2. Продолжительность рабочего дня практиканта должна соответствовать времени, установленному трудовым законодательством Российской Федерации для соответствующих категорий работников</w:t>
      </w:r>
    </w:p>
    <w:p w:rsidR="00D104A1" w:rsidRPr="00D104A1" w:rsidRDefault="00D104A1" w:rsidP="00D104A1">
      <w:pPr>
        <w:shd w:val="clear" w:color="auto" w:fill="FFFFFF"/>
        <w:jc w:val="both"/>
      </w:pPr>
      <w:r w:rsidRPr="00D104A1">
        <w:t xml:space="preserve">3. </w:t>
      </w:r>
      <w:proofErr w:type="gramStart"/>
      <w:r w:rsidRPr="00D104A1">
        <w:t>Обучающиеся колледжа при прохождении учебной практики обязаны:</w:t>
      </w:r>
      <w:proofErr w:type="gramEnd"/>
    </w:p>
    <w:p w:rsidR="00D104A1" w:rsidRPr="00D104A1" w:rsidRDefault="00D104A1" w:rsidP="00D104A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suppressAutoHyphens/>
        <w:autoSpaceDN w:val="0"/>
        <w:spacing w:after="200" w:line="276" w:lineRule="auto"/>
        <w:contextualSpacing/>
        <w:jc w:val="both"/>
        <w:textAlignment w:val="baseline"/>
        <w:rPr>
          <w:color w:val="000000"/>
        </w:rPr>
      </w:pPr>
      <w:r w:rsidRPr="00D104A1">
        <w:rPr>
          <w:color w:val="000000"/>
        </w:rPr>
        <w:t>полностью выполнять задания, предусмотренные программой практики;</w:t>
      </w:r>
    </w:p>
    <w:p w:rsidR="00D104A1" w:rsidRPr="00D104A1" w:rsidRDefault="00D104A1" w:rsidP="00D104A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suppressAutoHyphens/>
        <w:autoSpaceDN w:val="0"/>
        <w:spacing w:after="200" w:line="276" w:lineRule="auto"/>
        <w:contextualSpacing/>
        <w:jc w:val="both"/>
        <w:textAlignment w:val="baseline"/>
        <w:rPr>
          <w:color w:val="000000"/>
        </w:rPr>
      </w:pPr>
      <w:r w:rsidRPr="00D104A1">
        <w:rPr>
          <w:color w:val="000000"/>
        </w:rPr>
        <w:t xml:space="preserve">соблюдать действующие правила внутреннего трудового распорядка, </w:t>
      </w:r>
    </w:p>
    <w:p w:rsidR="00D104A1" w:rsidRPr="00D104A1" w:rsidRDefault="00D104A1" w:rsidP="00D104A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suppressAutoHyphens/>
        <w:autoSpaceDN w:val="0"/>
        <w:spacing w:after="200" w:line="276" w:lineRule="auto"/>
        <w:contextualSpacing/>
        <w:jc w:val="both"/>
        <w:textAlignment w:val="baseline"/>
        <w:rPr>
          <w:color w:val="000000"/>
        </w:rPr>
      </w:pPr>
      <w:r w:rsidRPr="00D104A1">
        <w:rPr>
          <w:color w:val="000000"/>
        </w:rPr>
        <w:t>строго соблюдать требования охраны труда, безопасности жизнедеятельности и</w:t>
      </w:r>
    </w:p>
    <w:p w:rsidR="00D104A1" w:rsidRPr="00D104A1" w:rsidRDefault="00D104A1" w:rsidP="00D104A1">
      <w:pPr>
        <w:shd w:val="clear" w:color="auto" w:fill="FFFFFF"/>
        <w:tabs>
          <w:tab w:val="left" w:pos="1080"/>
        </w:tabs>
        <w:ind w:left="720"/>
        <w:jc w:val="both"/>
      </w:pPr>
      <w:r w:rsidRPr="00D104A1">
        <w:t>пожарной безопасности.</w:t>
      </w: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both"/>
      </w:pPr>
      <w:r w:rsidRPr="00D104A1">
        <w:t>4. Порядок заполнения дневника:</w:t>
      </w: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both"/>
      </w:pPr>
      <w:r w:rsidRPr="00D104A1">
        <w:t xml:space="preserve">4.1. Дневник заполняется студентом </w:t>
      </w:r>
      <w:proofErr w:type="gramStart"/>
      <w:r w:rsidRPr="00D104A1">
        <w:t>согласно графика</w:t>
      </w:r>
      <w:proofErr w:type="gramEnd"/>
      <w:r w:rsidRPr="00D104A1">
        <w:t xml:space="preserve"> прохождения учебной практики.</w:t>
      </w: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both"/>
      </w:pPr>
      <w:r w:rsidRPr="00D104A1">
        <w:t>4.2. Дневник заполняется разборчиво, синими чернилами;</w:t>
      </w: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both"/>
      </w:pPr>
      <w:r w:rsidRPr="00D104A1">
        <w:t>4.3. По окончании практики, дневник сдается руководителю практики.</w:t>
      </w: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  <w:r w:rsidRPr="00D104A1">
        <w:rPr>
          <w:b/>
        </w:rPr>
        <w:t xml:space="preserve">Учебная практика </w:t>
      </w: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rPr>
          <w:b/>
        </w:rPr>
      </w:pPr>
      <w:r w:rsidRPr="00D104A1">
        <w:rPr>
          <w:b/>
        </w:rPr>
        <w:t>Профессионального модуля _____________________________________________________________________________</w:t>
      </w: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rPr>
          <w:b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rPr>
          <w:b/>
        </w:rPr>
      </w:pPr>
      <w:r w:rsidRPr="00D104A1">
        <w:rPr>
          <w:b/>
        </w:rPr>
        <w:t>_____________________________________________________________________________</w:t>
      </w: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rPr>
          <w:color w:val="000000"/>
          <w:spacing w:val="-5"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rPr>
          <w:color w:val="000000"/>
          <w:spacing w:val="-5"/>
        </w:rPr>
      </w:pPr>
      <w:r w:rsidRPr="00D104A1">
        <w:rPr>
          <w:color w:val="000000"/>
          <w:spacing w:val="-5"/>
        </w:rPr>
        <w:t>Время прохождения практики с «____» ________ 20 ___ г. по «____» ________ 20 ___ г.</w:t>
      </w: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rPr>
          <w:color w:val="000000"/>
          <w:spacing w:val="-5"/>
        </w:rPr>
      </w:pP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rPr>
          <w:color w:val="000000"/>
          <w:spacing w:val="-5"/>
        </w:rPr>
      </w:pPr>
      <w:r w:rsidRPr="00D104A1">
        <w:rPr>
          <w:color w:val="000000"/>
          <w:spacing w:val="-5"/>
        </w:rPr>
        <w:t>Руководитель практики _____________________________________________</w:t>
      </w:r>
    </w:p>
    <w:p w:rsidR="00D104A1" w:rsidRPr="00D104A1" w:rsidRDefault="00D104A1" w:rsidP="00D104A1">
      <w:pPr>
        <w:shd w:val="clear" w:color="auto" w:fill="FFFFFF"/>
        <w:jc w:val="right"/>
        <w:rPr>
          <w:color w:val="000000"/>
        </w:rPr>
      </w:pPr>
      <w:r w:rsidRPr="00D104A1">
        <w:rPr>
          <w:color w:val="000000"/>
          <w:spacing w:val="-2"/>
        </w:rPr>
        <w:t>(фамилия, имя, отчество, должность)</w:t>
      </w:r>
    </w:p>
    <w:p w:rsidR="00D104A1" w:rsidRPr="00D104A1" w:rsidRDefault="00D104A1" w:rsidP="00D104A1">
      <w:pPr>
        <w:shd w:val="clear" w:color="auto" w:fill="FFFFFF"/>
        <w:tabs>
          <w:tab w:val="left" w:leader="underscore" w:pos="6785"/>
        </w:tabs>
        <w:rPr>
          <w:color w:val="000000"/>
          <w:spacing w:val="-5"/>
        </w:rPr>
      </w:pPr>
    </w:p>
    <w:p w:rsidR="00D104A1" w:rsidRPr="00D104A1" w:rsidRDefault="00D104A1" w:rsidP="00D104A1">
      <w:pPr>
        <w:shd w:val="clear" w:color="auto" w:fill="FFFFFF"/>
        <w:jc w:val="right"/>
        <w:rPr>
          <w:color w:val="000000"/>
        </w:rPr>
      </w:pPr>
      <w:r w:rsidRPr="00D104A1">
        <w:rPr>
          <w:color w:val="000000"/>
          <w:spacing w:val="-2"/>
        </w:rPr>
        <w:t>)</w:t>
      </w:r>
    </w:p>
    <w:p w:rsidR="00D104A1" w:rsidRPr="00D104A1" w:rsidRDefault="00D104A1" w:rsidP="00D104A1">
      <w:pPr>
        <w:shd w:val="clear" w:color="auto" w:fill="FFFFFF"/>
        <w:tabs>
          <w:tab w:val="left" w:leader="underscore" w:pos="6730"/>
        </w:tabs>
        <w:rPr>
          <w:color w:val="000000"/>
          <w:spacing w:val="-5"/>
        </w:rPr>
      </w:pPr>
    </w:p>
    <w:p w:rsidR="00D104A1" w:rsidRPr="00D104A1" w:rsidRDefault="00D104A1" w:rsidP="00D104A1">
      <w:pPr>
        <w:shd w:val="clear" w:color="auto" w:fill="FFFFFF"/>
        <w:tabs>
          <w:tab w:val="left" w:leader="underscore" w:pos="6730"/>
        </w:tabs>
        <w:rPr>
          <w:color w:val="000000"/>
          <w:spacing w:val="-5"/>
        </w:rPr>
      </w:pPr>
      <w:r w:rsidRPr="00D104A1">
        <w:rPr>
          <w:color w:val="000000"/>
          <w:spacing w:val="-5"/>
        </w:rPr>
        <w:t>Место прохождение практики __________________________________________________</w:t>
      </w:r>
    </w:p>
    <w:p w:rsidR="00D104A1" w:rsidRPr="00D104A1" w:rsidRDefault="00D104A1" w:rsidP="00D104A1">
      <w:pPr>
        <w:shd w:val="clear" w:color="auto" w:fill="FFFFFF"/>
        <w:tabs>
          <w:tab w:val="left" w:leader="underscore" w:pos="6730"/>
        </w:tabs>
        <w:rPr>
          <w:color w:val="000000"/>
          <w:spacing w:val="-5"/>
        </w:rPr>
      </w:pPr>
      <w:r w:rsidRPr="00D104A1">
        <w:rPr>
          <w:color w:val="000000"/>
          <w:spacing w:val="-5"/>
        </w:rPr>
        <w:t>____________________________________________________________________________</w:t>
      </w:r>
    </w:p>
    <w:p w:rsidR="00D104A1" w:rsidRPr="00D104A1" w:rsidRDefault="00D104A1" w:rsidP="00D104A1">
      <w:pPr>
        <w:shd w:val="clear" w:color="auto" w:fill="FFFFFF"/>
        <w:tabs>
          <w:tab w:val="left" w:leader="underscore" w:pos="6730"/>
        </w:tabs>
        <w:rPr>
          <w:color w:val="000000"/>
          <w:spacing w:val="-5"/>
        </w:rPr>
      </w:pPr>
      <w:r w:rsidRPr="00D104A1">
        <w:rPr>
          <w:color w:val="000000"/>
          <w:spacing w:val="-5"/>
        </w:rPr>
        <w:t>____________________________________________________________________________</w:t>
      </w:r>
    </w:p>
    <w:p w:rsidR="00D104A1" w:rsidRPr="00D104A1" w:rsidRDefault="00D104A1" w:rsidP="00D104A1">
      <w:pPr>
        <w:shd w:val="clear" w:color="auto" w:fill="FFFFFF"/>
        <w:tabs>
          <w:tab w:val="left" w:leader="underscore" w:pos="6730"/>
        </w:tabs>
        <w:rPr>
          <w:color w:val="000000"/>
          <w:spacing w:val="-5"/>
        </w:rPr>
      </w:pPr>
    </w:p>
    <w:p w:rsidR="00D104A1" w:rsidRPr="00D104A1" w:rsidRDefault="00D104A1" w:rsidP="00D104A1">
      <w:pPr>
        <w:shd w:val="clear" w:color="auto" w:fill="FFFFFF"/>
        <w:tabs>
          <w:tab w:val="left" w:leader="underscore" w:pos="6663"/>
        </w:tabs>
        <w:rPr>
          <w:color w:val="000000"/>
          <w:spacing w:val="-5"/>
        </w:rPr>
      </w:pPr>
    </w:p>
    <w:p w:rsidR="00D104A1" w:rsidRPr="00D104A1" w:rsidRDefault="00D104A1" w:rsidP="00D104A1">
      <w:pPr>
        <w:shd w:val="clear" w:color="auto" w:fill="FFFFFF"/>
        <w:tabs>
          <w:tab w:val="left" w:leader="underscore" w:pos="6663"/>
        </w:tabs>
        <w:rPr>
          <w:color w:val="000000"/>
          <w:spacing w:val="-5"/>
        </w:rPr>
      </w:pPr>
    </w:p>
    <w:p w:rsidR="00D104A1" w:rsidRPr="00D104A1" w:rsidRDefault="00D104A1" w:rsidP="00D104A1">
      <w:pPr>
        <w:shd w:val="clear" w:color="auto" w:fill="FFFFFF"/>
        <w:tabs>
          <w:tab w:val="left" w:leader="underscore" w:pos="6641"/>
        </w:tabs>
        <w:jc w:val="both"/>
        <w:rPr>
          <w:b/>
          <w:color w:val="000000"/>
          <w:spacing w:val="-5"/>
        </w:rPr>
      </w:pPr>
      <w:r w:rsidRPr="00D104A1">
        <w:rPr>
          <w:b/>
          <w:color w:val="000000"/>
          <w:spacing w:val="-5"/>
        </w:rPr>
        <w:t>Цель практики: _____________________________________________________________</w:t>
      </w:r>
    </w:p>
    <w:p w:rsidR="00D104A1" w:rsidRPr="00D104A1" w:rsidRDefault="00D104A1" w:rsidP="00D104A1">
      <w:pPr>
        <w:shd w:val="clear" w:color="auto" w:fill="FFFFFF"/>
        <w:tabs>
          <w:tab w:val="left" w:leader="underscore" w:pos="6641"/>
        </w:tabs>
        <w:jc w:val="both"/>
        <w:rPr>
          <w:b/>
          <w:color w:val="000000"/>
          <w:spacing w:val="-5"/>
        </w:rPr>
      </w:pPr>
      <w:r w:rsidRPr="00D104A1">
        <w:rPr>
          <w:b/>
          <w:color w:val="000000"/>
          <w:spacing w:val="-5"/>
        </w:rPr>
        <w:t>____________________________________________________________________________</w:t>
      </w:r>
    </w:p>
    <w:p w:rsidR="00D104A1" w:rsidRPr="00D104A1" w:rsidRDefault="00D104A1" w:rsidP="00D104A1">
      <w:pPr>
        <w:shd w:val="clear" w:color="auto" w:fill="FFFFFF"/>
        <w:tabs>
          <w:tab w:val="left" w:leader="underscore" w:pos="6641"/>
        </w:tabs>
        <w:jc w:val="both"/>
        <w:rPr>
          <w:color w:val="000000"/>
          <w:spacing w:val="-5"/>
        </w:rPr>
      </w:pPr>
      <w:r w:rsidRPr="00D104A1">
        <w:rPr>
          <w:color w:val="000000"/>
          <w:spacing w:val="-5"/>
        </w:rPr>
        <w:t>____________________________________________________________________________</w:t>
      </w:r>
    </w:p>
    <w:p w:rsidR="00D104A1" w:rsidRPr="00D104A1" w:rsidRDefault="00D104A1" w:rsidP="00D104A1">
      <w:pPr>
        <w:shd w:val="clear" w:color="auto" w:fill="FFFFFF"/>
        <w:tabs>
          <w:tab w:val="left" w:leader="underscore" w:pos="6641"/>
        </w:tabs>
        <w:jc w:val="both"/>
        <w:rPr>
          <w:color w:val="000000"/>
          <w:spacing w:val="-5"/>
        </w:rPr>
      </w:pPr>
    </w:p>
    <w:p w:rsidR="00D104A1" w:rsidRPr="00D104A1" w:rsidRDefault="00D104A1" w:rsidP="00D104A1">
      <w:pPr>
        <w:widowControl w:val="0"/>
        <w:jc w:val="both"/>
        <w:rPr>
          <w:color w:val="000000"/>
          <w:spacing w:val="-5"/>
        </w:rPr>
      </w:pPr>
      <w:r w:rsidRPr="00D104A1">
        <w:rPr>
          <w:b/>
          <w:color w:val="000000"/>
          <w:spacing w:val="-5"/>
        </w:rPr>
        <w:t>Задачи практики</w:t>
      </w:r>
      <w:r w:rsidRPr="00D104A1">
        <w:rPr>
          <w:color w:val="000000"/>
          <w:spacing w:val="-5"/>
        </w:rPr>
        <w:t>:</w:t>
      </w:r>
    </w:p>
    <w:p w:rsidR="00D104A1" w:rsidRPr="00D104A1" w:rsidRDefault="00D104A1" w:rsidP="00D104A1">
      <w:pPr>
        <w:widowControl w:val="0"/>
        <w:jc w:val="both"/>
        <w:rPr>
          <w:i/>
        </w:rPr>
      </w:pPr>
      <w:r w:rsidRPr="00D104A1">
        <w:rPr>
          <w:color w:val="000000"/>
          <w:spacing w:val="-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4A1" w:rsidRPr="00D104A1" w:rsidRDefault="00D104A1" w:rsidP="00D104A1">
      <w:pPr>
        <w:widowControl w:val="0"/>
        <w:jc w:val="both"/>
        <w:rPr>
          <w:i/>
        </w:rPr>
      </w:pPr>
      <w:r w:rsidRPr="00D104A1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4A1" w:rsidRPr="00D104A1" w:rsidRDefault="00D104A1" w:rsidP="00D104A1">
      <w:pPr>
        <w:shd w:val="clear" w:color="auto" w:fill="FFFFFF"/>
        <w:tabs>
          <w:tab w:val="left" w:leader="underscore" w:pos="6641"/>
        </w:tabs>
        <w:jc w:val="both"/>
        <w:rPr>
          <w:i/>
          <w:color w:val="000000"/>
          <w:spacing w:val="-4"/>
        </w:rPr>
      </w:pPr>
    </w:p>
    <w:p w:rsidR="00D104A1" w:rsidRPr="00D104A1" w:rsidRDefault="00D104A1" w:rsidP="00D104A1">
      <w:pPr>
        <w:shd w:val="clear" w:color="auto" w:fill="FFFFFF"/>
        <w:tabs>
          <w:tab w:val="left" w:leader="underscore" w:pos="3370"/>
          <w:tab w:val="left" w:leader="underscore" w:pos="6422"/>
        </w:tabs>
        <w:rPr>
          <w:color w:val="000000"/>
          <w:spacing w:val="-4"/>
        </w:rPr>
      </w:pPr>
    </w:p>
    <w:p w:rsidR="00D104A1" w:rsidRPr="00D104A1" w:rsidRDefault="00D104A1" w:rsidP="00D104A1">
      <w:pPr>
        <w:jc w:val="center"/>
        <w:rPr>
          <w:b/>
          <w:spacing w:val="-2"/>
        </w:rPr>
      </w:pPr>
    </w:p>
    <w:p w:rsidR="00D104A1" w:rsidRPr="00D104A1" w:rsidRDefault="00D104A1" w:rsidP="00D104A1">
      <w:pPr>
        <w:jc w:val="center"/>
        <w:rPr>
          <w:b/>
          <w:spacing w:val="-2"/>
        </w:rPr>
      </w:pPr>
    </w:p>
    <w:p w:rsidR="00D104A1" w:rsidRPr="00D104A1" w:rsidRDefault="00D104A1" w:rsidP="00D104A1">
      <w:pPr>
        <w:jc w:val="center"/>
        <w:rPr>
          <w:b/>
          <w:spacing w:val="-2"/>
        </w:rPr>
      </w:pPr>
    </w:p>
    <w:p w:rsidR="00D104A1" w:rsidRPr="00D104A1" w:rsidRDefault="00D104A1" w:rsidP="00D104A1">
      <w:pPr>
        <w:jc w:val="center"/>
        <w:rPr>
          <w:b/>
          <w:spacing w:val="-2"/>
        </w:rPr>
      </w:pPr>
    </w:p>
    <w:p w:rsidR="00D104A1" w:rsidRPr="00D104A1" w:rsidRDefault="00D104A1" w:rsidP="00D104A1">
      <w:pPr>
        <w:jc w:val="center"/>
        <w:rPr>
          <w:b/>
          <w:spacing w:val="-2"/>
        </w:rPr>
      </w:pPr>
    </w:p>
    <w:p w:rsidR="00D104A1" w:rsidRPr="00D104A1" w:rsidRDefault="00D104A1" w:rsidP="00D104A1">
      <w:pPr>
        <w:jc w:val="center"/>
        <w:rPr>
          <w:b/>
          <w:spacing w:val="-2"/>
        </w:rPr>
      </w:pPr>
    </w:p>
    <w:p w:rsidR="00D104A1" w:rsidRPr="00D104A1" w:rsidRDefault="00D104A1" w:rsidP="00D104A1">
      <w:pPr>
        <w:jc w:val="center"/>
        <w:rPr>
          <w:b/>
          <w:spacing w:val="-2"/>
        </w:rPr>
      </w:pPr>
    </w:p>
    <w:p w:rsidR="00D104A1" w:rsidRPr="00D104A1" w:rsidRDefault="00D104A1" w:rsidP="00D104A1">
      <w:pPr>
        <w:jc w:val="center"/>
        <w:rPr>
          <w:b/>
          <w:spacing w:val="-2"/>
        </w:rPr>
      </w:pPr>
      <w:r w:rsidRPr="00D104A1">
        <w:rPr>
          <w:b/>
          <w:spacing w:val="-2"/>
        </w:rPr>
        <w:t>ТЕХНИКА БЕЗОПАСНОСТИ</w:t>
      </w:r>
    </w:p>
    <w:p w:rsidR="00D104A1" w:rsidRPr="00D104A1" w:rsidRDefault="00D104A1" w:rsidP="00D104A1">
      <w:pPr>
        <w:jc w:val="center"/>
        <w:rPr>
          <w:b/>
          <w:spacing w:val="-2"/>
        </w:rPr>
      </w:pPr>
    </w:p>
    <w:p w:rsidR="00D104A1" w:rsidRPr="00D104A1" w:rsidRDefault="00D104A1" w:rsidP="00D104A1">
      <w:pPr>
        <w:rPr>
          <w:spacing w:val="-2"/>
        </w:rPr>
      </w:pPr>
    </w:p>
    <w:p w:rsidR="00D104A1" w:rsidRPr="00D104A1" w:rsidRDefault="00D104A1" w:rsidP="00D104A1">
      <w:pPr>
        <w:rPr>
          <w:spacing w:val="-2"/>
        </w:rPr>
      </w:pPr>
      <w:r w:rsidRPr="00D104A1">
        <w:rPr>
          <w:spacing w:val="-2"/>
        </w:rPr>
        <w:t>ВВОДНЫЙ ИНСТРУКТАЖ</w:t>
      </w:r>
    </w:p>
    <w:p w:rsidR="00D104A1" w:rsidRPr="00D104A1" w:rsidRDefault="00D104A1" w:rsidP="00D104A1">
      <w:pPr>
        <w:jc w:val="center"/>
        <w:rPr>
          <w:spacing w:val="-2"/>
        </w:rPr>
      </w:pPr>
      <w:r w:rsidRPr="00D104A1">
        <w:rPr>
          <w:i/>
          <w:spacing w:val="-2"/>
        </w:rPr>
        <w:t xml:space="preserve">       </w:t>
      </w:r>
      <w:r w:rsidRPr="00D104A1">
        <w:rPr>
          <w:spacing w:val="-2"/>
        </w:rPr>
        <w:t>На____________________________________________________________________________</w:t>
      </w:r>
    </w:p>
    <w:p w:rsidR="00D104A1" w:rsidRPr="00D104A1" w:rsidRDefault="00D104A1" w:rsidP="00D104A1">
      <w:pPr>
        <w:jc w:val="center"/>
        <w:rPr>
          <w:i/>
          <w:spacing w:val="-2"/>
        </w:rPr>
      </w:pPr>
      <w:r w:rsidRPr="00D104A1">
        <w:rPr>
          <w:i/>
          <w:spacing w:val="-2"/>
        </w:rPr>
        <w:t>наименование предприятия</w:t>
      </w:r>
    </w:p>
    <w:p w:rsidR="00D104A1" w:rsidRPr="00D104A1" w:rsidRDefault="00D104A1" w:rsidP="00D104A1">
      <w:pPr>
        <w:rPr>
          <w:spacing w:val="-2"/>
        </w:rPr>
      </w:pPr>
    </w:p>
    <w:p w:rsidR="00D104A1" w:rsidRPr="00D104A1" w:rsidRDefault="00D104A1" w:rsidP="00D104A1">
      <w:pPr>
        <w:rPr>
          <w:spacing w:val="-2"/>
        </w:rPr>
      </w:pPr>
      <w:r w:rsidRPr="00D104A1">
        <w:rPr>
          <w:spacing w:val="-2"/>
        </w:rPr>
        <w:t>Фамилия, инициалы и должность лица, проводившего вводный инструктаж</w:t>
      </w:r>
    </w:p>
    <w:p w:rsidR="00D104A1" w:rsidRPr="00D104A1" w:rsidRDefault="00D104A1" w:rsidP="00D104A1">
      <w:pPr>
        <w:rPr>
          <w:spacing w:val="-2"/>
        </w:rPr>
      </w:pPr>
      <w:r w:rsidRPr="00D104A1">
        <w:rPr>
          <w:spacing w:val="-2"/>
        </w:rPr>
        <w:t xml:space="preserve">         _____________________________________________________________________________</w:t>
      </w:r>
    </w:p>
    <w:p w:rsidR="00D104A1" w:rsidRPr="00D104A1" w:rsidRDefault="00D104A1" w:rsidP="00D104A1">
      <w:pPr>
        <w:jc w:val="center"/>
        <w:rPr>
          <w:i/>
          <w:spacing w:val="-2"/>
          <w:sz w:val="28"/>
          <w:szCs w:val="28"/>
        </w:rPr>
      </w:pPr>
    </w:p>
    <w:p w:rsidR="00D104A1" w:rsidRPr="00D104A1" w:rsidRDefault="00D104A1" w:rsidP="00D104A1">
      <w:pPr>
        <w:rPr>
          <w:spacing w:val="-2"/>
          <w:sz w:val="28"/>
          <w:szCs w:val="28"/>
        </w:rPr>
      </w:pPr>
      <w:r w:rsidRPr="00D104A1">
        <w:rPr>
          <w:spacing w:val="-2"/>
          <w:sz w:val="28"/>
          <w:szCs w:val="28"/>
        </w:rPr>
        <w:t xml:space="preserve">Подпись лица, проводившего </w:t>
      </w:r>
    </w:p>
    <w:p w:rsidR="00D104A1" w:rsidRPr="00D104A1" w:rsidRDefault="00D104A1" w:rsidP="00D104A1">
      <w:pPr>
        <w:rPr>
          <w:spacing w:val="-2"/>
          <w:sz w:val="28"/>
          <w:szCs w:val="28"/>
        </w:rPr>
      </w:pPr>
      <w:r w:rsidRPr="00D104A1">
        <w:rPr>
          <w:spacing w:val="-2"/>
          <w:sz w:val="28"/>
          <w:szCs w:val="28"/>
        </w:rPr>
        <w:t>инструктаж___________________________________________</w:t>
      </w:r>
    </w:p>
    <w:p w:rsidR="00D104A1" w:rsidRPr="00D104A1" w:rsidRDefault="00D104A1" w:rsidP="00D104A1">
      <w:pPr>
        <w:jc w:val="center"/>
        <w:rPr>
          <w:i/>
          <w:spacing w:val="-2"/>
          <w:sz w:val="28"/>
          <w:szCs w:val="28"/>
        </w:rPr>
      </w:pPr>
    </w:p>
    <w:p w:rsidR="00D104A1" w:rsidRPr="00D104A1" w:rsidRDefault="00D104A1" w:rsidP="00D104A1">
      <w:pPr>
        <w:rPr>
          <w:spacing w:val="-2"/>
          <w:sz w:val="28"/>
          <w:szCs w:val="28"/>
        </w:rPr>
      </w:pPr>
      <w:r w:rsidRPr="00D104A1">
        <w:rPr>
          <w:spacing w:val="-2"/>
          <w:sz w:val="28"/>
          <w:szCs w:val="28"/>
        </w:rPr>
        <w:t xml:space="preserve">Подпись </w:t>
      </w:r>
      <w:proofErr w:type="gramStart"/>
      <w:r w:rsidRPr="00D104A1">
        <w:rPr>
          <w:spacing w:val="-2"/>
          <w:sz w:val="28"/>
          <w:szCs w:val="28"/>
        </w:rPr>
        <w:t>инструктируемого</w:t>
      </w:r>
      <w:proofErr w:type="gramEnd"/>
      <w:r w:rsidRPr="00D104A1">
        <w:rPr>
          <w:spacing w:val="-2"/>
          <w:sz w:val="28"/>
          <w:szCs w:val="28"/>
        </w:rPr>
        <w:t>_____________________________</w:t>
      </w:r>
    </w:p>
    <w:p w:rsidR="00D104A1" w:rsidRPr="00D104A1" w:rsidRDefault="00D104A1" w:rsidP="00D104A1">
      <w:pPr>
        <w:rPr>
          <w:spacing w:val="-2"/>
          <w:sz w:val="28"/>
          <w:szCs w:val="28"/>
        </w:rPr>
      </w:pPr>
    </w:p>
    <w:p w:rsidR="00D104A1" w:rsidRPr="00D104A1" w:rsidRDefault="00D104A1" w:rsidP="00D104A1">
      <w:pPr>
        <w:rPr>
          <w:spacing w:val="-2"/>
          <w:sz w:val="28"/>
          <w:szCs w:val="28"/>
        </w:rPr>
      </w:pPr>
      <w:r w:rsidRPr="00D104A1">
        <w:rPr>
          <w:spacing w:val="-2"/>
          <w:sz w:val="28"/>
          <w:szCs w:val="28"/>
        </w:rPr>
        <w:t>Дата «____» __________</w:t>
      </w:r>
      <w:r w:rsidRPr="00D104A1">
        <w:rPr>
          <w:spacing w:val="-2"/>
          <w:sz w:val="28"/>
          <w:szCs w:val="28"/>
        </w:rPr>
        <w:tab/>
        <w:t xml:space="preserve"> 20___г.</w:t>
      </w:r>
    </w:p>
    <w:p w:rsidR="00D104A1" w:rsidRPr="00D104A1" w:rsidRDefault="00D104A1" w:rsidP="00D104A1">
      <w:pPr>
        <w:rPr>
          <w:spacing w:val="-2"/>
          <w:sz w:val="28"/>
          <w:szCs w:val="28"/>
        </w:rPr>
      </w:pPr>
    </w:p>
    <w:p w:rsidR="00D104A1" w:rsidRPr="00D104A1" w:rsidRDefault="00D104A1" w:rsidP="00D104A1">
      <w:pPr>
        <w:rPr>
          <w:spacing w:val="-2"/>
          <w:sz w:val="28"/>
          <w:szCs w:val="28"/>
        </w:rPr>
      </w:pPr>
    </w:p>
    <w:p w:rsidR="00D104A1" w:rsidRPr="00D104A1" w:rsidRDefault="00D104A1" w:rsidP="00D104A1">
      <w:pPr>
        <w:rPr>
          <w:spacing w:val="-2"/>
          <w:sz w:val="28"/>
          <w:szCs w:val="28"/>
        </w:rPr>
      </w:pPr>
    </w:p>
    <w:p w:rsidR="00D104A1" w:rsidRPr="00D104A1" w:rsidRDefault="00D104A1" w:rsidP="00D104A1">
      <w:pPr>
        <w:rPr>
          <w:spacing w:val="-2"/>
          <w:sz w:val="28"/>
          <w:szCs w:val="28"/>
        </w:rPr>
      </w:pPr>
    </w:p>
    <w:p w:rsidR="00D104A1" w:rsidRPr="00D104A1" w:rsidRDefault="00D104A1" w:rsidP="00D104A1">
      <w:pPr>
        <w:rPr>
          <w:spacing w:val="-2"/>
          <w:sz w:val="28"/>
          <w:szCs w:val="28"/>
        </w:rPr>
      </w:pPr>
      <w:r w:rsidRPr="00D104A1">
        <w:rPr>
          <w:spacing w:val="-2"/>
          <w:sz w:val="28"/>
          <w:szCs w:val="28"/>
        </w:rPr>
        <w:t>ОБУЧЕНИЕ НА РАБОЧЕМ МЕСТЕ</w:t>
      </w:r>
    </w:p>
    <w:p w:rsidR="00D104A1" w:rsidRPr="00D104A1" w:rsidRDefault="00D104A1" w:rsidP="00D104A1">
      <w:pPr>
        <w:rPr>
          <w:spacing w:val="-2"/>
          <w:sz w:val="28"/>
          <w:szCs w:val="28"/>
        </w:rPr>
      </w:pPr>
    </w:p>
    <w:p w:rsidR="00D104A1" w:rsidRPr="00D104A1" w:rsidRDefault="00D104A1" w:rsidP="00D104A1">
      <w:pPr>
        <w:rPr>
          <w:spacing w:val="-2"/>
          <w:sz w:val="28"/>
          <w:szCs w:val="28"/>
        </w:rPr>
      </w:pPr>
      <w:r w:rsidRPr="00D104A1">
        <w:rPr>
          <w:spacing w:val="-2"/>
          <w:sz w:val="28"/>
          <w:szCs w:val="28"/>
        </w:rPr>
        <w:t>Фамилия, инициалы и должность лица, проводившего обучение на рабочем месте____________________________________________________________</w:t>
      </w:r>
    </w:p>
    <w:p w:rsidR="00D104A1" w:rsidRPr="00D104A1" w:rsidRDefault="00D104A1" w:rsidP="00D104A1">
      <w:pPr>
        <w:rPr>
          <w:spacing w:val="-2"/>
          <w:sz w:val="28"/>
          <w:szCs w:val="28"/>
        </w:rPr>
      </w:pPr>
    </w:p>
    <w:p w:rsidR="00D104A1" w:rsidRPr="00D104A1" w:rsidRDefault="00D104A1" w:rsidP="00D104A1">
      <w:pPr>
        <w:rPr>
          <w:spacing w:val="-2"/>
          <w:sz w:val="28"/>
          <w:szCs w:val="28"/>
        </w:rPr>
      </w:pPr>
    </w:p>
    <w:p w:rsidR="00D104A1" w:rsidRPr="00D104A1" w:rsidRDefault="00D104A1" w:rsidP="00D104A1">
      <w:pPr>
        <w:rPr>
          <w:spacing w:val="-2"/>
          <w:sz w:val="28"/>
          <w:szCs w:val="28"/>
        </w:rPr>
      </w:pPr>
    </w:p>
    <w:p w:rsidR="00D104A1" w:rsidRPr="00D104A1" w:rsidRDefault="00D104A1" w:rsidP="00D104A1">
      <w:pPr>
        <w:rPr>
          <w:spacing w:val="-2"/>
          <w:sz w:val="28"/>
          <w:szCs w:val="28"/>
        </w:rPr>
      </w:pPr>
      <w:r w:rsidRPr="00D104A1">
        <w:rPr>
          <w:spacing w:val="-2"/>
          <w:sz w:val="28"/>
          <w:szCs w:val="28"/>
        </w:rPr>
        <w:t>Подпись лица, проводившего</w:t>
      </w:r>
    </w:p>
    <w:p w:rsidR="00D104A1" w:rsidRPr="00D104A1" w:rsidRDefault="00D104A1" w:rsidP="00D104A1">
      <w:pPr>
        <w:rPr>
          <w:spacing w:val="-2"/>
          <w:sz w:val="28"/>
          <w:szCs w:val="28"/>
        </w:rPr>
      </w:pPr>
      <w:r w:rsidRPr="00D104A1">
        <w:rPr>
          <w:spacing w:val="-2"/>
          <w:sz w:val="28"/>
          <w:szCs w:val="28"/>
        </w:rPr>
        <w:t>инструктаж_________________________________________</w:t>
      </w:r>
    </w:p>
    <w:p w:rsidR="00D104A1" w:rsidRPr="00D104A1" w:rsidRDefault="00D104A1" w:rsidP="00D104A1">
      <w:pPr>
        <w:jc w:val="center"/>
        <w:rPr>
          <w:i/>
          <w:spacing w:val="-2"/>
          <w:sz w:val="28"/>
          <w:szCs w:val="28"/>
        </w:rPr>
      </w:pPr>
    </w:p>
    <w:p w:rsidR="00D104A1" w:rsidRPr="00D104A1" w:rsidRDefault="00D104A1" w:rsidP="00D104A1">
      <w:pPr>
        <w:jc w:val="center"/>
        <w:rPr>
          <w:i/>
          <w:spacing w:val="-2"/>
          <w:sz w:val="28"/>
          <w:szCs w:val="28"/>
        </w:rPr>
      </w:pPr>
    </w:p>
    <w:p w:rsidR="00D104A1" w:rsidRPr="00D104A1" w:rsidRDefault="00D104A1" w:rsidP="00D104A1">
      <w:pPr>
        <w:rPr>
          <w:spacing w:val="-2"/>
          <w:sz w:val="28"/>
          <w:szCs w:val="28"/>
        </w:rPr>
      </w:pPr>
      <w:r w:rsidRPr="00D104A1">
        <w:rPr>
          <w:spacing w:val="-2"/>
          <w:sz w:val="28"/>
          <w:szCs w:val="28"/>
        </w:rPr>
        <w:t xml:space="preserve">Подпись </w:t>
      </w:r>
      <w:proofErr w:type="gramStart"/>
      <w:r w:rsidRPr="00D104A1">
        <w:rPr>
          <w:spacing w:val="-2"/>
          <w:sz w:val="28"/>
          <w:szCs w:val="28"/>
        </w:rPr>
        <w:t>инструктируемого</w:t>
      </w:r>
      <w:proofErr w:type="gramEnd"/>
      <w:r w:rsidRPr="00D104A1">
        <w:rPr>
          <w:spacing w:val="-2"/>
          <w:sz w:val="28"/>
          <w:szCs w:val="28"/>
        </w:rPr>
        <w:t>_____________________________</w:t>
      </w:r>
    </w:p>
    <w:p w:rsidR="00D104A1" w:rsidRPr="00D104A1" w:rsidRDefault="00D104A1" w:rsidP="00D104A1">
      <w:pPr>
        <w:rPr>
          <w:spacing w:val="-2"/>
          <w:sz w:val="28"/>
          <w:szCs w:val="28"/>
        </w:rPr>
      </w:pPr>
    </w:p>
    <w:p w:rsidR="00D104A1" w:rsidRPr="00D104A1" w:rsidRDefault="00D104A1" w:rsidP="00D104A1">
      <w:pPr>
        <w:jc w:val="center"/>
        <w:rPr>
          <w:i/>
          <w:spacing w:val="-2"/>
          <w:sz w:val="28"/>
          <w:szCs w:val="28"/>
        </w:rPr>
      </w:pPr>
    </w:p>
    <w:p w:rsidR="00D104A1" w:rsidRPr="00D104A1" w:rsidRDefault="00D104A1" w:rsidP="00D104A1">
      <w:pPr>
        <w:rPr>
          <w:spacing w:val="-2"/>
          <w:sz w:val="28"/>
          <w:szCs w:val="28"/>
        </w:rPr>
      </w:pPr>
      <w:r w:rsidRPr="00D104A1">
        <w:rPr>
          <w:spacing w:val="-2"/>
          <w:sz w:val="28"/>
          <w:szCs w:val="28"/>
        </w:rPr>
        <w:t>Дата «____» __________</w:t>
      </w:r>
      <w:r w:rsidRPr="00D104A1">
        <w:rPr>
          <w:spacing w:val="-2"/>
          <w:sz w:val="28"/>
          <w:szCs w:val="28"/>
        </w:rPr>
        <w:tab/>
        <w:t xml:space="preserve"> 20___г.</w:t>
      </w:r>
    </w:p>
    <w:p w:rsidR="00D104A1" w:rsidRPr="00D104A1" w:rsidRDefault="00D104A1" w:rsidP="00D104A1">
      <w:pPr>
        <w:rPr>
          <w:spacing w:val="-2"/>
          <w:sz w:val="28"/>
          <w:szCs w:val="28"/>
        </w:rPr>
      </w:pPr>
    </w:p>
    <w:p w:rsidR="00D104A1" w:rsidRPr="00D104A1" w:rsidRDefault="00D104A1" w:rsidP="00D104A1">
      <w:pPr>
        <w:jc w:val="center"/>
        <w:rPr>
          <w:i/>
          <w:spacing w:val="-2"/>
          <w:sz w:val="28"/>
          <w:szCs w:val="28"/>
        </w:rPr>
      </w:pPr>
    </w:p>
    <w:p w:rsidR="00D104A1" w:rsidRPr="00D104A1" w:rsidRDefault="00D104A1" w:rsidP="00D104A1">
      <w:pPr>
        <w:jc w:val="center"/>
        <w:rPr>
          <w:i/>
          <w:spacing w:val="-2"/>
          <w:sz w:val="28"/>
          <w:szCs w:val="28"/>
        </w:rPr>
      </w:pPr>
    </w:p>
    <w:p w:rsidR="00D104A1" w:rsidRPr="00D104A1" w:rsidRDefault="00D104A1" w:rsidP="00D104A1">
      <w:pPr>
        <w:jc w:val="center"/>
        <w:rPr>
          <w:i/>
          <w:spacing w:val="-2"/>
          <w:sz w:val="28"/>
          <w:szCs w:val="28"/>
        </w:rPr>
      </w:pPr>
    </w:p>
    <w:p w:rsidR="00D104A1" w:rsidRPr="00D104A1" w:rsidRDefault="00D104A1" w:rsidP="00D104A1">
      <w:pPr>
        <w:jc w:val="center"/>
        <w:rPr>
          <w:i/>
          <w:spacing w:val="-2"/>
          <w:sz w:val="28"/>
          <w:szCs w:val="28"/>
        </w:rPr>
      </w:pPr>
    </w:p>
    <w:p w:rsidR="00D104A1" w:rsidRPr="00D104A1" w:rsidRDefault="00D104A1" w:rsidP="00D104A1">
      <w:pPr>
        <w:jc w:val="center"/>
        <w:rPr>
          <w:i/>
          <w:spacing w:val="-2"/>
          <w:sz w:val="28"/>
          <w:szCs w:val="28"/>
        </w:rPr>
      </w:pPr>
    </w:p>
    <w:p w:rsidR="00D104A1" w:rsidRPr="00D104A1" w:rsidRDefault="00D104A1" w:rsidP="00D104A1">
      <w:pPr>
        <w:jc w:val="center"/>
        <w:rPr>
          <w:i/>
          <w:spacing w:val="-2"/>
          <w:sz w:val="28"/>
          <w:szCs w:val="28"/>
        </w:rPr>
      </w:pPr>
    </w:p>
    <w:p w:rsidR="00D104A1" w:rsidRPr="00D104A1" w:rsidRDefault="00D104A1" w:rsidP="00D104A1">
      <w:pPr>
        <w:jc w:val="center"/>
        <w:rPr>
          <w:i/>
          <w:spacing w:val="-2"/>
          <w:sz w:val="28"/>
          <w:szCs w:val="28"/>
        </w:rPr>
      </w:pP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6237"/>
        <w:gridCol w:w="2977"/>
      </w:tblGrid>
      <w:tr w:rsidR="00D104A1" w:rsidRPr="00D104A1" w:rsidTr="00D104A1">
        <w:trPr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4A1" w:rsidRPr="00D104A1" w:rsidRDefault="00D104A1" w:rsidP="00D104A1">
            <w:pPr>
              <w:widowControl w:val="0"/>
              <w:spacing w:line="210" w:lineRule="exact"/>
              <w:ind w:left="120"/>
              <w:rPr>
                <w:b/>
                <w:spacing w:val="-1"/>
                <w:lang w:eastAsia="en-US"/>
              </w:rPr>
            </w:pPr>
            <w:r w:rsidRPr="00D104A1">
              <w:rPr>
                <w:b/>
                <w:color w:val="000000"/>
                <w:spacing w:val="2"/>
                <w:shd w:val="clear" w:color="auto" w:fill="FFFFFF"/>
                <w:lang w:eastAsia="en-US"/>
              </w:rPr>
              <w:lastRenderedPageBreak/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4A1" w:rsidRPr="00D104A1" w:rsidRDefault="00D104A1" w:rsidP="00D104A1">
            <w:pPr>
              <w:widowControl w:val="0"/>
              <w:spacing w:line="269" w:lineRule="exact"/>
              <w:ind w:left="120"/>
              <w:rPr>
                <w:b/>
                <w:spacing w:val="-1"/>
                <w:lang w:eastAsia="en-US"/>
              </w:rPr>
            </w:pPr>
            <w:r w:rsidRPr="00D104A1">
              <w:rPr>
                <w:b/>
                <w:color w:val="000000"/>
                <w:spacing w:val="2"/>
                <w:shd w:val="clear" w:color="auto" w:fill="FFFFFF"/>
                <w:lang w:eastAsia="en-US"/>
              </w:rPr>
              <w:t>Рабочее место и краткое содержание выполняемых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04A1" w:rsidRPr="00D104A1" w:rsidRDefault="00D104A1" w:rsidP="00D104A1">
            <w:pPr>
              <w:widowControl w:val="0"/>
              <w:spacing w:line="278" w:lineRule="exact"/>
              <w:ind w:left="120"/>
              <w:rPr>
                <w:b/>
                <w:spacing w:val="-1"/>
                <w:lang w:eastAsia="en-US"/>
              </w:rPr>
            </w:pPr>
            <w:r w:rsidRPr="00D104A1">
              <w:rPr>
                <w:b/>
                <w:color w:val="000000"/>
                <w:spacing w:val="2"/>
                <w:shd w:val="clear" w:color="auto" w:fill="FFFFFF"/>
                <w:lang w:eastAsia="en-US"/>
              </w:rPr>
              <w:t>Отметка руко</w:t>
            </w:r>
            <w:r w:rsidRPr="00D104A1">
              <w:rPr>
                <w:b/>
                <w:color w:val="000000"/>
                <w:spacing w:val="2"/>
                <w:shd w:val="clear" w:color="auto" w:fill="FFFFFF"/>
                <w:lang w:eastAsia="en-US"/>
              </w:rPr>
              <w:softHyphen/>
              <w:t>водителя практики</w:t>
            </w:r>
          </w:p>
        </w:tc>
      </w:tr>
      <w:tr w:rsidR="00D104A1" w:rsidRPr="00D104A1" w:rsidTr="00D104A1">
        <w:trPr>
          <w:trHeight w:hRule="exact" w:val="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D104A1" w:rsidRPr="00D104A1" w:rsidTr="00D104A1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4A1" w:rsidRPr="00D104A1" w:rsidRDefault="00D104A1" w:rsidP="00D104A1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</w:tbl>
    <w:p w:rsidR="00D104A1" w:rsidRPr="00D104A1" w:rsidRDefault="00D104A1" w:rsidP="00D104A1">
      <w:pPr>
        <w:jc w:val="center"/>
        <w:rPr>
          <w:i/>
          <w:spacing w:val="-2"/>
          <w:sz w:val="28"/>
          <w:szCs w:val="28"/>
        </w:rPr>
      </w:pPr>
      <w:r w:rsidRPr="00D104A1">
        <w:rPr>
          <w:i/>
          <w:spacing w:val="-2"/>
          <w:sz w:val="28"/>
          <w:szCs w:val="28"/>
        </w:rPr>
        <w:lastRenderedPageBreak/>
        <w:t>Наименование образовательной организации</w:t>
      </w:r>
    </w:p>
    <w:p w:rsidR="00D104A1" w:rsidRPr="00D104A1" w:rsidRDefault="00D104A1" w:rsidP="00D104A1">
      <w:pPr>
        <w:spacing w:line="360" w:lineRule="auto"/>
        <w:ind w:right="-315"/>
        <w:jc w:val="center"/>
        <w:rPr>
          <w:color w:val="FF0000"/>
        </w:rPr>
      </w:pPr>
    </w:p>
    <w:p w:rsidR="00D104A1" w:rsidRPr="00D104A1" w:rsidRDefault="00D104A1" w:rsidP="00D104A1">
      <w:pPr>
        <w:spacing w:line="360" w:lineRule="auto"/>
        <w:ind w:right="-315"/>
        <w:jc w:val="right"/>
      </w:pPr>
    </w:p>
    <w:p w:rsidR="00D104A1" w:rsidRPr="00D104A1" w:rsidRDefault="00D104A1" w:rsidP="00D104A1">
      <w:pPr>
        <w:spacing w:line="360" w:lineRule="auto"/>
        <w:ind w:right="-315"/>
        <w:jc w:val="both"/>
        <w:rPr>
          <w:sz w:val="28"/>
          <w:szCs w:val="28"/>
        </w:rPr>
      </w:pPr>
    </w:p>
    <w:p w:rsidR="00D104A1" w:rsidRPr="00D104A1" w:rsidRDefault="00D104A1" w:rsidP="00D104A1">
      <w:pPr>
        <w:widowControl w:val="0"/>
        <w:ind w:firstLine="709"/>
        <w:jc w:val="center"/>
        <w:rPr>
          <w:sz w:val="28"/>
          <w:szCs w:val="28"/>
        </w:rPr>
      </w:pPr>
      <w:r w:rsidRPr="00D104A1">
        <w:rPr>
          <w:caps/>
          <w:sz w:val="28"/>
          <w:szCs w:val="28"/>
        </w:rPr>
        <w:t>ОТЧЕТ ПО _____________________</w:t>
      </w:r>
      <w:r w:rsidRPr="00D104A1">
        <w:rPr>
          <w:sz w:val="28"/>
          <w:szCs w:val="28"/>
        </w:rPr>
        <w:t xml:space="preserve"> ПРАКТИКЕ</w:t>
      </w:r>
    </w:p>
    <w:p w:rsidR="00D104A1" w:rsidRPr="00D104A1" w:rsidRDefault="00D104A1" w:rsidP="00D104A1">
      <w:pPr>
        <w:widowControl w:val="0"/>
        <w:ind w:firstLine="709"/>
        <w:jc w:val="center"/>
        <w:rPr>
          <w:sz w:val="28"/>
          <w:szCs w:val="28"/>
        </w:rPr>
      </w:pPr>
    </w:p>
    <w:p w:rsidR="00D104A1" w:rsidRPr="00D104A1" w:rsidRDefault="00D104A1" w:rsidP="00D104A1">
      <w:pPr>
        <w:autoSpaceDE w:val="0"/>
        <w:autoSpaceDN w:val="0"/>
        <w:adjustRightInd w:val="0"/>
        <w:rPr>
          <w:sz w:val="28"/>
          <w:szCs w:val="28"/>
        </w:rPr>
      </w:pPr>
      <w:r w:rsidRPr="00D104A1">
        <w:rPr>
          <w:sz w:val="28"/>
          <w:szCs w:val="28"/>
        </w:rPr>
        <w:t>__________________________________________________________________</w:t>
      </w:r>
      <w:r w:rsidRPr="00D104A1">
        <w:rPr>
          <w:sz w:val="28"/>
          <w:szCs w:val="28"/>
        </w:rPr>
        <w:br/>
        <w:t>__________________________________________________________________</w:t>
      </w:r>
    </w:p>
    <w:p w:rsidR="00D104A1" w:rsidRPr="00D104A1" w:rsidRDefault="00D104A1" w:rsidP="00D104A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104A1">
        <w:rPr>
          <w:sz w:val="20"/>
          <w:szCs w:val="20"/>
        </w:rPr>
        <w:t>Вид практики</w:t>
      </w:r>
    </w:p>
    <w:p w:rsidR="00D104A1" w:rsidRPr="00D104A1" w:rsidRDefault="00D104A1" w:rsidP="00D104A1">
      <w:pPr>
        <w:rPr>
          <w:b/>
        </w:rPr>
      </w:pPr>
    </w:p>
    <w:p w:rsidR="00D104A1" w:rsidRPr="00D104A1" w:rsidRDefault="00D104A1" w:rsidP="00D104A1">
      <w:pPr>
        <w:rPr>
          <w:sz w:val="28"/>
          <w:szCs w:val="28"/>
        </w:rPr>
      </w:pPr>
      <w:r w:rsidRPr="00D104A1">
        <w:rPr>
          <w:sz w:val="28"/>
          <w:szCs w:val="28"/>
        </w:rPr>
        <w:t xml:space="preserve"> Специальность</w:t>
      </w:r>
      <w:r w:rsidRPr="00D104A1">
        <w:rPr>
          <w:b/>
          <w:sz w:val="28"/>
          <w:szCs w:val="28"/>
        </w:rPr>
        <w:t xml:space="preserve"> </w:t>
      </w:r>
      <w:r w:rsidRPr="00D104A1">
        <w:rPr>
          <w:sz w:val="28"/>
          <w:szCs w:val="28"/>
        </w:rPr>
        <w:t>____________________________________________________</w:t>
      </w:r>
    </w:p>
    <w:p w:rsidR="00D104A1" w:rsidRPr="00D104A1" w:rsidRDefault="00D104A1" w:rsidP="00D104A1">
      <w:pPr>
        <w:jc w:val="center"/>
        <w:rPr>
          <w:sz w:val="20"/>
          <w:szCs w:val="20"/>
        </w:rPr>
      </w:pPr>
      <w:r w:rsidRPr="00D104A1">
        <w:rPr>
          <w:sz w:val="20"/>
          <w:szCs w:val="20"/>
        </w:rPr>
        <w:t>Код и наименование специальности</w:t>
      </w:r>
    </w:p>
    <w:p w:rsidR="00D104A1" w:rsidRPr="00D104A1" w:rsidRDefault="00D104A1" w:rsidP="00D104A1">
      <w:pPr>
        <w:ind w:left="2160" w:firstLine="709"/>
        <w:rPr>
          <w:sz w:val="20"/>
          <w:szCs w:val="20"/>
        </w:rPr>
      </w:pPr>
    </w:p>
    <w:p w:rsidR="00D104A1" w:rsidRPr="00D104A1" w:rsidRDefault="00D104A1" w:rsidP="00D104A1">
      <w:pPr>
        <w:spacing w:line="360" w:lineRule="auto"/>
        <w:rPr>
          <w:sz w:val="28"/>
          <w:szCs w:val="28"/>
        </w:rPr>
      </w:pPr>
      <w:r w:rsidRPr="00D104A1">
        <w:rPr>
          <w:sz w:val="28"/>
          <w:szCs w:val="28"/>
        </w:rPr>
        <w:t>Студента________ курса __________группы</w:t>
      </w:r>
    </w:p>
    <w:p w:rsidR="00D104A1" w:rsidRPr="00D104A1" w:rsidRDefault="00D104A1" w:rsidP="00D104A1">
      <w:r w:rsidRPr="00D104A1">
        <w:rPr>
          <w:sz w:val="28"/>
          <w:szCs w:val="28"/>
        </w:rPr>
        <w:t>форма обучения</w:t>
      </w:r>
      <w:r w:rsidRPr="00D104A1">
        <w:t>_________________</w:t>
      </w:r>
    </w:p>
    <w:p w:rsidR="00D104A1" w:rsidRPr="00D104A1" w:rsidRDefault="00D104A1" w:rsidP="00D104A1">
      <w:pPr>
        <w:rPr>
          <w:sz w:val="20"/>
          <w:szCs w:val="20"/>
        </w:rPr>
      </w:pPr>
      <w:r w:rsidRPr="00D104A1">
        <w:rPr>
          <w:sz w:val="22"/>
          <w:szCs w:val="22"/>
        </w:rPr>
        <w:t xml:space="preserve">                                         </w:t>
      </w:r>
      <w:r w:rsidRPr="00D104A1">
        <w:rPr>
          <w:sz w:val="20"/>
          <w:szCs w:val="20"/>
        </w:rPr>
        <w:t>(очная, заочная)</w:t>
      </w:r>
    </w:p>
    <w:p w:rsidR="00D104A1" w:rsidRPr="00D104A1" w:rsidRDefault="00D104A1" w:rsidP="00D104A1">
      <w:pPr>
        <w:jc w:val="center"/>
      </w:pPr>
    </w:p>
    <w:p w:rsidR="00D104A1" w:rsidRPr="00D104A1" w:rsidRDefault="00D104A1" w:rsidP="00D104A1">
      <w:pPr>
        <w:jc w:val="center"/>
        <w:rPr>
          <w:sz w:val="20"/>
          <w:szCs w:val="20"/>
        </w:rPr>
      </w:pPr>
      <w:r w:rsidRPr="00D104A1">
        <w:t>_____________________________________________________________________________</w:t>
      </w:r>
      <w:r w:rsidRPr="00D104A1">
        <w:br/>
      </w:r>
      <w:r w:rsidRPr="00D104A1">
        <w:rPr>
          <w:sz w:val="20"/>
          <w:szCs w:val="20"/>
        </w:rPr>
        <w:t>(Фамилия, имя, отчество)</w:t>
      </w:r>
    </w:p>
    <w:p w:rsidR="00D104A1" w:rsidRPr="00D104A1" w:rsidRDefault="00D104A1" w:rsidP="00D104A1">
      <w:pPr>
        <w:ind w:right="-23"/>
      </w:pPr>
      <w:r w:rsidRPr="00D104A1">
        <w:rPr>
          <w:sz w:val="28"/>
          <w:szCs w:val="28"/>
        </w:rPr>
        <w:t>Место практики</w:t>
      </w:r>
      <w:r w:rsidRPr="00D104A1">
        <w:t xml:space="preserve"> ______________________________________________________________________________</w:t>
      </w:r>
    </w:p>
    <w:p w:rsidR="00D104A1" w:rsidRPr="00D104A1" w:rsidRDefault="00D104A1" w:rsidP="00D104A1">
      <w:pPr>
        <w:jc w:val="center"/>
        <w:rPr>
          <w:sz w:val="20"/>
          <w:szCs w:val="20"/>
        </w:rPr>
      </w:pPr>
      <w:r w:rsidRPr="00D104A1">
        <w:rPr>
          <w:sz w:val="20"/>
          <w:szCs w:val="20"/>
        </w:rPr>
        <w:t>(Название организации)</w:t>
      </w:r>
    </w:p>
    <w:p w:rsidR="00D104A1" w:rsidRPr="00D104A1" w:rsidRDefault="00D104A1" w:rsidP="00D104A1">
      <w:pPr>
        <w:jc w:val="both"/>
      </w:pPr>
    </w:p>
    <w:p w:rsidR="00D104A1" w:rsidRPr="00D104A1" w:rsidRDefault="00D104A1" w:rsidP="00D104A1">
      <w:pPr>
        <w:autoSpaceDE w:val="0"/>
        <w:autoSpaceDN w:val="0"/>
        <w:adjustRightInd w:val="0"/>
        <w:rPr>
          <w:sz w:val="28"/>
          <w:szCs w:val="28"/>
        </w:rPr>
      </w:pPr>
      <w:r w:rsidRPr="00D104A1">
        <w:rPr>
          <w:sz w:val="28"/>
          <w:szCs w:val="28"/>
        </w:rPr>
        <w:t>Срок практики с «___» _____20__ г. по «___» _______20__ г.</w:t>
      </w:r>
    </w:p>
    <w:p w:rsidR="00D104A1" w:rsidRPr="00D104A1" w:rsidRDefault="00D104A1" w:rsidP="00D104A1">
      <w:pPr>
        <w:jc w:val="both"/>
      </w:pPr>
    </w:p>
    <w:p w:rsidR="00D104A1" w:rsidRPr="00D104A1" w:rsidRDefault="00D104A1" w:rsidP="00D104A1">
      <w:pPr>
        <w:jc w:val="center"/>
        <w:rPr>
          <w:bCs/>
          <w:iCs/>
          <w:sz w:val="28"/>
          <w:szCs w:val="28"/>
        </w:rPr>
      </w:pPr>
    </w:p>
    <w:p w:rsidR="00D104A1" w:rsidRPr="00D104A1" w:rsidRDefault="00D104A1" w:rsidP="00D104A1">
      <w:pPr>
        <w:jc w:val="center"/>
        <w:rPr>
          <w:bCs/>
          <w:iCs/>
          <w:sz w:val="28"/>
          <w:szCs w:val="28"/>
        </w:rPr>
      </w:pPr>
    </w:p>
    <w:p w:rsidR="00D104A1" w:rsidRPr="00D104A1" w:rsidRDefault="00D104A1" w:rsidP="00D104A1">
      <w:pPr>
        <w:widowControl w:val="0"/>
        <w:jc w:val="both"/>
        <w:rPr>
          <w:sz w:val="28"/>
          <w:szCs w:val="28"/>
        </w:rPr>
      </w:pPr>
      <w:r w:rsidRPr="00D104A1">
        <w:rPr>
          <w:sz w:val="28"/>
          <w:szCs w:val="28"/>
        </w:rPr>
        <w:t xml:space="preserve"> Руководитель практики_________________________________________</w:t>
      </w:r>
    </w:p>
    <w:p w:rsidR="00D104A1" w:rsidRPr="00D104A1" w:rsidRDefault="00D104A1" w:rsidP="00D104A1">
      <w:pPr>
        <w:widowControl w:val="0"/>
        <w:jc w:val="both"/>
        <w:rPr>
          <w:i/>
          <w:sz w:val="28"/>
          <w:szCs w:val="28"/>
        </w:rPr>
      </w:pPr>
      <w:r w:rsidRPr="00D104A1">
        <w:rPr>
          <w:sz w:val="28"/>
          <w:szCs w:val="28"/>
        </w:rPr>
        <w:tab/>
      </w:r>
      <w:r w:rsidRPr="00D104A1">
        <w:rPr>
          <w:sz w:val="28"/>
          <w:szCs w:val="28"/>
        </w:rPr>
        <w:tab/>
      </w:r>
      <w:r w:rsidRPr="00D104A1">
        <w:rPr>
          <w:sz w:val="28"/>
          <w:szCs w:val="28"/>
        </w:rPr>
        <w:tab/>
      </w:r>
      <w:r w:rsidRPr="00D104A1">
        <w:rPr>
          <w:sz w:val="28"/>
          <w:szCs w:val="28"/>
        </w:rPr>
        <w:tab/>
      </w:r>
      <w:r w:rsidRPr="00D104A1">
        <w:rPr>
          <w:sz w:val="28"/>
          <w:szCs w:val="28"/>
        </w:rPr>
        <w:tab/>
      </w:r>
      <w:r w:rsidRPr="00D104A1">
        <w:rPr>
          <w:sz w:val="28"/>
          <w:szCs w:val="28"/>
        </w:rPr>
        <w:tab/>
      </w:r>
      <w:r w:rsidRPr="00D104A1">
        <w:rPr>
          <w:sz w:val="28"/>
          <w:szCs w:val="28"/>
        </w:rPr>
        <w:tab/>
      </w:r>
      <w:r w:rsidRPr="00D104A1">
        <w:rPr>
          <w:i/>
          <w:sz w:val="28"/>
          <w:szCs w:val="28"/>
        </w:rPr>
        <w:t xml:space="preserve">ФИО    </w:t>
      </w:r>
    </w:p>
    <w:p w:rsidR="00D104A1" w:rsidRPr="00D104A1" w:rsidRDefault="00D104A1" w:rsidP="00D104A1">
      <w:pPr>
        <w:widowControl w:val="0"/>
        <w:jc w:val="both"/>
        <w:rPr>
          <w:i/>
          <w:sz w:val="28"/>
          <w:szCs w:val="28"/>
        </w:rPr>
      </w:pPr>
    </w:p>
    <w:p w:rsidR="00D104A1" w:rsidRPr="00D104A1" w:rsidRDefault="00D104A1" w:rsidP="00D104A1">
      <w:pPr>
        <w:widowControl w:val="0"/>
        <w:jc w:val="both"/>
      </w:pPr>
      <w:r w:rsidRPr="00D104A1">
        <w:rPr>
          <w:sz w:val="28"/>
          <w:szCs w:val="28"/>
        </w:rPr>
        <w:t xml:space="preserve">                    </w:t>
      </w:r>
      <w:r w:rsidRPr="00D104A1">
        <w:t>__________________________           ___________________________</w:t>
      </w:r>
    </w:p>
    <w:p w:rsidR="00D104A1" w:rsidRPr="00D104A1" w:rsidRDefault="00D104A1" w:rsidP="00D104A1">
      <w:pPr>
        <w:widowControl w:val="0"/>
        <w:jc w:val="both"/>
        <w:rPr>
          <w:i/>
        </w:rPr>
      </w:pPr>
      <w:r w:rsidRPr="00D104A1">
        <w:tab/>
      </w:r>
      <w:r w:rsidRPr="00D104A1">
        <w:tab/>
      </w:r>
      <w:r w:rsidRPr="00D104A1">
        <w:tab/>
      </w:r>
      <w:r w:rsidRPr="00D104A1">
        <w:rPr>
          <w:i/>
        </w:rPr>
        <w:t>должность</w:t>
      </w:r>
      <w:r w:rsidRPr="00D104A1">
        <w:rPr>
          <w:i/>
        </w:rPr>
        <w:tab/>
      </w:r>
      <w:r w:rsidRPr="00D104A1">
        <w:rPr>
          <w:i/>
        </w:rPr>
        <w:tab/>
      </w:r>
      <w:r w:rsidRPr="00D104A1">
        <w:rPr>
          <w:i/>
        </w:rPr>
        <w:tab/>
      </w:r>
      <w:r w:rsidRPr="00D104A1">
        <w:rPr>
          <w:i/>
        </w:rPr>
        <w:tab/>
      </w:r>
      <w:r w:rsidRPr="00D104A1">
        <w:rPr>
          <w:i/>
        </w:rPr>
        <w:tab/>
        <w:t>подпись</w:t>
      </w:r>
    </w:p>
    <w:p w:rsidR="00D104A1" w:rsidRPr="00D104A1" w:rsidRDefault="00D104A1" w:rsidP="00D104A1">
      <w:pPr>
        <w:widowControl w:val="0"/>
        <w:jc w:val="both"/>
      </w:pPr>
    </w:p>
    <w:p w:rsidR="00D104A1" w:rsidRPr="00D104A1" w:rsidRDefault="00D104A1" w:rsidP="00D104A1">
      <w:pPr>
        <w:widowControl w:val="0"/>
        <w:jc w:val="both"/>
        <w:rPr>
          <w:sz w:val="32"/>
          <w:szCs w:val="32"/>
        </w:rPr>
      </w:pPr>
    </w:p>
    <w:p w:rsidR="00D104A1" w:rsidRPr="00D104A1" w:rsidRDefault="00D104A1" w:rsidP="00D104A1">
      <w:r w:rsidRPr="00D104A1">
        <w:t xml:space="preserve"> Итоговая оценка по практике</w:t>
      </w:r>
      <w:r w:rsidRPr="00D104A1">
        <w:rPr>
          <w:sz w:val="28"/>
          <w:szCs w:val="28"/>
        </w:rPr>
        <w:t xml:space="preserve"> ____________________</w:t>
      </w:r>
      <w:r w:rsidRPr="00D104A1">
        <w:rPr>
          <w:sz w:val="32"/>
          <w:szCs w:val="32"/>
        </w:rPr>
        <w:t xml:space="preserve"> ____________________</w:t>
      </w:r>
    </w:p>
    <w:p w:rsidR="00D104A1" w:rsidRPr="00D104A1" w:rsidRDefault="00D104A1" w:rsidP="00D104A1">
      <w:pPr>
        <w:ind w:right="-318"/>
        <w:jc w:val="center"/>
      </w:pPr>
    </w:p>
    <w:p w:rsidR="00D104A1" w:rsidRPr="00D104A1" w:rsidRDefault="00D104A1" w:rsidP="00D104A1">
      <w:pPr>
        <w:spacing w:line="360" w:lineRule="auto"/>
      </w:pPr>
    </w:p>
    <w:p w:rsidR="00D104A1" w:rsidRPr="00D104A1" w:rsidRDefault="00D104A1" w:rsidP="00D104A1">
      <w:pPr>
        <w:ind w:left="4248" w:firstLine="708"/>
      </w:pPr>
    </w:p>
    <w:p w:rsidR="00D104A1" w:rsidRPr="00D104A1" w:rsidRDefault="00D104A1" w:rsidP="00D104A1">
      <w:pPr>
        <w:ind w:left="4248" w:firstLine="708"/>
      </w:pPr>
    </w:p>
    <w:p w:rsidR="00D104A1" w:rsidRPr="00D104A1" w:rsidRDefault="00D104A1" w:rsidP="00D104A1">
      <w:pPr>
        <w:ind w:left="4248" w:firstLine="708"/>
      </w:pPr>
    </w:p>
    <w:p w:rsidR="00D104A1" w:rsidRPr="00D104A1" w:rsidRDefault="00D104A1" w:rsidP="00D104A1">
      <w:pPr>
        <w:ind w:left="4248" w:firstLine="708"/>
      </w:pPr>
    </w:p>
    <w:p w:rsidR="00D104A1" w:rsidRPr="00D104A1" w:rsidRDefault="00D104A1" w:rsidP="00D104A1">
      <w:pPr>
        <w:ind w:left="4248" w:firstLine="708"/>
      </w:pPr>
    </w:p>
    <w:p w:rsidR="00D104A1" w:rsidRPr="00D104A1" w:rsidRDefault="00D104A1" w:rsidP="00D104A1">
      <w:pPr>
        <w:ind w:left="4248" w:firstLine="708"/>
      </w:pPr>
    </w:p>
    <w:p w:rsidR="00D104A1" w:rsidRPr="00D104A1" w:rsidRDefault="00D104A1" w:rsidP="00D104A1">
      <w:pPr>
        <w:ind w:left="4248" w:firstLine="708"/>
      </w:pPr>
    </w:p>
    <w:p w:rsidR="00D104A1" w:rsidRPr="00D104A1" w:rsidRDefault="00D104A1" w:rsidP="00D104A1">
      <w:pPr>
        <w:ind w:left="4248" w:firstLine="708"/>
      </w:pPr>
      <w:r w:rsidRPr="00D104A1">
        <w:t>2018 г.</w:t>
      </w:r>
      <w:r w:rsidRPr="00D104A1">
        <w:br w:type="page"/>
      </w:r>
    </w:p>
    <w:p w:rsidR="00D104A1" w:rsidRPr="00D104A1" w:rsidRDefault="00D104A1" w:rsidP="00D104A1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D104A1">
        <w:rPr>
          <w:b/>
          <w:bCs/>
          <w:color w:val="000000"/>
          <w:spacing w:val="-5"/>
        </w:rPr>
        <w:lastRenderedPageBreak/>
        <w:t xml:space="preserve">Отчет обучающегося об итогах прохождения </w:t>
      </w:r>
    </w:p>
    <w:p w:rsidR="00D104A1" w:rsidRPr="00D104A1" w:rsidRDefault="00D104A1" w:rsidP="00D104A1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D104A1">
        <w:rPr>
          <w:b/>
          <w:bCs/>
          <w:color w:val="000000"/>
          <w:spacing w:val="-5"/>
        </w:rPr>
        <w:t>производственной практики</w:t>
      </w:r>
    </w:p>
    <w:p w:rsidR="00D104A1" w:rsidRPr="00D104A1" w:rsidRDefault="00D104A1" w:rsidP="00D104A1">
      <w:pPr>
        <w:shd w:val="clear" w:color="auto" w:fill="FFFFFF"/>
        <w:jc w:val="center"/>
        <w:rPr>
          <w:b/>
          <w:bCs/>
          <w:color w:val="000000"/>
          <w:spacing w:val="-5"/>
          <w:sz w:val="20"/>
          <w:szCs w:val="20"/>
        </w:rPr>
      </w:pPr>
    </w:p>
    <w:p w:rsidR="00D104A1" w:rsidRPr="00D104A1" w:rsidRDefault="00D104A1" w:rsidP="00D104A1">
      <w:pPr>
        <w:shd w:val="clear" w:color="auto" w:fill="FFFFFF"/>
        <w:tabs>
          <w:tab w:val="left" w:leader="underscore" w:pos="6663"/>
        </w:tabs>
        <w:rPr>
          <w:color w:val="000000"/>
          <w:spacing w:val="-5"/>
          <w:sz w:val="20"/>
          <w:szCs w:val="20"/>
        </w:rPr>
      </w:pPr>
      <w:r w:rsidRPr="00D104A1">
        <w:rPr>
          <w:color w:val="000000"/>
          <w:spacing w:val="-5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4A1" w:rsidRPr="00D104A1" w:rsidRDefault="00D104A1" w:rsidP="00D104A1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104A1">
        <w:rPr>
          <w:color w:val="000000"/>
          <w:spacing w:val="-5"/>
          <w:sz w:val="20"/>
          <w:szCs w:val="20"/>
        </w:rPr>
        <w:br w:type="page"/>
      </w:r>
    </w:p>
    <w:p w:rsidR="00D104A1" w:rsidRPr="00D104A1" w:rsidRDefault="00D104A1" w:rsidP="00D10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caps/>
        </w:rPr>
      </w:pPr>
      <w:r w:rsidRPr="00D104A1">
        <w:rPr>
          <w:b/>
          <w:bCs/>
          <w:caps/>
        </w:rPr>
        <w:lastRenderedPageBreak/>
        <w:t>аттестационный лист по учебной/производственной практике</w:t>
      </w:r>
    </w:p>
    <w:p w:rsidR="00D104A1" w:rsidRPr="00D104A1" w:rsidRDefault="00D104A1" w:rsidP="00D10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104A1">
        <w:t>______________________________________________________________________,</w:t>
      </w:r>
    </w:p>
    <w:p w:rsidR="00D104A1" w:rsidRPr="00D104A1" w:rsidRDefault="00D104A1" w:rsidP="00D10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 w:rsidRPr="00D104A1">
        <w:rPr>
          <w:i/>
          <w:iCs/>
        </w:rPr>
        <w:t>ФИО</w:t>
      </w:r>
    </w:p>
    <w:p w:rsidR="00D104A1" w:rsidRPr="00D104A1" w:rsidRDefault="00D104A1" w:rsidP="00D10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104A1">
        <w:t>обучающийс</w:t>
      </w:r>
      <w:proofErr w:type="gramStart"/>
      <w:r w:rsidRPr="00D104A1">
        <w:t>я(</w:t>
      </w:r>
      <w:proofErr w:type="spellStart"/>
      <w:proofErr w:type="gramEnd"/>
      <w:r w:rsidRPr="00D104A1">
        <w:t>аяся</w:t>
      </w:r>
      <w:proofErr w:type="spellEnd"/>
      <w:r w:rsidRPr="00D104A1">
        <w:t>) на _____ курсе по профессии ППКРС / специальности ППССЗ</w:t>
      </w:r>
    </w:p>
    <w:p w:rsidR="00D104A1" w:rsidRPr="00D104A1" w:rsidRDefault="00D104A1" w:rsidP="00D10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104A1">
        <w:t>________  ______________________________________________________________</w:t>
      </w:r>
    </w:p>
    <w:p w:rsidR="00D104A1" w:rsidRPr="00D104A1" w:rsidRDefault="00D104A1" w:rsidP="00D10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104A1">
        <w:rPr>
          <w:i/>
          <w:iCs/>
        </w:rPr>
        <w:t>код и наименование</w:t>
      </w:r>
    </w:p>
    <w:p w:rsidR="00D104A1" w:rsidRPr="00D104A1" w:rsidRDefault="00D104A1" w:rsidP="00D10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104A1">
        <w:t>успешно проше</w:t>
      </w:r>
      <w:proofErr w:type="gramStart"/>
      <w:r w:rsidRPr="00D104A1">
        <w:t>л(</w:t>
      </w:r>
      <w:proofErr w:type="gramEnd"/>
      <w:r w:rsidRPr="00D104A1">
        <w:t>ла) учебную практику по профессиональному модулю ________________________________________________________________________</w:t>
      </w:r>
    </w:p>
    <w:p w:rsidR="00D104A1" w:rsidRPr="00D104A1" w:rsidRDefault="00D104A1" w:rsidP="00D10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</w:pPr>
      <w:r w:rsidRPr="00D104A1">
        <w:rPr>
          <w:i/>
          <w:iCs/>
        </w:rPr>
        <w:t>наименование</w:t>
      </w:r>
      <w:r w:rsidRPr="00D104A1">
        <w:t xml:space="preserve"> </w:t>
      </w:r>
      <w:r w:rsidRPr="00D104A1">
        <w:rPr>
          <w:i/>
          <w:iCs/>
        </w:rPr>
        <w:t>профессионального модуля</w:t>
      </w:r>
    </w:p>
    <w:p w:rsidR="00D104A1" w:rsidRPr="00D104A1" w:rsidRDefault="00D104A1" w:rsidP="00D10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104A1">
        <w:t>в объеме ______ часов с «___» _____20__ г. по «___» _______20__ г.</w:t>
      </w:r>
    </w:p>
    <w:p w:rsidR="00D104A1" w:rsidRPr="00D104A1" w:rsidRDefault="00D104A1" w:rsidP="00D10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104A1">
        <w:t>в организации ______________________________________________________________</w:t>
      </w:r>
    </w:p>
    <w:p w:rsidR="00D104A1" w:rsidRPr="00D104A1" w:rsidRDefault="00D104A1" w:rsidP="00D10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104A1">
        <w:t>___________________________________________________________________________</w:t>
      </w:r>
    </w:p>
    <w:p w:rsidR="00D104A1" w:rsidRPr="00D104A1" w:rsidRDefault="00D104A1" w:rsidP="00D10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 w:rsidRPr="00D104A1">
        <w:rPr>
          <w:i/>
          <w:iCs/>
        </w:rPr>
        <w:t>наименование организации, юридический адрес</w:t>
      </w:r>
    </w:p>
    <w:p w:rsidR="00D104A1" w:rsidRPr="00D104A1" w:rsidRDefault="00D104A1" w:rsidP="00D10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D104A1">
        <w:rPr>
          <w:b/>
          <w:bCs/>
        </w:rPr>
        <w:t>Оценка сформированности ПК через виды и качество выполнения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99"/>
        <w:gridCol w:w="3763"/>
        <w:gridCol w:w="993"/>
        <w:gridCol w:w="1099"/>
      </w:tblGrid>
      <w:tr w:rsidR="00D104A1" w:rsidRPr="00D104A1" w:rsidTr="00D104A1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104A1" w:rsidRPr="00D104A1" w:rsidRDefault="00D104A1" w:rsidP="00D104A1">
            <w:pPr>
              <w:jc w:val="center"/>
              <w:rPr>
                <w:bCs/>
              </w:rPr>
            </w:pPr>
            <w:r w:rsidRPr="00D104A1">
              <w:rPr>
                <w:bCs/>
              </w:rPr>
              <w:t>ПК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104A1" w:rsidRPr="00D104A1" w:rsidRDefault="00D104A1" w:rsidP="00D104A1">
            <w:pPr>
              <w:jc w:val="center"/>
              <w:rPr>
                <w:bCs/>
              </w:rPr>
            </w:pPr>
            <w:r w:rsidRPr="00D104A1">
              <w:rPr>
                <w:bCs/>
              </w:rPr>
              <w:t>Основные показатели оценивания результата ПК</w:t>
            </w:r>
          </w:p>
        </w:tc>
        <w:tc>
          <w:tcPr>
            <w:tcW w:w="3763" w:type="dxa"/>
            <w:vMerge w:val="restart"/>
            <w:shd w:val="clear" w:color="auto" w:fill="auto"/>
            <w:vAlign w:val="center"/>
          </w:tcPr>
          <w:p w:rsidR="00D104A1" w:rsidRPr="00D104A1" w:rsidRDefault="00D104A1" w:rsidP="00D104A1">
            <w:pPr>
              <w:jc w:val="center"/>
              <w:rPr>
                <w:bCs/>
              </w:rPr>
            </w:pPr>
            <w:r w:rsidRPr="00D104A1">
              <w:rPr>
                <w:bCs/>
              </w:rPr>
              <w:t>Виды и качество выполненных работ (по требованию ФГОС «уметь», «опыт»)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D104A1" w:rsidRPr="00D104A1" w:rsidRDefault="00D104A1" w:rsidP="00D104A1">
            <w:pPr>
              <w:jc w:val="center"/>
              <w:rPr>
                <w:bCs/>
              </w:rPr>
            </w:pPr>
            <w:r w:rsidRPr="00D104A1">
              <w:rPr>
                <w:bCs/>
              </w:rPr>
              <w:t xml:space="preserve">Оценка </w:t>
            </w:r>
            <w:r w:rsidRPr="00D104A1">
              <w:rPr>
                <w:bCs/>
                <w:sz w:val="22"/>
                <w:szCs w:val="22"/>
              </w:rPr>
              <w:t>сформированности</w:t>
            </w:r>
            <w:r w:rsidRPr="00D104A1">
              <w:rPr>
                <w:bCs/>
              </w:rPr>
              <w:t xml:space="preserve"> ПК</w:t>
            </w:r>
          </w:p>
        </w:tc>
      </w:tr>
      <w:tr w:rsidR="00D104A1" w:rsidRPr="00D104A1" w:rsidTr="00D104A1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D104A1" w:rsidRPr="00D104A1" w:rsidRDefault="00D104A1" w:rsidP="00D104A1">
            <w:pPr>
              <w:jc w:val="center"/>
              <w:rPr>
                <w:bCs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104A1" w:rsidRPr="00D104A1" w:rsidRDefault="00D104A1" w:rsidP="00D104A1">
            <w:pPr>
              <w:jc w:val="center"/>
              <w:rPr>
                <w:bCs/>
              </w:rPr>
            </w:pPr>
          </w:p>
        </w:tc>
        <w:tc>
          <w:tcPr>
            <w:tcW w:w="3763" w:type="dxa"/>
            <w:vMerge/>
            <w:shd w:val="clear" w:color="auto" w:fill="auto"/>
            <w:vAlign w:val="center"/>
          </w:tcPr>
          <w:p w:rsidR="00D104A1" w:rsidRPr="00D104A1" w:rsidRDefault="00D104A1" w:rsidP="00D104A1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104A1" w:rsidRPr="00D104A1" w:rsidRDefault="00D104A1" w:rsidP="00D104A1">
            <w:pPr>
              <w:jc w:val="center"/>
              <w:rPr>
                <w:bCs/>
              </w:rPr>
            </w:pPr>
            <w:r w:rsidRPr="00D104A1">
              <w:rPr>
                <w:bCs/>
              </w:rPr>
              <w:t>«ДА»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104A1" w:rsidRPr="00D104A1" w:rsidRDefault="00D104A1" w:rsidP="00D104A1">
            <w:pPr>
              <w:jc w:val="center"/>
              <w:rPr>
                <w:bCs/>
              </w:rPr>
            </w:pPr>
            <w:r w:rsidRPr="00D104A1">
              <w:rPr>
                <w:bCs/>
              </w:rPr>
              <w:t>«НЕТ»</w:t>
            </w:r>
          </w:p>
        </w:tc>
      </w:tr>
      <w:tr w:rsidR="00D104A1" w:rsidRPr="00D104A1" w:rsidTr="00D104A1">
        <w:trPr>
          <w:jc w:val="center"/>
        </w:trPr>
        <w:tc>
          <w:tcPr>
            <w:tcW w:w="817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Cs/>
              </w:rPr>
            </w:pPr>
            <w:r w:rsidRPr="00D104A1">
              <w:rPr>
                <w:bCs/>
              </w:rPr>
              <w:t>ПК 1</w:t>
            </w:r>
          </w:p>
        </w:tc>
        <w:tc>
          <w:tcPr>
            <w:tcW w:w="2899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Cs/>
              </w:rPr>
            </w:pPr>
          </w:p>
        </w:tc>
        <w:tc>
          <w:tcPr>
            <w:tcW w:w="3763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Cs/>
              </w:rPr>
            </w:pPr>
          </w:p>
        </w:tc>
        <w:tc>
          <w:tcPr>
            <w:tcW w:w="1099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Cs/>
              </w:rPr>
            </w:pPr>
          </w:p>
        </w:tc>
      </w:tr>
      <w:tr w:rsidR="00D104A1" w:rsidRPr="00D104A1" w:rsidTr="00D104A1">
        <w:trPr>
          <w:jc w:val="center"/>
        </w:trPr>
        <w:tc>
          <w:tcPr>
            <w:tcW w:w="817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Cs/>
                <w:lang w:val="en-US"/>
              </w:rPr>
            </w:pPr>
            <w:r w:rsidRPr="00D104A1">
              <w:rPr>
                <w:bCs/>
              </w:rPr>
              <w:t xml:space="preserve">ПК </w:t>
            </w:r>
            <w:r w:rsidRPr="00D104A1">
              <w:rPr>
                <w:bCs/>
                <w:lang w:val="en-US"/>
              </w:rPr>
              <w:t>n</w:t>
            </w:r>
          </w:p>
        </w:tc>
        <w:tc>
          <w:tcPr>
            <w:tcW w:w="2899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Cs/>
              </w:rPr>
            </w:pPr>
          </w:p>
        </w:tc>
        <w:tc>
          <w:tcPr>
            <w:tcW w:w="3763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Cs/>
              </w:rPr>
            </w:pPr>
          </w:p>
        </w:tc>
        <w:tc>
          <w:tcPr>
            <w:tcW w:w="1099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Cs/>
              </w:rPr>
            </w:pPr>
          </w:p>
        </w:tc>
      </w:tr>
      <w:tr w:rsidR="00D104A1" w:rsidRPr="00D104A1" w:rsidTr="00D104A1">
        <w:trPr>
          <w:jc w:val="center"/>
        </w:trPr>
        <w:tc>
          <w:tcPr>
            <w:tcW w:w="817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Cs/>
              </w:rPr>
            </w:pPr>
            <w:r w:rsidRPr="00D104A1">
              <w:rPr>
                <w:bCs/>
              </w:rPr>
              <w:t xml:space="preserve">ПК </w:t>
            </w:r>
            <w:r w:rsidRPr="00D104A1">
              <w:rPr>
                <w:bCs/>
                <w:lang w:val="en-US"/>
              </w:rPr>
              <w:t>n</w:t>
            </w:r>
          </w:p>
        </w:tc>
        <w:tc>
          <w:tcPr>
            <w:tcW w:w="2899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Cs/>
              </w:rPr>
            </w:pPr>
          </w:p>
        </w:tc>
        <w:tc>
          <w:tcPr>
            <w:tcW w:w="3763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Cs/>
              </w:rPr>
            </w:pPr>
          </w:p>
        </w:tc>
        <w:tc>
          <w:tcPr>
            <w:tcW w:w="1099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Cs/>
              </w:rPr>
            </w:pPr>
          </w:p>
        </w:tc>
      </w:tr>
    </w:tbl>
    <w:p w:rsidR="00D104A1" w:rsidRPr="00D104A1" w:rsidRDefault="00D104A1" w:rsidP="00D104A1">
      <w:pPr>
        <w:autoSpaceDE w:val="0"/>
        <w:autoSpaceDN w:val="0"/>
        <w:adjustRightInd w:val="0"/>
        <w:rPr>
          <w:w w:val="99"/>
          <w:lang w:eastAsia="en-US"/>
        </w:rPr>
      </w:pPr>
      <w:r w:rsidRPr="00D104A1">
        <w:rPr>
          <w:lang w:eastAsia="en-US"/>
        </w:rPr>
        <w:t xml:space="preserve">90 ÷ 100 % – 5 (отлично); 80 ÷ 89 %– 4 (хорошо); 70 ÷ 79% </w:t>
      </w:r>
      <w:r w:rsidRPr="00D104A1">
        <w:rPr>
          <w:w w:val="99"/>
          <w:lang w:eastAsia="en-US"/>
        </w:rPr>
        <w:t>3(удовлетворительно)</w:t>
      </w:r>
    </w:p>
    <w:p w:rsidR="00D104A1" w:rsidRPr="00D104A1" w:rsidRDefault="00D104A1" w:rsidP="00D104A1">
      <w:pPr>
        <w:suppressAutoHyphens/>
        <w:autoSpaceDN w:val="0"/>
        <w:spacing w:line="0" w:lineRule="atLeast"/>
        <w:ind w:left="100"/>
        <w:textAlignment w:val="baseline"/>
        <w:rPr>
          <w:sz w:val="22"/>
          <w:szCs w:val="22"/>
          <w:lang w:eastAsia="en-US"/>
        </w:rPr>
      </w:pPr>
      <w:r w:rsidRPr="00D104A1">
        <w:rPr>
          <w:lang w:eastAsia="en-US"/>
        </w:rPr>
        <w:t>менее 70% - 2 (</w:t>
      </w:r>
      <w:r w:rsidRPr="00D104A1">
        <w:rPr>
          <w:sz w:val="22"/>
          <w:szCs w:val="22"/>
          <w:lang w:eastAsia="en-US"/>
        </w:rPr>
        <w:t>неудовлетворительно)</w:t>
      </w:r>
    </w:p>
    <w:p w:rsidR="00D104A1" w:rsidRPr="00D104A1" w:rsidRDefault="00D104A1" w:rsidP="00D104A1">
      <w:pPr>
        <w:suppressAutoHyphens/>
        <w:autoSpaceDN w:val="0"/>
        <w:spacing w:line="0" w:lineRule="atLeast"/>
        <w:ind w:left="100"/>
        <w:textAlignment w:val="baseline"/>
        <w:rPr>
          <w:b/>
          <w:bCs/>
        </w:rPr>
      </w:pPr>
      <w:r w:rsidRPr="00D104A1">
        <w:rPr>
          <w:b/>
          <w:bCs/>
        </w:rPr>
        <w:t xml:space="preserve">Характеристика деятельности обучающегося во время учебной практики через оценку сформированности </w:t>
      </w:r>
      <w:proofErr w:type="gramStart"/>
      <w:r w:rsidRPr="00D104A1">
        <w:rPr>
          <w:b/>
          <w:bCs/>
        </w:rPr>
        <w:t>ОК</w:t>
      </w:r>
      <w:proofErr w:type="gramEnd"/>
      <w:r w:rsidRPr="00D104A1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5142"/>
        <w:gridCol w:w="1259"/>
        <w:gridCol w:w="1111"/>
        <w:gridCol w:w="1138"/>
      </w:tblGrid>
      <w:tr w:rsidR="00D104A1" w:rsidRPr="00D104A1" w:rsidTr="00D104A1">
        <w:tc>
          <w:tcPr>
            <w:tcW w:w="936" w:type="dxa"/>
            <w:vMerge w:val="restart"/>
            <w:shd w:val="clear" w:color="auto" w:fill="auto"/>
            <w:vAlign w:val="center"/>
          </w:tcPr>
          <w:p w:rsidR="00D104A1" w:rsidRPr="00D104A1" w:rsidRDefault="00D104A1" w:rsidP="00D104A1">
            <w:pPr>
              <w:jc w:val="center"/>
              <w:rPr>
                <w:bCs/>
              </w:rPr>
            </w:pPr>
            <w:proofErr w:type="gramStart"/>
            <w:r w:rsidRPr="00D104A1">
              <w:rPr>
                <w:bCs/>
              </w:rPr>
              <w:t>ОК</w:t>
            </w:r>
            <w:proofErr w:type="gramEnd"/>
          </w:p>
        </w:tc>
        <w:tc>
          <w:tcPr>
            <w:tcW w:w="5366" w:type="dxa"/>
            <w:vMerge w:val="restart"/>
            <w:shd w:val="clear" w:color="auto" w:fill="auto"/>
            <w:vAlign w:val="center"/>
          </w:tcPr>
          <w:p w:rsidR="00D104A1" w:rsidRPr="00D104A1" w:rsidRDefault="00D104A1" w:rsidP="00D104A1">
            <w:pPr>
              <w:jc w:val="center"/>
              <w:rPr>
                <w:bCs/>
              </w:rPr>
            </w:pPr>
            <w:r w:rsidRPr="00D104A1">
              <w:rPr>
                <w:bCs/>
              </w:rPr>
              <w:t xml:space="preserve">Основные показатели оценивания результата (ОПОР) </w:t>
            </w:r>
          </w:p>
          <w:p w:rsidR="00D104A1" w:rsidRPr="00D104A1" w:rsidRDefault="00D104A1" w:rsidP="00D104A1">
            <w:pPr>
              <w:jc w:val="center"/>
              <w:rPr>
                <w:bCs/>
              </w:rPr>
            </w:pPr>
            <w:proofErr w:type="gramStart"/>
            <w:r w:rsidRPr="00D104A1">
              <w:rPr>
                <w:bCs/>
              </w:rPr>
              <w:t>ОК</w:t>
            </w:r>
            <w:proofErr w:type="gramEnd"/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D104A1" w:rsidRPr="00D104A1" w:rsidRDefault="00D104A1" w:rsidP="00D104A1">
            <w:pPr>
              <w:jc w:val="center"/>
              <w:rPr>
                <w:bCs/>
              </w:rPr>
            </w:pPr>
            <w:r w:rsidRPr="00D104A1">
              <w:rPr>
                <w:bCs/>
              </w:rPr>
              <w:t xml:space="preserve">Уровни оценки </w:t>
            </w:r>
            <w:proofErr w:type="gramStart"/>
            <w:r w:rsidRPr="00D104A1">
              <w:rPr>
                <w:bCs/>
              </w:rPr>
              <w:t>ОК</w:t>
            </w:r>
            <w:proofErr w:type="gramEnd"/>
          </w:p>
        </w:tc>
      </w:tr>
      <w:tr w:rsidR="00D104A1" w:rsidRPr="00D104A1" w:rsidTr="00D104A1">
        <w:tc>
          <w:tcPr>
            <w:tcW w:w="936" w:type="dxa"/>
            <w:vMerge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/>
                <w:bCs/>
              </w:rPr>
            </w:pPr>
          </w:p>
        </w:tc>
        <w:tc>
          <w:tcPr>
            <w:tcW w:w="5366" w:type="dxa"/>
            <w:vMerge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04A1" w:rsidRPr="00D104A1" w:rsidRDefault="00D104A1" w:rsidP="00D104A1">
            <w:pPr>
              <w:jc w:val="center"/>
              <w:rPr>
                <w:bCs/>
              </w:rPr>
            </w:pPr>
            <w:r w:rsidRPr="00D104A1">
              <w:rPr>
                <w:bCs/>
              </w:rPr>
              <w:t>Низкий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104A1" w:rsidRPr="00D104A1" w:rsidRDefault="00D104A1" w:rsidP="00D104A1">
            <w:pPr>
              <w:jc w:val="center"/>
              <w:rPr>
                <w:bCs/>
              </w:rPr>
            </w:pPr>
            <w:r w:rsidRPr="00D104A1">
              <w:rPr>
                <w:bCs/>
              </w:rPr>
              <w:t>Средний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104A1" w:rsidRPr="00D104A1" w:rsidRDefault="00D104A1" w:rsidP="00D104A1">
            <w:pPr>
              <w:jc w:val="center"/>
              <w:rPr>
                <w:bCs/>
              </w:rPr>
            </w:pPr>
            <w:r w:rsidRPr="00D104A1">
              <w:rPr>
                <w:bCs/>
              </w:rPr>
              <w:t>Высокий</w:t>
            </w:r>
          </w:p>
        </w:tc>
      </w:tr>
      <w:tr w:rsidR="00D104A1" w:rsidRPr="00D104A1" w:rsidTr="00D104A1">
        <w:tc>
          <w:tcPr>
            <w:tcW w:w="936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Cs/>
              </w:rPr>
            </w:pPr>
            <w:proofErr w:type="gramStart"/>
            <w:r w:rsidRPr="00D104A1">
              <w:rPr>
                <w:bCs/>
              </w:rPr>
              <w:t>ОК</w:t>
            </w:r>
            <w:proofErr w:type="gramEnd"/>
            <w:r w:rsidRPr="00D104A1">
              <w:rPr>
                <w:bCs/>
              </w:rPr>
              <w:t xml:space="preserve"> 1</w:t>
            </w:r>
          </w:p>
        </w:tc>
        <w:tc>
          <w:tcPr>
            <w:tcW w:w="5366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/>
                <w:bCs/>
              </w:rPr>
            </w:pPr>
          </w:p>
        </w:tc>
        <w:tc>
          <w:tcPr>
            <w:tcW w:w="1108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/>
                <w:bCs/>
              </w:rPr>
            </w:pPr>
          </w:p>
        </w:tc>
        <w:tc>
          <w:tcPr>
            <w:tcW w:w="1016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/>
                <w:bCs/>
              </w:rPr>
            </w:pPr>
          </w:p>
        </w:tc>
      </w:tr>
      <w:tr w:rsidR="00D104A1" w:rsidRPr="00D104A1" w:rsidTr="00D104A1">
        <w:tc>
          <w:tcPr>
            <w:tcW w:w="936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Cs/>
                <w:lang w:val="en-US"/>
              </w:rPr>
            </w:pPr>
            <w:r w:rsidRPr="00D104A1">
              <w:rPr>
                <w:bCs/>
              </w:rPr>
              <w:t>ОК</w:t>
            </w:r>
            <w:proofErr w:type="gramStart"/>
            <w:r w:rsidRPr="00D104A1">
              <w:rPr>
                <w:bCs/>
                <w:lang w:val="en-US"/>
              </w:rPr>
              <w:t>n</w:t>
            </w:r>
            <w:proofErr w:type="gramEnd"/>
          </w:p>
        </w:tc>
        <w:tc>
          <w:tcPr>
            <w:tcW w:w="5366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/>
                <w:bCs/>
              </w:rPr>
            </w:pPr>
          </w:p>
        </w:tc>
        <w:tc>
          <w:tcPr>
            <w:tcW w:w="1108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/>
                <w:bCs/>
              </w:rPr>
            </w:pPr>
          </w:p>
        </w:tc>
        <w:tc>
          <w:tcPr>
            <w:tcW w:w="1016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/>
                <w:bCs/>
              </w:rPr>
            </w:pPr>
          </w:p>
        </w:tc>
      </w:tr>
      <w:tr w:rsidR="00D104A1" w:rsidRPr="00D104A1" w:rsidTr="00D104A1">
        <w:tc>
          <w:tcPr>
            <w:tcW w:w="936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Cs/>
              </w:rPr>
            </w:pPr>
            <w:r w:rsidRPr="00D104A1">
              <w:rPr>
                <w:bCs/>
              </w:rPr>
              <w:t>ОК</w:t>
            </w:r>
            <w:proofErr w:type="gramStart"/>
            <w:r w:rsidRPr="00D104A1">
              <w:rPr>
                <w:bCs/>
                <w:lang w:val="en-US"/>
              </w:rPr>
              <w:t>n</w:t>
            </w:r>
            <w:proofErr w:type="gramEnd"/>
          </w:p>
        </w:tc>
        <w:tc>
          <w:tcPr>
            <w:tcW w:w="5366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/>
                <w:bCs/>
              </w:rPr>
            </w:pPr>
          </w:p>
        </w:tc>
        <w:tc>
          <w:tcPr>
            <w:tcW w:w="1108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/>
                <w:bCs/>
              </w:rPr>
            </w:pPr>
          </w:p>
        </w:tc>
        <w:tc>
          <w:tcPr>
            <w:tcW w:w="1016" w:type="dxa"/>
            <w:shd w:val="clear" w:color="auto" w:fill="auto"/>
          </w:tcPr>
          <w:p w:rsidR="00D104A1" w:rsidRPr="00D104A1" w:rsidRDefault="00D104A1" w:rsidP="00D104A1">
            <w:pPr>
              <w:jc w:val="both"/>
              <w:rPr>
                <w:b/>
                <w:bCs/>
              </w:rPr>
            </w:pPr>
          </w:p>
        </w:tc>
      </w:tr>
    </w:tbl>
    <w:p w:rsidR="00D104A1" w:rsidRPr="00D104A1" w:rsidRDefault="00D104A1" w:rsidP="00D104A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both"/>
        <w:rPr>
          <w:bCs/>
        </w:rPr>
      </w:pPr>
      <w:proofErr w:type="gramStart"/>
      <w:r w:rsidRPr="00D104A1">
        <w:rPr>
          <w:bCs/>
        </w:rPr>
        <w:t>ОК</w:t>
      </w:r>
      <w:proofErr w:type="gramEnd"/>
      <w:r w:rsidRPr="00D104A1">
        <w:rPr>
          <w:bCs/>
        </w:rPr>
        <w:t xml:space="preserve">…, ОК… … - низкий уровень ОК…, ОК… … - средний уровень ОК…, ОК… … - высокий уровень </w:t>
      </w:r>
    </w:p>
    <w:p w:rsidR="00D104A1" w:rsidRPr="00D104A1" w:rsidRDefault="00D104A1" w:rsidP="00D104A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both"/>
        <w:rPr>
          <w:b/>
          <w:bCs/>
        </w:rPr>
      </w:pPr>
      <w:r w:rsidRPr="00D104A1">
        <w:rPr>
          <w:b/>
          <w:bCs/>
        </w:rPr>
        <w:t xml:space="preserve">ЗАКЛЮЧЕНИЕ </w:t>
      </w:r>
      <w:r w:rsidRPr="00D104A1">
        <w:rPr>
          <w:bCs/>
        </w:rPr>
        <w:t xml:space="preserve">(оценить сформированность ПК и уровень сформированности </w:t>
      </w:r>
      <w:proofErr w:type="gramStart"/>
      <w:r w:rsidRPr="00D104A1">
        <w:rPr>
          <w:bCs/>
        </w:rPr>
        <w:t>ОК</w:t>
      </w:r>
      <w:proofErr w:type="gramEnd"/>
      <w:r w:rsidRPr="00D104A1">
        <w:rPr>
          <w:bCs/>
        </w:rPr>
        <w:t>)</w:t>
      </w:r>
      <w:r w:rsidRPr="00D104A1">
        <w:rPr>
          <w:b/>
          <w:bCs/>
        </w:rPr>
        <w:t>:</w:t>
      </w:r>
    </w:p>
    <w:p w:rsidR="00D104A1" w:rsidRPr="00D104A1" w:rsidRDefault="00D104A1" w:rsidP="00D104A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both"/>
        <w:rPr>
          <w:bCs/>
        </w:rPr>
      </w:pPr>
      <w:r w:rsidRPr="00D104A1">
        <w:rPr>
          <w:bCs/>
        </w:rPr>
        <w:t>За период учебной практики студентом (ФИО) _________ была продемонстрирована сформированность ПК ___________________________________________;</w:t>
      </w:r>
    </w:p>
    <w:p w:rsidR="00D104A1" w:rsidRPr="00D104A1" w:rsidRDefault="00D104A1" w:rsidP="00D104A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both"/>
        <w:rPr>
          <w:bCs/>
        </w:rPr>
      </w:pPr>
      <w:r w:rsidRPr="00D104A1">
        <w:rPr>
          <w:bCs/>
        </w:rPr>
        <w:t xml:space="preserve">уровень сформированности </w:t>
      </w:r>
      <w:proofErr w:type="gramStart"/>
      <w:r w:rsidRPr="00D104A1">
        <w:rPr>
          <w:bCs/>
        </w:rPr>
        <w:t>ОК</w:t>
      </w:r>
      <w:proofErr w:type="gramEnd"/>
      <w:r w:rsidRPr="00D104A1">
        <w:rPr>
          <w:bCs/>
        </w:rPr>
        <w:t xml:space="preserve"> ___________________________________</w:t>
      </w:r>
    </w:p>
    <w:p w:rsidR="00D104A1" w:rsidRPr="00D104A1" w:rsidRDefault="00D104A1" w:rsidP="00D104A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both"/>
        <w:rPr>
          <w:bCs/>
        </w:rPr>
      </w:pPr>
      <w:r w:rsidRPr="00D104A1">
        <w:rPr>
          <w:bCs/>
        </w:rPr>
        <w:t>Рекомендации: обратить внимание … требует внимания…</w:t>
      </w:r>
    </w:p>
    <w:p w:rsidR="00D104A1" w:rsidRPr="00D104A1" w:rsidRDefault="00D104A1" w:rsidP="00D104A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both"/>
      </w:pPr>
      <w:r w:rsidRPr="00D104A1">
        <w:t xml:space="preserve">Дата «___» _______20___ </w:t>
      </w:r>
      <w:r w:rsidRPr="00D104A1">
        <w:tab/>
      </w:r>
      <w:r w:rsidRPr="00D104A1">
        <w:tab/>
      </w:r>
      <w:r w:rsidRPr="00D104A1">
        <w:tab/>
        <w:t xml:space="preserve"> Подпись руководителя практики </w:t>
      </w:r>
    </w:p>
    <w:p w:rsidR="00D104A1" w:rsidRPr="00D104A1" w:rsidRDefault="00D104A1" w:rsidP="00D104A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right"/>
      </w:pPr>
      <w:r w:rsidRPr="00D104A1">
        <w:t>___________________/ ФИО, должность</w:t>
      </w:r>
    </w:p>
    <w:p w:rsidR="00D104A1" w:rsidRPr="00D104A1" w:rsidRDefault="00D104A1" w:rsidP="00D104A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ind w:firstLine="708"/>
        <w:jc w:val="right"/>
      </w:pPr>
      <w:r w:rsidRPr="00D104A1">
        <w:t>Подпись ответственного лица организации (базы практики)</w:t>
      </w:r>
    </w:p>
    <w:p w:rsidR="00D104A1" w:rsidRPr="00D104A1" w:rsidRDefault="00D104A1" w:rsidP="00D104A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right"/>
      </w:pPr>
      <w:r w:rsidRPr="00D104A1">
        <w:t>___________________/ ФИО, должность</w:t>
      </w:r>
    </w:p>
    <w:p w:rsidR="00D104A1" w:rsidRPr="00D104A1" w:rsidRDefault="00D104A1" w:rsidP="00D104A1">
      <w:pPr>
        <w:keepNext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</w:rPr>
      </w:pPr>
    </w:p>
    <w:p w:rsidR="00D104A1" w:rsidRPr="00D104A1" w:rsidRDefault="00D104A1" w:rsidP="00D104A1">
      <w:pPr>
        <w:keepNext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</w:rPr>
      </w:pPr>
    </w:p>
    <w:p w:rsidR="00D104A1" w:rsidRPr="00D104A1" w:rsidRDefault="00D104A1" w:rsidP="00D104A1">
      <w:pPr>
        <w:keepNext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</w:rPr>
      </w:pPr>
    </w:p>
    <w:p w:rsidR="00D104A1" w:rsidRPr="00D104A1" w:rsidRDefault="00D104A1" w:rsidP="00D104A1">
      <w:pPr>
        <w:keepNext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</w:rPr>
      </w:pPr>
    </w:p>
    <w:p w:rsidR="00D104A1" w:rsidRPr="00D104A1" w:rsidRDefault="00D104A1" w:rsidP="00D104A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bookmarkEnd w:id="0"/>
    <w:p w:rsidR="00110F3F" w:rsidRPr="00D104A1" w:rsidRDefault="00110F3F" w:rsidP="00D104A1"/>
    <w:sectPr w:rsidR="00110F3F" w:rsidRPr="00D1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08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08"/>
      </w:p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708"/>
      </w:p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708"/>
      </w:p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24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956"/>
        </w:tabs>
        <w:ind w:left="4956" w:hanging="708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6FF1054"/>
    <w:multiLevelType w:val="hybridMultilevel"/>
    <w:tmpl w:val="46A8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80B78"/>
    <w:multiLevelType w:val="hybridMultilevel"/>
    <w:tmpl w:val="6E485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44128"/>
    <w:multiLevelType w:val="hybridMultilevel"/>
    <w:tmpl w:val="B83E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5524F"/>
    <w:multiLevelType w:val="hybridMultilevel"/>
    <w:tmpl w:val="BC94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7298F"/>
    <w:multiLevelType w:val="hybridMultilevel"/>
    <w:tmpl w:val="F23EE0AA"/>
    <w:lvl w:ilvl="0" w:tplc="642EBD62">
      <w:start w:val="1"/>
      <w:numFmt w:val="decimal"/>
      <w:lvlText w:val="%1."/>
      <w:lvlJc w:val="left"/>
      <w:pPr>
        <w:ind w:left="462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476D6188"/>
    <w:multiLevelType w:val="hybridMultilevel"/>
    <w:tmpl w:val="7D50EBCC"/>
    <w:lvl w:ilvl="0" w:tplc="8188C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11D6D"/>
    <w:multiLevelType w:val="hybridMultilevel"/>
    <w:tmpl w:val="24C0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61080"/>
    <w:multiLevelType w:val="hybridMultilevel"/>
    <w:tmpl w:val="95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E039C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916F07"/>
    <w:multiLevelType w:val="hybridMultilevel"/>
    <w:tmpl w:val="2E9EA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207AA"/>
    <w:multiLevelType w:val="hybridMultilevel"/>
    <w:tmpl w:val="C438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11348"/>
    <w:multiLevelType w:val="hybridMultilevel"/>
    <w:tmpl w:val="7536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81ABC"/>
    <w:multiLevelType w:val="hybridMultilevel"/>
    <w:tmpl w:val="CAC2E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C2A54"/>
    <w:multiLevelType w:val="hybridMultilevel"/>
    <w:tmpl w:val="AF38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4"/>
  </w:num>
  <w:num w:numId="8">
    <w:abstractNumId w:val="17"/>
  </w:num>
  <w:num w:numId="9">
    <w:abstractNumId w:val="15"/>
  </w:num>
  <w:num w:numId="10">
    <w:abstractNumId w:val="16"/>
  </w:num>
  <w:num w:numId="11">
    <w:abstractNumId w:val="14"/>
  </w:num>
  <w:num w:numId="12">
    <w:abstractNumId w:val="3"/>
  </w:num>
  <w:num w:numId="13">
    <w:abstractNumId w:val="13"/>
  </w:num>
  <w:num w:numId="14">
    <w:abstractNumId w:val="6"/>
  </w:num>
  <w:num w:numId="15">
    <w:abstractNumId w:val="8"/>
  </w:num>
  <w:num w:numId="16">
    <w:abstractNumId w:val="11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A5"/>
    <w:rsid w:val="00110F3F"/>
    <w:rsid w:val="001E1549"/>
    <w:rsid w:val="00275721"/>
    <w:rsid w:val="004C7152"/>
    <w:rsid w:val="008529BE"/>
    <w:rsid w:val="00945C89"/>
    <w:rsid w:val="00975DC6"/>
    <w:rsid w:val="00AC7272"/>
    <w:rsid w:val="00AD1AA5"/>
    <w:rsid w:val="00D104A1"/>
    <w:rsid w:val="00DA5108"/>
    <w:rsid w:val="00E01990"/>
    <w:rsid w:val="00E94ADB"/>
    <w:rsid w:val="00FA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4A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D104A1"/>
    <w:pPr>
      <w:keepNext/>
      <w:keepLines/>
      <w:spacing w:before="200" w:line="276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4A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A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04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104A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04A1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D104A1"/>
  </w:style>
  <w:style w:type="paragraph" w:customStyle="1" w:styleId="21">
    <w:name w:val="Заголовок 21"/>
    <w:basedOn w:val="a"/>
    <w:next w:val="a"/>
    <w:qFormat/>
    <w:rsid w:val="00D104A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104A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D104A1"/>
  </w:style>
  <w:style w:type="character" w:customStyle="1" w:styleId="22">
    <w:name w:val="Основной текст (2)_"/>
    <w:link w:val="23"/>
    <w:rsid w:val="00D104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D104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104A1"/>
    <w:pPr>
      <w:shd w:val="clear" w:color="auto" w:fill="FFFFFF"/>
      <w:spacing w:after="420" w:line="240" w:lineRule="atLeast"/>
    </w:pPr>
    <w:rPr>
      <w:rFonts w:eastAsiaTheme="minorHAnsi"/>
      <w:b/>
      <w:bCs/>
      <w:sz w:val="26"/>
      <w:szCs w:val="26"/>
      <w:lang w:eastAsia="en-US"/>
    </w:rPr>
  </w:style>
  <w:style w:type="paragraph" w:customStyle="1" w:styleId="31">
    <w:name w:val="Основной текст (3)1"/>
    <w:basedOn w:val="a"/>
    <w:link w:val="3"/>
    <w:rsid w:val="00D104A1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4">
    <w:name w:val="caption"/>
    <w:basedOn w:val="a"/>
    <w:next w:val="a"/>
    <w:uiPriority w:val="35"/>
    <w:qFormat/>
    <w:rsid w:val="00D104A1"/>
    <w:pPr>
      <w:ind w:hanging="540"/>
      <w:jc w:val="right"/>
    </w:pPr>
    <w:rPr>
      <w:rFonts w:eastAsia="Calibri"/>
      <w:sz w:val="28"/>
      <w:szCs w:val="28"/>
    </w:rPr>
  </w:style>
  <w:style w:type="paragraph" w:customStyle="1" w:styleId="12">
    <w:name w:val="Основной текст1"/>
    <w:basedOn w:val="a"/>
    <w:next w:val="a5"/>
    <w:link w:val="a6"/>
    <w:rsid w:val="00D104A1"/>
    <w:rPr>
      <w:sz w:val="28"/>
    </w:rPr>
  </w:style>
  <w:style w:type="character" w:customStyle="1" w:styleId="a6">
    <w:name w:val="Основной текст Знак"/>
    <w:basedOn w:val="a0"/>
    <w:link w:val="12"/>
    <w:rsid w:val="00D104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104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D104A1"/>
    <w:rPr>
      <w:rFonts w:ascii="Times New Roman" w:hAnsi="Times New Roman"/>
      <w:b/>
      <w:sz w:val="24"/>
    </w:rPr>
  </w:style>
  <w:style w:type="paragraph" w:customStyle="1" w:styleId="Style4">
    <w:name w:val="Style4"/>
    <w:basedOn w:val="a"/>
    <w:uiPriority w:val="99"/>
    <w:rsid w:val="00D104A1"/>
    <w:pPr>
      <w:widowControl w:val="0"/>
      <w:autoSpaceDE w:val="0"/>
      <w:autoSpaceDN w:val="0"/>
      <w:adjustRightInd w:val="0"/>
      <w:spacing w:line="468" w:lineRule="exact"/>
      <w:ind w:firstLine="648"/>
      <w:jc w:val="both"/>
    </w:pPr>
  </w:style>
  <w:style w:type="character" w:customStyle="1" w:styleId="FontStyle11">
    <w:name w:val="Font Style11"/>
    <w:uiPriority w:val="99"/>
    <w:rsid w:val="00D104A1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D104A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D104A1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uiPriority w:val="99"/>
    <w:rsid w:val="00D104A1"/>
    <w:pPr>
      <w:widowControl w:val="0"/>
      <w:autoSpaceDE w:val="0"/>
      <w:autoSpaceDN w:val="0"/>
      <w:adjustRightInd w:val="0"/>
      <w:spacing w:line="259" w:lineRule="exact"/>
      <w:ind w:firstLine="264"/>
      <w:jc w:val="both"/>
    </w:pPr>
  </w:style>
  <w:style w:type="paragraph" w:customStyle="1" w:styleId="Style2">
    <w:name w:val="Style2"/>
    <w:basedOn w:val="a"/>
    <w:uiPriority w:val="99"/>
    <w:rsid w:val="00D104A1"/>
    <w:pPr>
      <w:widowControl w:val="0"/>
      <w:autoSpaceDE w:val="0"/>
      <w:autoSpaceDN w:val="0"/>
      <w:adjustRightInd w:val="0"/>
      <w:spacing w:line="312" w:lineRule="exact"/>
      <w:ind w:firstLine="662"/>
    </w:pPr>
  </w:style>
  <w:style w:type="paragraph" w:customStyle="1" w:styleId="a7">
    <w:name w:val="Прижатый влево"/>
    <w:basedOn w:val="a"/>
    <w:next w:val="a"/>
    <w:uiPriority w:val="99"/>
    <w:rsid w:val="00D104A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8">
    <w:name w:val="Emphasis"/>
    <w:basedOn w:val="a0"/>
    <w:uiPriority w:val="20"/>
    <w:qFormat/>
    <w:rsid w:val="00D104A1"/>
    <w:rPr>
      <w:rFonts w:cs="Times New Roman"/>
      <w:i/>
    </w:rPr>
  </w:style>
  <w:style w:type="paragraph" w:styleId="a9">
    <w:name w:val="footnote text"/>
    <w:basedOn w:val="a"/>
    <w:link w:val="aa"/>
    <w:semiHidden/>
    <w:unhideWhenUsed/>
    <w:rsid w:val="00D104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104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D104A1"/>
    <w:rPr>
      <w:vertAlign w:val="superscript"/>
    </w:rPr>
  </w:style>
  <w:style w:type="paragraph" w:customStyle="1" w:styleId="ConsPlusNormal">
    <w:name w:val="ConsPlusNormal"/>
    <w:rsid w:val="00D1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D104A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semiHidden/>
    <w:rsid w:val="00D104A1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semiHidden/>
    <w:unhideWhenUsed/>
    <w:rsid w:val="00D104A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semiHidden/>
    <w:rsid w:val="00D104A1"/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D104A1"/>
  </w:style>
  <w:style w:type="paragraph" w:customStyle="1" w:styleId="af0">
    <w:name w:val="Для таблиц"/>
    <w:basedOn w:val="a"/>
    <w:rsid w:val="00D104A1"/>
  </w:style>
  <w:style w:type="paragraph" w:styleId="af1">
    <w:name w:val="No Spacing"/>
    <w:uiPriority w:val="1"/>
    <w:qFormat/>
    <w:rsid w:val="00D104A1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24">
    <w:name w:val="Body Text Indent 2"/>
    <w:basedOn w:val="a"/>
    <w:link w:val="25"/>
    <w:semiHidden/>
    <w:rsid w:val="00D104A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D10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semiHidden/>
    <w:rsid w:val="00D104A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semiHidden/>
    <w:rsid w:val="00D104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D104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semiHidden/>
    <w:rsid w:val="00D104A1"/>
  </w:style>
  <w:style w:type="character" w:customStyle="1" w:styleId="af4">
    <w:name w:val="Название Знак"/>
    <w:rsid w:val="00D104A1"/>
    <w:rPr>
      <w:rFonts w:ascii="Times New Roman" w:hAnsi="Times New Roman"/>
      <w:sz w:val="28"/>
      <w:szCs w:val="28"/>
    </w:rPr>
  </w:style>
  <w:style w:type="paragraph" w:styleId="af5">
    <w:name w:val="Body Text Indent"/>
    <w:basedOn w:val="a"/>
    <w:link w:val="af6"/>
    <w:unhideWhenUsed/>
    <w:rsid w:val="00D104A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D10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список с точками"/>
    <w:basedOn w:val="a"/>
    <w:rsid w:val="00D104A1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28">
    <w:name w:val="Знак2"/>
    <w:basedOn w:val="a"/>
    <w:rsid w:val="00D104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Normal (Web)"/>
    <w:basedOn w:val="a"/>
    <w:rsid w:val="00D104A1"/>
    <w:pPr>
      <w:spacing w:before="100" w:beforeAutospacing="1" w:after="100" w:afterAutospacing="1"/>
    </w:pPr>
  </w:style>
  <w:style w:type="paragraph" w:styleId="29">
    <w:name w:val="List 2"/>
    <w:basedOn w:val="a"/>
    <w:semiHidden/>
    <w:rsid w:val="00D104A1"/>
    <w:pPr>
      <w:ind w:left="566" w:hanging="283"/>
    </w:pPr>
  </w:style>
  <w:style w:type="character" w:customStyle="1" w:styleId="epm">
    <w:name w:val="epm"/>
    <w:basedOn w:val="a0"/>
    <w:rsid w:val="00D104A1"/>
  </w:style>
  <w:style w:type="character" w:customStyle="1" w:styleId="af9">
    <w:name w:val="Основной текст + Малые прописные"/>
    <w:rsid w:val="00D104A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_"/>
    <w:rsid w:val="00D104A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3">
    <w:name w:val="Основной текст (4) + Не полужирный;Курсив"/>
    <w:rsid w:val="00D104A1"/>
    <w:rPr>
      <w:rFonts w:ascii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412pt">
    <w:name w:val="Основной текст (4) + 12 pt;Не полужирный"/>
    <w:rsid w:val="00D104A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fa">
    <w:name w:val="Основной текст_"/>
    <w:rsid w:val="00D104A1"/>
    <w:rPr>
      <w:rFonts w:ascii="Times New Roman" w:hAnsi="Times New Roman"/>
      <w:shd w:val="clear" w:color="auto" w:fill="FFFFFF"/>
    </w:rPr>
  </w:style>
  <w:style w:type="character" w:customStyle="1" w:styleId="afb">
    <w:name w:val="Основной текст + Полужирный"/>
    <w:rsid w:val="00D104A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4">
    <w:name w:val="Заголовок №4_"/>
    <w:rsid w:val="00D104A1"/>
    <w:rPr>
      <w:rFonts w:ascii="Times New Roman" w:hAnsi="Times New Roman"/>
      <w:b/>
      <w:bCs/>
      <w:shd w:val="clear" w:color="auto" w:fill="FFFFFF"/>
    </w:rPr>
  </w:style>
  <w:style w:type="paragraph" w:customStyle="1" w:styleId="45">
    <w:name w:val="Основной текст (4)"/>
    <w:basedOn w:val="a"/>
    <w:rsid w:val="00D104A1"/>
    <w:pPr>
      <w:widowControl w:val="0"/>
      <w:shd w:val="clear" w:color="auto" w:fill="FFFFFF"/>
      <w:spacing w:after="240" w:line="0" w:lineRule="atLeast"/>
      <w:ind w:hanging="740"/>
    </w:pPr>
    <w:rPr>
      <w:b/>
      <w:bCs/>
      <w:sz w:val="18"/>
      <w:szCs w:val="18"/>
    </w:rPr>
  </w:style>
  <w:style w:type="paragraph" w:customStyle="1" w:styleId="30">
    <w:name w:val="Основной текст (3)"/>
    <w:basedOn w:val="a"/>
    <w:rsid w:val="00D104A1"/>
    <w:pPr>
      <w:widowControl w:val="0"/>
      <w:shd w:val="clear" w:color="auto" w:fill="FFFFFF"/>
      <w:spacing w:line="264" w:lineRule="exact"/>
      <w:jc w:val="center"/>
    </w:pPr>
    <w:rPr>
      <w:b/>
      <w:bCs/>
      <w:sz w:val="20"/>
      <w:szCs w:val="20"/>
    </w:rPr>
  </w:style>
  <w:style w:type="paragraph" w:customStyle="1" w:styleId="46">
    <w:name w:val="Заголовок №4"/>
    <w:basedOn w:val="a"/>
    <w:rsid w:val="00D104A1"/>
    <w:pPr>
      <w:widowControl w:val="0"/>
      <w:shd w:val="clear" w:color="auto" w:fill="FFFFFF"/>
      <w:spacing w:before="60" w:line="398" w:lineRule="exact"/>
      <w:ind w:firstLine="700"/>
      <w:jc w:val="both"/>
      <w:outlineLvl w:val="3"/>
    </w:pPr>
    <w:rPr>
      <w:b/>
      <w:bCs/>
      <w:sz w:val="20"/>
      <w:szCs w:val="20"/>
    </w:rPr>
  </w:style>
  <w:style w:type="paragraph" w:customStyle="1" w:styleId="210">
    <w:name w:val="Основной текст с отступом 21"/>
    <w:basedOn w:val="a"/>
    <w:rsid w:val="00D104A1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ConsPlusTitle">
    <w:name w:val="ConsPlusTitle"/>
    <w:uiPriority w:val="99"/>
    <w:rsid w:val="00D1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c">
    <w:name w:val="Plain Text"/>
    <w:basedOn w:val="a"/>
    <w:link w:val="afd"/>
    <w:semiHidden/>
    <w:rsid w:val="00D104A1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semiHidden/>
    <w:rsid w:val="00D104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D1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Exact">
    <w:name w:val="Основной текст (2) Exact"/>
    <w:rsid w:val="00D10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styleId="afe">
    <w:name w:val="Strong"/>
    <w:qFormat/>
    <w:rsid w:val="00D104A1"/>
    <w:rPr>
      <w:b/>
      <w:bCs/>
    </w:rPr>
  </w:style>
  <w:style w:type="character" w:customStyle="1" w:styleId="fontstyle01">
    <w:name w:val="fontstyle01"/>
    <w:rsid w:val="00D104A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D104A1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14">
    <w:name w:val="Название Знак1"/>
    <w:basedOn w:val="a0"/>
    <w:link w:val="aff"/>
    <w:uiPriority w:val="10"/>
    <w:rsid w:val="00D104A1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15">
    <w:name w:val="Текст выноски1"/>
    <w:basedOn w:val="a"/>
    <w:next w:val="aff0"/>
    <w:link w:val="aff1"/>
    <w:uiPriority w:val="99"/>
    <w:semiHidden/>
    <w:unhideWhenUsed/>
    <w:rsid w:val="00D104A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f1">
    <w:name w:val="Текст выноски Знак"/>
    <w:basedOn w:val="a0"/>
    <w:link w:val="15"/>
    <w:uiPriority w:val="99"/>
    <w:semiHidden/>
    <w:rsid w:val="00D104A1"/>
    <w:rPr>
      <w:rFonts w:ascii="Segoe UI" w:hAnsi="Segoe UI" w:cs="Segoe UI"/>
      <w:sz w:val="18"/>
      <w:szCs w:val="18"/>
    </w:rPr>
  </w:style>
  <w:style w:type="character" w:styleId="aff2">
    <w:name w:val="annotation reference"/>
    <w:basedOn w:val="a0"/>
    <w:uiPriority w:val="99"/>
    <w:semiHidden/>
    <w:unhideWhenUsed/>
    <w:rsid w:val="00D104A1"/>
    <w:rPr>
      <w:sz w:val="16"/>
      <w:szCs w:val="16"/>
    </w:rPr>
  </w:style>
  <w:style w:type="paragraph" w:customStyle="1" w:styleId="16">
    <w:name w:val="Текст примечания1"/>
    <w:basedOn w:val="a"/>
    <w:next w:val="aff3"/>
    <w:link w:val="aff4"/>
    <w:uiPriority w:val="99"/>
    <w:semiHidden/>
    <w:unhideWhenUsed/>
    <w:rsid w:val="00D104A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4">
    <w:name w:val="Текст примечания Знак"/>
    <w:basedOn w:val="a0"/>
    <w:link w:val="16"/>
    <w:uiPriority w:val="99"/>
    <w:semiHidden/>
    <w:rsid w:val="00D104A1"/>
    <w:rPr>
      <w:sz w:val="20"/>
      <w:szCs w:val="20"/>
    </w:rPr>
  </w:style>
  <w:style w:type="paragraph" w:styleId="aff3">
    <w:name w:val="annotation text"/>
    <w:basedOn w:val="a"/>
    <w:link w:val="17"/>
    <w:uiPriority w:val="99"/>
    <w:semiHidden/>
    <w:unhideWhenUsed/>
    <w:rsid w:val="00D104A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7">
    <w:name w:val="Текст примечания Знак1"/>
    <w:basedOn w:val="a0"/>
    <w:link w:val="aff3"/>
    <w:uiPriority w:val="99"/>
    <w:semiHidden/>
    <w:rsid w:val="00D104A1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104A1"/>
    <w:pPr>
      <w:spacing w:after="160"/>
    </w:pPr>
    <w:rPr>
      <w:b/>
      <w:bCs/>
    </w:rPr>
  </w:style>
  <w:style w:type="character" w:customStyle="1" w:styleId="aff6">
    <w:name w:val="Тема примечания Знак"/>
    <w:basedOn w:val="17"/>
    <w:link w:val="aff5"/>
    <w:uiPriority w:val="99"/>
    <w:semiHidden/>
    <w:rsid w:val="00D104A1"/>
    <w:rPr>
      <w:b/>
      <w:bCs/>
      <w:sz w:val="20"/>
      <w:szCs w:val="20"/>
    </w:rPr>
  </w:style>
  <w:style w:type="paragraph" w:styleId="aff7">
    <w:name w:val="Revision"/>
    <w:hidden/>
    <w:uiPriority w:val="99"/>
    <w:semiHidden/>
    <w:rsid w:val="00D104A1"/>
    <w:pPr>
      <w:spacing w:after="0" w:line="240" w:lineRule="auto"/>
    </w:pPr>
  </w:style>
  <w:style w:type="character" w:customStyle="1" w:styleId="32">
    <w:name w:val="Основной текст (3) + Не полужирный"/>
    <w:basedOn w:val="3"/>
    <w:rsid w:val="00D10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bidi="ar-SA"/>
    </w:rPr>
  </w:style>
  <w:style w:type="character" w:customStyle="1" w:styleId="18">
    <w:name w:val="Заголовок №1_"/>
    <w:basedOn w:val="a0"/>
    <w:link w:val="19"/>
    <w:rsid w:val="00D104A1"/>
    <w:rPr>
      <w:b/>
      <w:bCs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6"/>
    <w:rsid w:val="00D104A1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  <w:lang w:eastAsia="ru-RU"/>
    </w:rPr>
  </w:style>
  <w:style w:type="paragraph" w:customStyle="1" w:styleId="19">
    <w:name w:val="Заголовок №1"/>
    <w:basedOn w:val="a"/>
    <w:link w:val="18"/>
    <w:rsid w:val="00D104A1"/>
    <w:pPr>
      <w:shd w:val="clear" w:color="auto" w:fill="FFFFFF"/>
      <w:spacing w:line="271" w:lineRule="exact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a">
    <w:name w:val="Основной текст Знак1"/>
    <w:basedOn w:val="a0"/>
    <w:uiPriority w:val="99"/>
    <w:semiHidden/>
    <w:rsid w:val="00D104A1"/>
    <w:rPr>
      <w:rFonts w:ascii="Calibri" w:eastAsia="Times New Roman" w:hAnsi="Calibri" w:cs="Times New Roman"/>
    </w:rPr>
  </w:style>
  <w:style w:type="paragraph" w:styleId="aff8">
    <w:name w:val="Subtitle"/>
    <w:basedOn w:val="a"/>
    <w:link w:val="aff9"/>
    <w:qFormat/>
    <w:rsid w:val="00D104A1"/>
    <w:pPr>
      <w:jc w:val="center"/>
    </w:pPr>
    <w:rPr>
      <w:sz w:val="28"/>
      <w:szCs w:val="20"/>
    </w:rPr>
  </w:style>
  <w:style w:type="character" w:customStyle="1" w:styleId="aff9">
    <w:name w:val="Подзаголовок Знак"/>
    <w:basedOn w:val="a0"/>
    <w:link w:val="aff8"/>
    <w:rsid w:val="00D104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9pt">
    <w:name w:val="Основной текст (2) + 19 pt"/>
    <w:basedOn w:val="22"/>
    <w:rsid w:val="00D10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rsid w:val="00D10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04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D104A1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5">
    <w:name w:val="Body Text"/>
    <w:basedOn w:val="a"/>
    <w:link w:val="2a"/>
    <w:uiPriority w:val="99"/>
    <w:semiHidden/>
    <w:unhideWhenUsed/>
    <w:rsid w:val="00D104A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">
    <w:name w:val="Основной текст Знак2"/>
    <w:basedOn w:val="a0"/>
    <w:link w:val="a5"/>
    <w:uiPriority w:val="99"/>
    <w:semiHidden/>
    <w:rsid w:val="00D104A1"/>
  </w:style>
  <w:style w:type="character" w:customStyle="1" w:styleId="211">
    <w:name w:val="Заголовок 2 Знак1"/>
    <w:basedOn w:val="a0"/>
    <w:uiPriority w:val="9"/>
    <w:semiHidden/>
    <w:rsid w:val="00D10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D104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">
    <w:name w:val="Title"/>
    <w:basedOn w:val="a"/>
    <w:next w:val="a"/>
    <w:link w:val="14"/>
    <w:uiPriority w:val="10"/>
    <w:qFormat/>
    <w:rsid w:val="00D104A1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2b">
    <w:name w:val="Название Знак2"/>
    <w:basedOn w:val="a0"/>
    <w:uiPriority w:val="10"/>
    <w:rsid w:val="00D104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0">
    <w:name w:val="Balloon Text"/>
    <w:basedOn w:val="a"/>
    <w:link w:val="1b"/>
    <w:uiPriority w:val="99"/>
    <w:semiHidden/>
    <w:unhideWhenUsed/>
    <w:rsid w:val="00D104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link w:val="aff0"/>
    <w:uiPriority w:val="99"/>
    <w:semiHidden/>
    <w:rsid w:val="00D104A1"/>
    <w:rPr>
      <w:rFonts w:ascii="Tahoma" w:hAnsi="Tahoma" w:cs="Tahoma"/>
      <w:sz w:val="16"/>
      <w:szCs w:val="16"/>
    </w:rPr>
  </w:style>
  <w:style w:type="table" w:customStyle="1" w:styleId="2c">
    <w:name w:val="Сетка таблицы2"/>
    <w:basedOn w:val="a1"/>
    <w:next w:val="af2"/>
    <w:uiPriority w:val="39"/>
    <w:rsid w:val="00D10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4A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D104A1"/>
    <w:pPr>
      <w:keepNext/>
      <w:keepLines/>
      <w:spacing w:before="200" w:line="276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4A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A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04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104A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04A1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D104A1"/>
  </w:style>
  <w:style w:type="paragraph" w:customStyle="1" w:styleId="21">
    <w:name w:val="Заголовок 21"/>
    <w:basedOn w:val="a"/>
    <w:next w:val="a"/>
    <w:qFormat/>
    <w:rsid w:val="00D104A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104A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D104A1"/>
  </w:style>
  <w:style w:type="character" w:customStyle="1" w:styleId="22">
    <w:name w:val="Основной текст (2)_"/>
    <w:link w:val="23"/>
    <w:rsid w:val="00D104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D104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104A1"/>
    <w:pPr>
      <w:shd w:val="clear" w:color="auto" w:fill="FFFFFF"/>
      <w:spacing w:after="420" w:line="240" w:lineRule="atLeast"/>
    </w:pPr>
    <w:rPr>
      <w:rFonts w:eastAsiaTheme="minorHAnsi"/>
      <w:b/>
      <w:bCs/>
      <w:sz w:val="26"/>
      <w:szCs w:val="26"/>
      <w:lang w:eastAsia="en-US"/>
    </w:rPr>
  </w:style>
  <w:style w:type="paragraph" w:customStyle="1" w:styleId="31">
    <w:name w:val="Основной текст (3)1"/>
    <w:basedOn w:val="a"/>
    <w:link w:val="3"/>
    <w:rsid w:val="00D104A1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4">
    <w:name w:val="caption"/>
    <w:basedOn w:val="a"/>
    <w:next w:val="a"/>
    <w:uiPriority w:val="35"/>
    <w:qFormat/>
    <w:rsid w:val="00D104A1"/>
    <w:pPr>
      <w:ind w:hanging="540"/>
      <w:jc w:val="right"/>
    </w:pPr>
    <w:rPr>
      <w:rFonts w:eastAsia="Calibri"/>
      <w:sz w:val="28"/>
      <w:szCs w:val="28"/>
    </w:rPr>
  </w:style>
  <w:style w:type="paragraph" w:customStyle="1" w:styleId="12">
    <w:name w:val="Основной текст1"/>
    <w:basedOn w:val="a"/>
    <w:next w:val="a5"/>
    <w:link w:val="a6"/>
    <w:rsid w:val="00D104A1"/>
    <w:rPr>
      <w:sz w:val="28"/>
    </w:rPr>
  </w:style>
  <w:style w:type="character" w:customStyle="1" w:styleId="a6">
    <w:name w:val="Основной текст Знак"/>
    <w:basedOn w:val="a0"/>
    <w:link w:val="12"/>
    <w:rsid w:val="00D104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104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D104A1"/>
    <w:rPr>
      <w:rFonts w:ascii="Times New Roman" w:hAnsi="Times New Roman"/>
      <w:b/>
      <w:sz w:val="24"/>
    </w:rPr>
  </w:style>
  <w:style w:type="paragraph" w:customStyle="1" w:styleId="Style4">
    <w:name w:val="Style4"/>
    <w:basedOn w:val="a"/>
    <w:uiPriority w:val="99"/>
    <w:rsid w:val="00D104A1"/>
    <w:pPr>
      <w:widowControl w:val="0"/>
      <w:autoSpaceDE w:val="0"/>
      <w:autoSpaceDN w:val="0"/>
      <w:adjustRightInd w:val="0"/>
      <w:spacing w:line="468" w:lineRule="exact"/>
      <w:ind w:firstLine="648"/>
      <w:jc w:val="both"/>
    </w:pPr>
  </w:style>
  <w:style w:type="character" w:customStyle="1" w:styleId="FontStyle11">
    <w:name w:val="Font Style11"/>
    <w:uiPriority w:val="99"/>
    <w:rsid w:val="00D104A1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D104A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D104A1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uiPriority w:val="99"/>
    <w:rsid w:val="00D104A1"/>
    <w:pPr>
      <w:widowControl w:val="0"/>
      <w:autoSpaceDE w:val="0"/>
      <w:autoSpaceDN w:val="0"/>
      <w:adjustRightInd w:val="0"/>
      <w:spacing w:line="259" w:lineRule="exact"/>
      <w:ind w:firstLine="264"/>
      <w:jc w:val="both"/>
    </w:pPr>
  </w:style>
  <w:style w:type="paragraph" w:customStyle="1" w:styleId="Style2">
    <w:name w:val="Style2"/>
    <w:basedOn w:val="a"/>
    <w:uiPriority w:val="99"/>
    <w:rsid w:val="00D104A1"/>
    <w:pPr>
      <w:widowControl w:val="0"/>
      <w:autoSpaceDE w:val="0"/>
      <w:autoSpaceDN w:val="0"/>
      <w:adjustRightInd w:val="0"/>
      <w:spacing w:line="312" w:lineRule="exact"/>
      <w:ind w:firstLine="662"/>
    </w:pPr>
  </w:style>
  <w:style w:type="paragraph" w:customStyle="1" w:styleId="a7">
    <w:name w:val="Прижатый влево"/>
    <w:basedOn w:val="a"/>
    <w:next w:val="a"/>
    <w:uiPriority w:val="99"/>
    <w:rsid w:val="00D104A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8">
    <w:name w:val="Emphasis"/>
    <w:basedOn w:val="a0"/>
    <w:uiPriority w:val="20"/>
    <w:qFormat/>
    <w:rsid w:val="00D104A1"/>
    <w:rPr>
      <w:rFonts w:cs="Times New Roman"/>
      <w:i/>
    </w:rPr>
  </w:style>
  <w:style w:type="paragraph" w:styleId="a9">
    <w:name w:val="footnote text"/>
    <w:basedOn w:val="a"/>
    <w:link w:val="aa"/>
    <w:semiHidden/>
    <w:unhideWhenUsed/>
    <w:rsid w:val="00D104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104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D104A1"/>
    <w:rPr>
      <w:vertAlign w:val="superscript"/>
    </w:rPr>
  </w:style>
  <w:style w:type="paragraph" w:customStyle="1" w:styleId="ConsPlusNormal">
    <w:name w:val="ConsPlusNormal"/>
    <w:rsid w:val="00D1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D104A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semiHidden/>
    <w:rsid w:val="00D104A1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semiHidden/>
    <w:unhideWhenUsed/>
    <w:rsid w:val="00D104A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semiHidden/>
    <w:rsid w:val="00D104A1"/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D104A1"/>
  </w:style>
  <w:style w:type="paragraph" w:customStyle="1" w:styleId="af0">
    <w:name w:val="Для таблиц"/>
    <w:basedOn w:val="a"/>
    <w:rsid w:val="00D104A1"/>
  </w:style>
  <w:style w:type="paragraph" w:styleId="af1">
    <w:name w:val="No Spacing"/>
    <w:uiPriority w:val="1"/>
    <w:qFormat/>
    <w:rsid w:val="00D104A1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24">
    <w:name w:val="Body Text Indent 2"/>
    <w:basedOn w:val="a"/>
    <w:link w:val="25"/>
    <w:semiHidden/>
    <w:rsid w:val="00D104A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D10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semiHidden/>
    <w:rsid w:val="00D104A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semiHidden/>
    <w:rsid w:val="00D104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D104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semiHidden/>
    <w:rsid w:val="00D104A1"/>
  </w:style>
  <w:style w:type="character" w:customStyle="1" w:styleId="af4">
    <w:name w:val="Название Знак"/>
    <w:rsid w:val="00D104A1"/>
    <w:rPr>
      <w:rFonts w:ascii="Times New Roman" w:hAnsi="Times New Roman"/>
      <w:sz w:val="28"/>
      <w:szCs w:val="28"/>
    </w:rPr>
  </w:style>
  <w:style w:type="paragraph" w:styleId="af5">
    <w:name w:val="Body Text Indent"/>
    <w:basedOn w:val="a"/>
    <w:link w:val="af6"/>
    <w:unhideWhenUsed/>
    <w:rsid w:val="00D104A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D10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список с точками"/>
    <w:basedOn w:val="a"/>
    <w:rsid w:val="00D104A1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28">
    <w:name w:val="Знак2"/>
    <w:basedOn w:val="a"/>
    <w:rsid w:val="00D104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Normal (Web)"/>
    <w:basedOn w:val="a"/>
    <w:rsid w:val="00D104A1"/>
    <w:pPr>
      <w:spacing w:before="100" w:beforeAutospacing="1" w:after="100" w:afterAutospacing="1"/>
    </w:pPr>
  </w:style>
  <w:style w:type="paragraph" w:styleId="29">
    <w:name w:val="List 2"/>
    <w:basedOn w:val="a"/>
    <w:semiHidden/>
    <w:rsid w:val="00D104A1"/>
    <w:pPr>
      <w:ind w:left="566" w:hanging="283"/>
    </w:pPr>
  </w:style>
  <w:style w:type="character" w:customStyle="1" w:styleId="epm">
    <w:name w:val="epm"/>
    <w:basedOn w:val="a0"/>
    <w:rsid w:val="00D104A1"/>
  </w:style>
  <w:style w:type="character" w:customStyle="1" w:styleId="af9">
    <w:name w:val="Основной текст + Малые прописные"/>
    <w:rsid w:val="00D104A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_"/>
    <w:rsid w:val="00D104A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3">
    <w:name w:val="Основной текст (4) + Не полужирный;Курсив"/>
    <w:rsid w:val="00D104A1"/>
    <w:rPr>
      <w:rFonts w:ascii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412pt">
    <w:name w:val="Основной текст (4) + 12 pt;Не полужирный"/>
    <w:rsid w:val="00D104A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fa">
    <w:name w:val="Основной текст_"/>
    <w:rsid w:val="00D104A1"/>
    <w:rPr>
      <w:rFonts w:ascii="Times New Roman" w:hAnsi="Times New Roman"/>
      <w:shd w:val="clear" w:color="auto" w:fill="FFFFFF"/>
    </w:rPr>
  </w:style>
  <w:style w:type="character" w:customStyle="1" w:styleId="afb">
    <w:name w:val="Основной текст + Полужирный"/>
    <w:rsid w:val="00D104A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4">
    <w:name w:val="Заголовок №4_"/>
    <w:rsid w:val="00D104A1"/>
    <w:rPr>
      <w:rFonts w:ascii="Times New Roman" w:hAnsi="Times New Roman"/>
      <w:b/>
      <w:bCs/>
      <w:shd w:val="clear" w:color="auto" w:fill="FFFFFF"/>
    </w:rPr>
  </w:style>
  <w:style w:type="paragraph" w:customStyle="1" w:styleId="45">
    <w:name w:val="Основной текст (4)"/>
    <w:basedOn w:val="a"/>
    <w:rsid w:val="00D104A1"/>
    <w:pPr>
      <w:widowControl w:val="0"/>
      <w:shd w:val="clear" w:color="auto" w:fill="FFFFFF"/>
      <w:spacing w:after="240" w:line="0" w:lineRule="atLeast"/>
      <w:ind w:hanging="740"/>
    </w:pPr>
    <w:rPr>
      <w:b/>
      <w:bCs/>
      <w:sz w:val="18"/>
      <w:szCs w:val="18"/>
    </w:rPr>
  </w:style>
  <w:style w:type="paragraph" w:customStyle="1" w:styleId="30">
    <w:name w:val="Основной текст (3)"/>
    <w:basedOn w:val="a"/>
    <w:rsid w:val="00D104A1"/>
    <w:pPr>
      <w:widowControl w:val="0"/>
      <w:shd w:val="clear" w:color="auto" w:fill="FFFFFF"/>
      <w:spacing w:line="264" w:lineRule="exact"/>
      <w:jc w:val="center"/>
    </w:pPr>
    <w:rPr>
      <w:b/>
      <w:bCs/>
      <w:sz w:val="20"/>
      <w:szCs w:val="20"/>
    </w:rPr>
  </w:style>
  <w:style w:type="paragraph" w:customStyle="1" w:styleId="46">
    <w:name w:val="Заголовок №4"/>
    <w:basedOn w:val="a"/>
    <w:rsid w:val="00D104A1"/>
    <w:pPr>
      <w:widowControl w:val="0"/>
      <w:shd w:val="clear" w:color="auto" w:fill="FFFFFF"/>
      <w:spacing w:before="60" w:line="398" w:lineRule="exact"/>
      <w:ind w:firstLine="700"/>
      <w:jc w:val="both"/>
      <w:outlineLvl w:val="3"/>
    </w:pPr>
    <w:rPr>
      <w:b/>
      <w:bCs/>
      <w:sz w:val="20"/>
      <w:szCs w:val="20"/>
    </w:rPr>
  </w:style>
  <w:style w:type="paragraph" w:customStyle="1" w:styleId="210">
    <w:name w:val="Основной текст с отступом 21"/>
    <w:basedOn w:val="a"/>
    <w:rsid w:val="00D104A1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ConsPlusTitle">
    <w:name w:val="ConsPlusTitle"/>
    <w:uiPriority w:val="99"/>
    <w:rsid w:val="00D1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c">
    <w:name w:val="Plain Text"/>
    <w:basedOn w:val="a"/>
    <w:link w:val="afd"/>
    <w:semiHidden/>
    <w:rsid w:val="00D104A1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semiHidden/>
    <w:rsid w:val="00D104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D1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Exact">
    <w:name w:val="Основной текст (2) Exact"/>
    <w:rsid w:val="00D10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styleId="afe">
    <w:name w:val="Strong"/>
    <w:qFormat/>
    <w:rsid w:val="00D104A1"/>
    <w:rPr>
      <w:b/>
      <w:bCs/>
    </w:rPr>
  </w:style>
  <w:style w:type="character" w:customStyle="1" w:styleId="fontstyle01">
    <w:name w:val="fontstyle01"/>
    <w:rsid w:val="00D104A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D104A1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14">
    <w:name w:val="Название Знак1"/>
    <w:basedOn w:val="a0"/>
    <w:link w:val="aff"/>
    <w:uiPriority w:val="10"/>
    <w:rsid w:val="00D104A1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15">
    <w:name w:val="Текст выноски1"/>
    <w:basedOn w:val="a"/>
    <w:next w:val="aff0"/>
    <w:link w:val="aff1"/>
    <w:uiPriority w:val="99"/>
    <w:semiHidden/>
    <w:unhideWhenUsed/>
    <w:rsid w:val="00D104A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f1">
    <w:name w:val="Текст выноски Знак"/>
    <w:basedOn w:val="a0"/>
    <w:link w:val="15"/>
    <w:uiPriority w:val="99"/>
    <w:semiHidden/>
    <w:rsid w:val="00D104A1"/>
    <w:rPr>
      <w:rFonts w:ascii="Segoe UI" w:hAnsi="Segoe UI" w:cs="Segoe UI"/>
      <w:sz w:val="18"/>
      <w:szCs w:val="18"/>
    </w:rPr>
  </w:style>
  <w:style w:type="character" w:styleId="aff2">
    <w:name w:val="annotation reference"/>
    <w:basedOn w:val="a0"/>
    <w:uiPriority w:val="99"/>
    <w:semiHidden/>
    <w:unhideWhenUsed/>
    <w:rsid w:val="00D104A1"/>
    <w:rPr>
      <w:sz w:val="16"/>
      <w:szCs w:val="16"/>
    </w:rPr>
  </w:style>
  <w:style w:type="paragraph" w:customStyle="1" w:styleId="16">
    <w:name w:val="Текст примечания1"/>
    <w:basedOn w:val="a"/>
    <w:next w:val="aff3"/>
    <w:link w:val="aff4"/>
    <w:uiPriority w:val="99"/>
    <w:semiHidden/>
    <w:unhideWhenUsed/>
    <w:rsid w:val="00D104A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4">
    <w:name w:val="Текст примечания Знак"/>
    <w:basedOn w:val="a0"/>
    <w:link w:val="16"/>
    <w:uiPriority w:val="99"/>
    <w:semiHidden/>
    <w:rsid w:val="00D104A1"/>
    <w:rPr>
      <w:sz w:val="20"/>
      <w:szCs w:val="20"/>
    </w:rPr>
  </w:style>
  <w:style w:type="paragraph" w:styleId="aff3">
    <w:name w:val="annotation text"/>
    <w:basedOn w:val="a"/>
    <w:link w:val="17"/>
    <w:uiPriority w:val="99"/>
    <w:semiHidden/>
    <w:unhideWhenUsed/>
    <w:rsid w:val="00D104A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7">
    <w:name w:val="Текст примечания Знак1"/>
    <w:basedOn w:val="a0"/>
    <w:link w:val="aff3"/>
    <w:uiPriority w:val="99"/>
    <w:semiHidden/>
    <w:rsid w:val="00D104A1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104A1"/>
    <w:pPr>
      <w:spacing w:after="160"/>
    </w:pPr>
    <w:rPr>
      <w:b/>
      <w:bCs/>
    </w:rPr>
  </w:style>
  <w:style w:type="character" w:customStyle="1" w:styleId="aff6">
    <w:name w:val="Тема примечания Знак"/>
    <w:basedOn w:val="17"/>
    <w:link w:val="aff5"/>
    <w:uiPriority w:val="99"/>
    <w:semiHidden/>
    <w:rsid w:val="00D104A1"/>
    <w:rPr>
      <w:b/>
      <w:bCs/>
      <w:sz w:val="20"/>
      <w:szCs w:val="20"/>
    </w:rPr>
  </w:style>
  <w:style w:type="paragraph" w:styleId="aff7">
    <w:name w:val="Revision"/>
    <w:hidden/>
    <w:uiPriority w:val="99"/>
    <w:semiHidden/>
    <w:rsid w:val="00D104A1"/>
    <w:pPr>
      <w:spacing w:after="0" w:line="240" w:lineRule="auto"/>
    </w:pPr>
  </w:style>
  <w:style w:type="character" w:customStyle="1" w:styleId="32">
    <w:name w:val="Основной текст (3) + Не полужирный"/>
    <w:basedOn w:val="3"/>
    <w:rsid w:val="00D10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bidi="ar-SA"/>
    </w:rPr>
  </w:style>
  <w:style w:type="character" w:customStyle="1" w:styleId="18">
    <w:name w:val="Заголовок №1_"/>
    <w:basedOn w:val="a0"/>
    <w:link w:val="19"/>
    <w:rsid w:val="00D104A1"/>
    <w:rPr>
      <w:b/>
      <w:bCs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6"/>
    <w:rsid w:val="00D104A1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  <w:lang w:eastAsia="ru-RU"/>
    </w:rPr>
  </w:style>
  <w:style w:type="paragraph" w:customStyle="1" w:styleId="19">
    <w:name w:val="Заголовок №1"/>
    <w:basedOn w:val="a"/>
    <w:link w:val="18"/>
    <w:rsid w:val="00D104A1"/>
    <w:pPr>
      <w:shd w:val="clear" w:color="auto" w:fill="FFFFFF"/>
      <w:spacing w:line="271" w:lineRule="exact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a">
    <w:name w:val="Основной текст Знак1"/>
    <w:basedOn w:val="a0"/>
    <w:uiPriority w:val="99"/>
    <w:semiHidden/>
    <w:rsid w:val="00D104A1"/>
    <w:rPr>
      <w:rFonts w:ascii="Calibri" w:eastAsia="Times New Roman" w:hAnsi="Calibri" w:cs="Times New Roman"/>
    </w:rPr>
  </w:style>
  <w:style w:type="paragraph" w:styleId="aff8">
    <w:name w:val="Subtitle"/>
    <w:basedOn w:val="a"/>
    <w:link w:val="aff9"/>
    <w:qFormat/>
    <w:rsid w:val="00D104A1"/>
    <w:pPr>
      <w:jc w:val="center"/>
    </w:pPr>
    <w:rPr>
      <w:sz w:val="28"/>
      <w:szCs w:val="20"/>
    </w:rPr>
  </w:style>
  <w:style w:type="character" w:customStyle="1" w:styleId="aff9">
    <w:name w:val="Подзаголовок Знак"/>
    <w:basedOn w:val="a0"/>
    <w:link w:val="aff8"/>
    <w:rsid w:val="00D104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9pt">
    <w:name w:val="Основной текст (2) + 19 pt"/>
    <w:basedOn w:val="22"/>
    <w:rsid w:val="00D10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rsid w:val="00D10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04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D104A1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5">
    <w:name w:val="Body Text"/>
    <w:basedOn w:val="a"/>
    <w:link w:val="2a"/>
    <w:uiPriority w:val="99"/>
    <w:semiHidden/>
    <w:unhideWhenUsed/>
    <w:rsid w:val="00D104A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">
    <w:name w:val="Основной текст Знак2"/>
    <w:basedOn w:val="a0"/>
    <w:link w:val="a5"/>
    <w:uiPriority w:val="99"/>
    <w:semiHidden/>
    <w:rsid w:val="00D104A1"/>
  </w:style>
  <w:style w:type="character" w:customStyle="1" w:styleId="211">
    <w:name w:val="Заголовок 2 Знак1"/>
    <w:basedOn w:val="a0"/>
    <w:uiPriority w:val="9"/>
    <w:semiHidden/>
    <w:rsid w:val="00D10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D104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">
    <w:name w:val="Title"/>
    <w:basedOn w:val="a"/>
    <w:next w:val="a"/>
    <w:link w:val="14"/>
    <w:uiPriority w:val="10"/>
    <w:qFormat/>
    <w:rsid w:val="00D104A1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2b">
    <w:name w:val="Название Знак2"/>
    <w:basedOn w:val="a0"/>
    <w:uiPriority w:val="10"/>
    <w:rsid w:val="00D104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0">
    <w:name w:val="Balloon Text"/>
    <w:basedOn w:val="a"/>
    <w:link w:val="1b"/>
    <w:uiPriority w:val="99"/>
    <w:semiHidden/>
    <w:unhideWhenUsed/>
    <w:rsid w:val="00D104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link w:val="aff0"/>
    <w:uiPriority w:val="99"/>
    <w:semiHidden/>
    <w:rsid w:val="00D104A1"/>
    <w:rPr>
      <w:rFonts w:ascii="Tahoma" w:hAnsi="Tahoma" w:cs="Tahoma"/>
      <w:sz w:val="16"/>
      <w:szCs w:val="16"/>
    </w:rPr>
  </w:style>
  <w:style w:type="table" w:customStyle="1" w:styleId="2c">
    <w:name w:val="Сетка таблицы2"/>
    <w:basedOn w:val="a1"/>
    <w:next w:val="af2"/>
    <w:uiPriority w:val="39"/>
    <w:rsid w:val="00D10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26</Pages>
  <Words>7082</Words>
  <Characters>40368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2020-05-21T13:05:00Z</dcterms:created>
  <dcterms:modified xsi:type="dcterms:W3CDTF">2020-05-22T08:01:00Z</dcterms:modified>
</cp:coreProperties>
</file>